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D39D" w14:textId="77777777" w:rsidR="00A743B4" w:rsidRPr="00206346" w:rsidRDefault="00A743B4">
      <w:pPr>
        <w:pStyle w:val="BodyText"/>
        <w:rPr>
          <w:sz w:val="20"/>
          <w:lang w:val="sr-Latn-RS"/>
        </w:rPr>
      </w:pPr>
    </w:p>
    <w:p w14:paraId="1082149D" w14:textId="77777777" w:rsidR="00A743B4" w:rsidRDefault="00A743B4">
      <w:pPr>
        <w:pStyle w:val="BodyText"/>
        <w:rPr>
          <w:sz w:val="20"/>
        </w:rPr>
      </w:pPr>
    </w:p>
    <w:p w14:paraId="695D9822" w14:textId="77777777" w:rsidR="00A743B4" w:rsidRDefault="00A743B4">
      <w:pPr>
        <w:pStyle w:val="BodyText"/>
        <w:rPr>
          <w:sz w:val="20"/>
        </w:rPr>
      </w:pPr>
    </w:p>
    <w:p w14:paraId="46A24D08" w14:textId="77777777" w:rsidR="00A743B4" w:rsidRDefault="00A743B4">
      <w:pPr>
        <w:pStyle w:val="BodyText"/>
        <w:rPr>
          <w:sz w:val="20"/>
        </w:rPr>
      </w:pPr>
    </w:p>
    <w:p w14:paraId="5B720F56" w14:textId="77777777" w:rsidR="00A743B4" w:rsidRDefault="00A743B4">
      <w:pPr>
        <w:pStyle w:val="BodyText"/>
        <w:spacing w:before="1"/>
        <w:rPr>
          <w:sz w:val="13"/>
        </w:rPr>
      </w:pPr>
    </w:p>
    <w:p w14:paraId="41C33181" w14:textId="1CDAF2F1" w:rsidR="00A743B4" w:rsidRDefault="00A743B4">
      <w:pPr>
        <w:pStyle w:val="BodyText"/>
        <w:ind w:left="3328"/>
        <w:rPr>
          <w:sz w:val="20"/>
        </w:rPr>
      </w:pPr>
    </w:p>
    <w:p w14:paraId="784F04D7" w14:textId="77777777" w:rsidR="00A743B4" w:rsidRDefault="00A743B4">
      <w:pPr>
        <w:pStyle w:val="BodyText"/>
        <w:rPr>
          <w:sz w:val="20"/>
        </w:rPr>
      </w:pPr>
    </w:p>
    <w:p w14:paraId="0A79AA4A" w14:textId="16A6B9E8" w:rsidR="00A743B4" w:rsidRDefault="005D07EF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AEED4AF" wp14:editId="6DEA5C02">
            <wp:simplePos x="0" y="0"/>
            <wp:positionH relativeFrom="margin">
              <wp:posOffset>1378585</wp:posOffset>
            </wp:positionH>
            <wp:positionV relativeFrom="margin">
              <wp:posOffset>1052830</wp:posOffset>
            </wp:positionV>
            <wp:extent cx="3423285" cy="3256915"/>
            <wp:effectExtent l="0" t="0" r="571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687DC" w14:textId="77777777" w:rsidR="00A743B4" w:rsidRDefault="00A743B4">
      <w:pPr>
        <w:pStyle w:val="BodyText"/>
        <w:rPr>
          <w:sz w:val="20"/>
        </w:rPr>
      </w:pPr>
    </w:p>
    <w:p w14:paraId="5C16FEDA" w14:textId="77777777" w:rsidR="00A743B4" w:rsidRDefault="00A743B4">
      <w:pPr>
        <w:pStyle w:val="BodyText"/>
        <w:rPr>
          <w:sz w:val="20"/>
        </w:rPr>
      </w:pPr>
    </w:p>
    <w:p w14:paraId="793BDBD1" w14:textId="77777777" w:rsidR="00A743B4" w:rsidRDefault="00A743B4">
      <w:pPr>
        <w:pStyle w:val="BodyText"/>
        <w:spacing w:before="2"/>
        <w:rPr>
          <w:sz w:val="29"/>
        </w:rPr>
      </w:pPr>
    </w:p>
    <w:p w14:paraId="086CCCFA" w14:textId="77777777" w:rsidR="00A743B4" w:rsidRDefault="00A743B4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51004399" w14:textId="77777777" w:rsidR="00A743B4" w:rsidRDefault="00A743B4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122E27F1" w14:textId="77777777" w:rsidR="00A743B4" w:rsidRDefault="00A743B4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0FBEF67C" w14:textId="77777777" w:rsidR="00A743B4" w:rsidRDefault="00A743B4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2C02B3C9" w14:textId="77777777" w:rsidR="00A743B4" w:rsidRDefault="00A743B4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52D8A7B2" w14:textId="77777777" w:rsidR="005D07EF" w:rsidRDefault="005D07EF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5CA631F4" w14:textId="77777777" w:rsidR="005D07EF" w:rsidRDefault="005D07EF">
      <w:pPr>
        <w:pStyle w:val="Title"/>
        <w:spacing w:line="412" w:lineRule="auto"/>
        <w:ind w:left="567" w:right="115"/>
        <w:jc w:val="center"/>
        <w:rPr>
          <w:w w:val="105"/>
          <w:lang w:val="sr-Latn-RS"/>
        </w:rPr>
      </w:pPr>
    </w:p>
    <w:p w14:paraId="7EB7FD75" w14:textId="77777777" w:rsidR="00A743B4" w:rsidRDefault="00495BD5">
      <w:pPr>
        <w:pStyle w:val="Title"/>
        <w:spacing w:line="412" w:lineRule="auto"/>
        <w:ind w:left="567" w:right="115"/>
        <w:jc w:val="center"/>
        <w:rPr>
          <w:spacing w:val="1"/>
          <w:w w:val="105"/>
          <w:lang w:val="sr-Latn-RS"/>
        </w:rPr>
      </w:pPr>
      <w:r>
        <w:rPr>
          <w:w w:val="105"/>
        </w:rPr>
        <w:t>ИНФОРМАТОР</w:t>
      </w:r>
      <w:r>
        <w:rPr>
          <w:spacing w:val="17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РАДУ</w:t>
      </w:r>
    </w:p>
    <w:p w14:paraId="738370BB" w14:textId="77777777" w:rsidR="00A743B4" w:rsidRDefault="00495BD5">
      <w:pPr>
        <w:pStyle w:val="Title"/>
        <w:tabs>
          <w:tab w:val="left" w:pos="10065"/>
        </w:tabs>
        <w:spacing w:line="412" w:lineRule="auto"/>
        <w:ind w:left="567" w:right="115"/>
        <w:jc w:val="center"/>
        <w:rPr>
          <w:w w:val="105"/>
          <w:lang w:val="sr-Latn-RS"/>
        </w:rPr>
      </w:pPr>
      <w:r>
        <w:rPr>
          <w:spacing w:val="1"/>
          <w:w w:val="105"/>
          <w:lang w:val="sr-Cyrl-RS"/>
        </w:rPr>
        <w:t>ЕКО</w:t>
      </w:r>
      <w:r>
        <w:rPr>
          <w:w w:val="105"/>
        </w:rPr>
        <w:t>НОМСКО</w:t>
      </w:r>
      <w:r>
        <w:rPr>
          <w:spacing w:val="41"/>
          <w:w w:val="105"/>
          <w:lang w:val="sr-Latn-RS"/>
        </w:rPr>
        <w:t>-</w:t>
      </w:r>
      <w:r>
        <w:rPr>
          <w:w w:val="105"/>
        </w:rPr>
        <w:t>ТРГОВИНСКЕ</w:t>
      </w:r>
      <w:r>
        <w:rPr>
          <w:spacing w:val="45"/>
          <w:w w:val="105"/>
        </w:rPr>
        <w:t xml:space="preserve"> </w:t>
      </w:r>
      <w:r>
        <w:rPr>
          <w:w w:val="105"/>
        </w:rPr>
        <w:t>ШКОЛЕ</w:t>
      </w:r>
    </w:p>
    <w:p w14:paraId="1488A043" w14:textId="77777777" w:rsidR="00A743B4" w:rsidRDefault="00495BD5">
      <w:pPr>
        <w:pStyle w:val="Title"/>
        <w:tabs>
          <w:tab w:val="left" w:pos="10065"/>
        </w:tabs>
        <w:spacing w:line="412" w:lineRule="auto"/>
        <w:ind w:left="567" w:right="115"/>
        <w:jc w:val="center"/>
      </w:pPr>
      <w:r>
        <w:rPr>
          <w:spacing w:val="-100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СМЕДЕРЕВА</w:t>
      </w:r>
    </w:p>
    <w:p w14:paraId="5878D439" w14:textId="77777777" w:rsidR="00A743B4" w:rsidRDefault="00A743B4">
      <w:pPr>
        <w:spacing w:line="412" w:lineRule="auto"/>
        <w:rPr>
          <w:lang w:val="sr-Latn-RS"/>
        </w:rPr>
        <w:sectPr w:rsidR="00A743B4" w:rsidSect="00242788">
          <w:footerReference w:type="default" r:id="rId12"/>
          <w:type w:val="continuous"/>
          <w:pgSz w:w="11900" w:h="16840"/>
          <w:pgMar w:top="851" w:right="740" w:bottom="851" w:left="980" w:header="720" w:footer="720" w:gutter="0"/>
          <w:pgNumType w:start="1"/>
          <w:cols w:space="720"/>
          <w:titlePg/>
          <w:docGrid w:linePitch="299"/>
        </w:sectPr>
      </w:pPr>
    </w:p>
    <w:p w14:paraId="2E727D27" w14:textId="77777777" w:rsidR="00A743B4" w:rsidRDefault="00A743B4">
      <w:pPr>
        <w:pStyle w:val="BodyText"/>
        <w:spacing w:before="2"/>
        <w:rPr>
          <w:sz w:val="22"/>
          <w:lang w:val="sr-Latn-RS"/>
        </w:rPr>
      </w:pPr>
    </w:p>
    <w:p w14:paraId="793810F7" w14:textId="77777777" w:rsidR="00A743B4" w:rsidRDefault="00495BD5">
      <w:pPr>
        <w:pStyle w:val="BodyText"/>
        <w:spacing w:before="93"/>
        <w:ind w:left="4103" w:right="4532"/>
        <w:jc w:val="center"/>
      </w:pP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А</w:t>
      </w:r>
      <w:r>
        <w:rPr>
          <w:spacing w:val="-7"/>
          <w:w w:val="110"/>
        </w:rPr>
        <w:t xml:space="preserve"> </w:t>
      </w:r>
      <w:r>
        <w:rPr>
          <w:w w:val="110"/>
        </w:rPr>
        <w:t>Д</w:t>
      </w:r>
      <w:r>
        <w:rPr>
          <w:spacing w:val="-8"/>
          <w:w w:val="110"/>
        </w:rPr>
        <w:t xml:space="preserve"> </w:t>
      </w:r>
      <w:r>
        <w:rPr>
          <w:w w:val="110"/>
        </w:rPr>
        <w:t>Р</w:t>
      </w:r>
      <w:r>
        <w:rPr>
          <w:spacing w:val="-7"/>
          <w:w w:val="110"/>
        </w:rPr>
        <w:t xml:space="preserve"> </w:t>
      </w:r>
      <w:r>
        <w:rPr>
          <w:w w:val="110"/>
        </w:rPr>
        <w:t>Ж</w:t>
      </w:r>
      <w:r>
        <w:rPr>
          <w:spacing w:val="-9"/>
          <w:w w:val="110"/>
        </w:rPr>
        <w:t xml:space="preserve"> </w:t>
      </w:r>
      <w:r>
        <w:rPr>
          <w:w w:val="110"/>
        </w:rPr>
        <w:t>А</w:t>
      </w:r>
      <w:r>
        <w:rPr>
          <w:spacing w:val="-9"/>
          <w:w w:val="110"/>
        </w:rPr>
        <w:t xml:space="preserve"> </w:t>
      </w:r>
      <w:r>
        <w:rPr>
          <w:w w:val="110"/>
        </w:rPr>
        <w:t>Ј</w:t>
      </w:r>
    </w:p>
    <w:sdt>
      <w:sdtPr>
        <w:id w:val="1"/>
        <w:docPartObj>
          <w:docPartGallery w:val="Table of Contents"/>
          <w:docPartUnique/>
        </w:docPartObj>
      </w:sdtPr>
      <w:sdtEndPr/>
      <w:sdtContent>
        <w:p w14:paraId="76EFBEBA" w14:textId="77777777" w:rsidR="00A743B4" w:rsidRDefault="007D6373">
          <w:pPr>
            <w:pStyle w:val="TOC1"/>
            <w:numPr>
              <w:ilvl w:val="0"/>
              <w:numId w:val="1"/>
            </w:numPr>
            <w:tabs>
              <w:tab w:val="left" w:pos="844"/>
              <w:tab w:val="right" w:leader="dot" w:pos="9228"/>
            </w:tabs>
            <w:spacing w:before="665"/>
            <w:ind w:hanging="178"/>
          </w:pPr>
          <w:hyperlink w:anchor="_TOC_250012" w:history="1">
            <w:r w:rsidR="00495BD5">
              <w:t>Основни</w:t>
            </w:r>
            <w:r w:rsidR="00495BD5">
              <w:rPr>
                <w:spacing w:val="2"/>
              </w:rPr>
              <w:t xml:space="preserve"> </w:t>
            </w:r>
            <w:r w:rsidR="00495BD5">
              <w:t>подаци о школи</w:t>
            </w:r>
            <w:r w:rsidR="00495BD5">
              <w:rPr>
                <w:spacing w:val="3"/>
              </w:rPr>
              <w:t xml:space="preserve"> </w:t>
            </w:r>
            <w:r w:rsidR="00495BD5">
              <w:t>и информатору</w:t>
            </w:r>
            <w:r w:rsidR="00495BD5">
              <w:tab/>
              <w:t>1</w:t>
            </w:r>
          </w:hyperlink>
        </w:p>
        <w:p w14:paraId="6674CE18" w14:textId="77777777" w:rsidR="00A743B4" w:rsidRDefault="00495BD5">
          <w:pPr>
            <w:pStyle w:val="TOC2"/>
            <w:numPr>
              <w:ilvl w:val="1"/>
              <w:numId w:val="1"/>
            </w:numPr>
            <w:tabs>
              <w:tab w:val="left" w:pos="1542"/>
              <w:tab w:val="right" w:leader="dot" w:pos="9228"/>
            </w:tabs>
            <w:spacing w:before="131"/>
          </w:pPr>
          <w:r>
            <w:t>Правни</w:t>
          </w:r>
          <w:r>
            <w:rPr>
              <w:spacing w:val="3"/>
            </w:rPr>
            <w:t xml:space="preserve"> </w:t>
          </w:r>
          <w:r>
            <w:t>положај школе</w:t>
          </w:r>
          <w:r>
            <w:tab/>
            <w:t>2</w:t>
          </w:r>
        </w:p>
        <w:p w14:paraId="2A13578C" w14:textId="77777777" w:rsidR="00A743B4" w:rsidRDefault="00495BD5">
          <w:pPr>
            <w:pStyle w:val="TOC2"/>
            <w:numPr>
              <w:ilvl w:val="1"/>
              <w:numId w:val="1"/>
            </w:numPr>
            <w:tabs>
              <w:tab w:val="left" w:pos="1542"/>
              <w:tab w:val="right" w:leader="dot" w:pos="9228"/>
            </w:tabs>
            <w:spacing w:before="135"/>
          </w:pPr>
          <w:r>
            <w:t>Делатност</w:t>
          </w:r>
          <w:r>
            <w:rPr>
              <w:spacing w:val="-3"/>
            </w:rPr>
            <w:t xml:space="preserve"> </w:t>
          </w:r>
          <w:r>
            <w:t>школе</w:t>
          </w:r>
          <w:r>
            <w:tab/>
            <w:t>2</w:t>
          </w:r>
        </w:p>
        <w:p w14:paraId="43124DC2" w14:textId="0579FA5A" w:rsidR="00A743B4" w:rsidRPr="00BA2756" w:rsidRDefault="00495BD5">
          <w:pPr>
            <w:pStyle w:val="TOC2"/>
            <w:tabs>
              <w:tab w:val="right" w:leader="dot" w:pos="9228"/>
            </w:tabs>
            <w:ind w:left="1218" w:firstLine="0"/>
            <w:rPr>
              <w:lang w:val="sr-Latn-RS"/>
            </w:rPr>
          </w:pPr>
          <w:r>
            <w:t>1.3</w:t>
          </w:r>
          <w:r>
            <w:rPr>
              <w:spacing w:val="-2"/>
            </w:rPr>
            <w:t xml:space="preserve"> </w:t>
          </w:r>
          <w:r>
            <w:t>Проширена</w:t>
          </w:r>
          <w:r>
            <w:rPr>
              <w:spacing w:val="3"/>
            </w:rPr>
            <w:t xml:space="preserve"> </w:t>
          </w:r>
          <w:r w:rsidR="00BA2756">
            <w:t>делатност</w:t>
          </w:r>
          <w:r w:rsidR="00BA2756">
            <w:tab/>
          </w:r>
          <w:r w:rsidR="00BA2756">
            <w:rPr>
              <w:lang w:val="sr-Latn-RS"/>
            </w:rPr>
            <w:t>5</w:t>
          </w:r>
        </w:p>
        <w:p w14:paraId="303DD249" w14:textId="4CEA889A" w:rsidR="00A743B4" w:rsidRPr="00BA2756" w:rsidRDefault="00495BD5">
          <w:pPr>
            <w:pStyle w:val="TOC2"/>
            <w:tabs>
              <w:tab w:val="right" w:leader="dot" w:pos="9228"/>
            </w:tabs>
            <w:ind w:left="1218" w:firstLine="0"/>
            <w:rPr>
              <w:lang w:val="sr-Latn-RS"/>
            </w:rPr>
          </w:pPr>
          <w:r>
            <w:t>1.4.</w:t>
          </w:r>
          <w:r>
            <w:rPr>
              <w:spacing w:val="1"/>
            </w:rPr>
            <w:t xml:space="preserve"> </w:t>
          </w:r>
          <w:r>
            <w:t>Међународни</w:t>
          </w:r>
          <w:r>
            <w:rPr>
              <w:spacing w:val="2"/>
            </w:rPr>
            <w:t xml:space="preserve"> </w:t>
          </w:r>
          <w:r w:rsidR="00BA2756">
            <w:t>пројекти</w:t>
          </w:r>
          <w:r w:rsidR="00BA2756">
            <w:tab/>
          </w:r>
          <w:r w:rsidR="00BA2756">
            <w:rPr>
              <w:lang w:val="sr-Latn-RS"/>
            </w:rPr>
            <w:t>6</w:t>
          </w:r>
        </w:p>
        <w:p w14:paraId="4EB906F2" w14:textId="68859BF8" w:rsidR="00A743B4" w:rsidRDefault="00BA2756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spacing w:before="133"/>
            <w:ind w:left="901" w:hanging="236"/>
          </w:pPr>
          <w:r>
            <w:rPr>
              <w:lang w:val="sr-Cyrl-RS"/>
            </w:rPr>
            <w:t>Организациона структура...................................................................................................7</w:t>
          </w:r>
        </w:p>
        <w:p w14:paraId="2B4C563F" w14:textId="472CAFC8" w:rsidR="00A743B4" w:rsidRDefault="00495BD5">
          <w:pPr>
            <w:pStyle w:val="TOC2"/>
            <w:numPr>
              <w:ilvl w:val="1"/>
              <w:numId w:val="2"/>
            </w:numPr>
            <w:tabs>
              <w:tab w:val="left" w:pos="1540"/>
              <w:tab w:val="right" w:leader="dot" w:pos="9228"/>
            </w:tabs>
            <w:spacing w:before="134"/>
          </w:pPr>
          <w:r>
            <w:t>Руководећа</w:t>
          </w:r>
          <w:r>
            <w:rPr>
              <w:spacing w:val="3"/>
            </w:rPr>
            <w:t xml:space="preserve"> </w:t>
          </w:r>
          <w:r>
            <w:t>радна</w:t>
          </w:r>
          <w:r>
            <w:rPr>
              <w:spacing w:val="-2"/>
            </w:rPr>
            <w:t xml:space="preserve"> </w:t>
          </w:r>
          <w:r w:rsidR="00BA2756">
            <w:t>места</w:t>
          </w:r>
          <w:r w:rsidR="00BA2756">
            <w:tab/>
          </w:r>
          <w:r w:rsidR="00BA2756">
            <w:rPr>
              <w:lang w:val="sr-Cyrl-RS"/>
            </w:rPr>
            <w:t>7</w:t>
          </w:r>
        </w:p>
        <w:p w14:paraId="2A956AAE" w14:textId="7B0FE445" w:rsidR="00A743B4" w:rsidRDefault="00495BD5">
          <w:pPr>
            <w:pStyle w:val="TOC2"/>
            <w:numPr>
              <w:ilvl w:val="1"/>
              <w:numId w:val="2"/>
            </w:numPr>
            <w:tabs>
              <w:tab w:val="left" w:pos="1540"/>
              <w:tab w:val="right" w:leader="dot" w:pos="9228"/>
            </w:tabs>
            <w:spacing w:before="132"/>
          </w:pPr>
          <w:r>
            <w:t>Радна места у</w:t>
          </w:r>
          <w:r>
            <w:rPr>
              <w:spacing w:val="-3"/>
            </w:rPr>
            <w:t xml:space="preserve"> </w:t>
          </w:r>
          <w:r w:rsidR="00BA2756">
            <w:t>образовању</w:t>
          </w:r>
          <w:r w:rsidR="00BA2756">
            <w:tab/>
            <w:t>7</w:t>
          </w:r>
        </w:p>
        <w:p w14:paraId="412A6D1A" w14:textId="4024CE79" w:rsidR="00A743B4" w:rsidRDefault="00495BD5">
          <w:pPr>
            <w:pStyle w:val="TOC2"/>
            <w:numPr>
              <w:ilvl w:val="1"/>
              <w:numId w:val="3"/>
            </w:numPr>
            <w:tabs>
              <w:tab w:val="left" w:pos="1596"/>
              <w:tab w:val="right" w:leader="dot" w:pos="9228"/>
            </w:tabs>
            <w:ind w:hanging="378"/>
          </w:pPr>
          <w:r>
            <w:t>Финансијски и</w:t>
          </w:r>
          <w:r>
            <w:rPr>
              <w:spacing w:val="4"/>
            </w:rPr>
            <w:t xml:space="preserve"> </w:t>
          </w:r>
          <w:r>
            <w:t>рачуноводствени</w:t>
          </w:r>
          <w:r>
            <w:rPr>
              <w:spacing w:val="1"/>
            </w:rPr>
            <w:t xml:space="preserve"> </w:t>
          </w:r>
          <w:r w:rsidR="00BA2756">
            <w:t>послови</w:t>
          </w:r>
          <w:r w:rsidR="00BA2756">
            <w:tab/>
          </w:r>
          <w:r w:rsidR="00BA2756">
            <w:rPr>
              <w:lang w:val="sr-Cyrl-RS"/>
            </w:rPr>
            <w:t>7</w:t>
          </w:r>
        </w:p>
        <w:p w14:paraId="13A85AC3" w14:textId="4CCB15E7" w:rsidR="00A743B4" w:rsidRDefault="00495BD5">
          <w:pPr>
            <w:pStyle w:val="TOC2"/>
            <w:numPr>
              <w:ilvl w:val="1"/>
              <w:numId w:val="3"/>
            </w:numPr>
            <w:tabs>
              <w:tab w:val="left" w:pos="1596"/>
              <w:tab w:val="right" w:leader="dot" w:pos="9228"/>
            </w:tabs>
            <w:ind w:hanging="378"/>
          </w:pPr>
          <w:r>
            <w:t>Послови</w:t>
          </w:r>
          <w:r>
            <w:rPr>
              <w:spacing w:val="3"/>
            </w:rPr>
            <w:t xml:space="preserve"> </w:t>
          </w:r>
          <w:r>
            <w:t>инвестиционог</w:t>
          </w:r>
          <w:r>
            <w:rPr>
              <w:spacing w:val="7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техничког</w:t>
          </w:r>
          <w:r>
            <w:rPr>
              <w:spacing w:val="7"/>
            </w:rPr>
            <w:t xml:space="preserve"> </w:t>
          </w:r>
          <w:r>
            <w:t>одржавања</w:t>
          </w:r>
          <w:r>
            <w:rPr>
              <w:spacing w:val="4"/>
            </w:rPr>
            <w:t xml:space="preserve"> </w:t>
          </w:r>
          <w:r>
            <w:t>-</w:t>
          </w:r>
          <w:r>
            <w:rPr>
              <w:spacing w:val="60"/>
            </w:rPr>
            <w:t xml:space="preserve"> </w:t>
          </w:r>
          <w:r>
            <w:t>сигурности</w:t>
          </w:r>
          <w:r>
            <w:rPr>
              <w:spacing w:val="7"/>
            </w:rPr>
            <w:t xml:space="preserve"> </w:t>
          </w:r>
          <w:r>
            <w:t>и</w:t>
          </w:r>
          <w:r>
            <w:rPr>
              <w:spacing w:val="4"/>
            </w:rPr>
            <w:t xml:space="preserve"> </w:t>
          </w:r>
          <w:r w:rsidR="00BA2756">
            <w:t>заштите</w:t>
          </w:r>
          <w:r w:rsidR="00BA2756">
            <w:tab/>
          </w:r>
          <w:r w:rsidR="00BA2756">
            <w:rPr>
              <w:lang w:val="sr-Cyrl-RS"/>
            </w:rPr>
            <w:t>8</w:t>
          </w:r>
        </w:p>
        <w:p w14:paraId="3CAE95ED" w14:textId="2B85532E" w:rsidR="00A743B4" w:rsidRDefault="00495BD5">
          <w:pPr>
            <w:pStyle w:val="TOC2"/>
            <w:numPr>
              <w:ilvl w:val="1"/>
              <w:numId w:val="3"/>
            </w:numPr>
            <w:tabs>
              <w:tab w:val="left" w:pos="1596"/>
              <w:tab w:val="right" w:leader="dot" w:pos="9228"/>
            </w:tabs>
            <w:ind w:hanging="378"/>
          </w:pPr>
          <w:r>
            <w:t>Остали</w:t>
          </w:r>
          <w:r>
            <w:rPr>
              <w:spacing w:val="2"/>
            </w:rPr>
            <w:t xml:space="preserve"> </w:t>
          </w:r>
          <w:r w:rsidR="00BA2756">
            <w:t>послови подршке</w:t>
          </w:r>
          <w:r w:rsidR="00BA2756">
            <w:tab/>
          </w:r>
          <w:r w:rsidR="00BA2756">
            <w:rPr>
              <w:lang w:val="sr-Cyrl-RS"/>
            </w:rPr>
            <w:t>8</w:t>
          </w:r>
        </w:p>
        <w:p w14:paraId="10BA6996" w14:textId="60840282" w:rsidR="00A743B4" w:rsidRDefault="00495BD5">
          <w:pPr>
            <w:pStyle w:val="TOC2"/>
            <w:numPr>
              <w:ilvl w:val="1"/>
              <w:numId w:val="3"/>
            </w:numPr>
            <w:tabs>
              <w:tab w:val="left" w:pos="1596"/>
              <w:tab w:val="right" w:leader="dot" w:pos="9228"/>
            </w:tabs>
            <w:ind w:hanging="378"/>
          </w:pPr>
          <w:r>
            <w:t>Стручна</w:t>
          </w:r>
          <w:r>
            <w:rPr>
              <w:spacing w:val="3"/>
            </w:rPr>
            <w:t xml:space="preserve"> </w:t>
          </w:r>
          <w:r>
            <w:t>већа за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2"/>
            </w:rPr>
            <w:t xml:space="preserve"> </w:t>
          </w:r>
          <w:r w:rsidR="00BA2756">
            <w:t>предмета</w:t>
          </w:r>
          <w:r w:rsidR="00BA2756">
            <w:tab/>
          </w:r>
          <w:r w:rsidR="00BA2756">
            <w:rPr>
              <w:lang w:val="sr-Cyrl-RS"/>
            </w:rPr>
            <w:t>8</w:t>
          </w:r>
        </w:p>
        <w:p w14:paraId="5A7153B7" w14:textId="523C2108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spacing w:before="136"/>
            <w:ind w:left="901" w:hanging="236"/>
          </w:pPr>
          <w:hyperlink w:anchor="_TOC_250010" w:history="1">
            <w:r w:rsidR="00BA2756">
              <w:rPr>
                <w:lang w:val="sr-Cyrl-RS"/>
              </w:rPr>
              <w:t>Орган</w:t>
            </w:r>
          </w:hyperlink>
          <w:r w:rsidR="00BA2756">
            <w:rPr>
              <w:lang w:val="sr-Cyrl-RS"/>
            </w:rPr>
            <w:t xml:space="preserve"> управљања.................................................................................................................9</w:t>
          </w:r>
        </w:p>
        <w:p w14:paraId="48A58479" w14:textId="79E52FAF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ind w:left="901" w:hanging="236"/>
          </w:pPr>
          <w:hyperlink w:anchor="_TOC_250009" w:history="1">
            <w:r w:rsidR="00495BD5">
              <w:t>Орган руковођења</w:t>
            </w:r>
            <w:r w:rsidR="00495BD5">
              <w:tab/>
            </w:r>
            <w:r w:rsidR="00BA2756">
              <w:rPr>
                <w:lang w:val="sr-Cyrl-RS"/>
              </w:rPr>
              <w:t>10</w:t>
            </w:r>
          </w:hyperlink>
        </w:p>
        <w:p w14:paraId="10D7EC81" w14:textId="24E328A9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spacing w:before="136"/>
            <w:ind w:left="901" w:hanging="236"/>
          </w:pPr>
          <w:hyperlink w:anchor="_TOC_250008" w:history="1">
            <w:r w:rsidR="00495BD5">
              <w:t>Саветодавни</w:t>
            </w:r>
            <w:r w:rsidR="00495BD5">
              <w:rPr>
                <w:spacing w:val="-1"/>
              </w:rPr>
              <w:t xml:space="preserve"> </w:t>
            </w:r>
            <w:r w:rsidR="00495BD5">
              <w:t>орган</w:t>
            </w:r>
            <w:r w:rsidR="00495BD5">
              <w:tab/>
            </w:r>
            <w:r w:rsidR="00BA2756">
              <w:rPr>
                <w:lang w:val="sr-Cyrl-RS"/>
              </w:rPr>
              <w:t>12</w:t>
            </w:r>
          </w:hyperlink>
        </w:p>
        <w:p w14:paraId="4698BC79" w14:textId="107002E2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ind w:left="901" w:hanging="236"/>
          </w:pPr>
          <w:hyperlink w:anchor="_TOC_250007" w:history="1">
            <w:r w:rsidR="00495BD5">
              <w:t>Ученички</w:t>
            </w:r>
            <w:r w:rsidR="00495BD5">
              <w:rPr>
                <w:spacing w:val="-1"/>
              </w:rPr>
              <w:t xml:space="preserve"> </w:t>
            </w:r>
            <w:r w:rsidR="00495BD5">
              <w:t>парламент</w:t>
            </w:r>
            <w:r w:rsidR="00495BD5">
              <w:tab/>
            </w:r>
            <w:r w:rsidR="00BA2756">
              <w:rPr>
                <w:lang w:val="sr-Cyrl-RS"/>
              </w:rPr>
              <w:t>13</w:t>
            </w:r>
          </w:hyperlink>
        </w:p>
        <w:p w14:paraId="6C833CDB" w14:textId="424503C7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spacing w:before="136"/>
            <w:ind w:left="901" w:hanging="236"/>
          </w:pPr>
          <w:hyperlink w:anchor="_TOC_250006" w:history="1">
            <w:r w:rsidR="00495BD5">
              <w:t>Ученичка</w:t>
            </w:r>
            <w:r w:rsidR="00495BD5">
              <w:rPr>
                <w:spacing w:val="-1"/>
              </w:rPr>
              <w:t xml:space="preserve"> </w:t>
            </w:r>
            <w:r w:rsidR="00495BD5">
              <w:t>задруга</w:t>
            </w:r>
            <w:r w:rsidR="00495BD5">
              <w:tab/>
            </w:r>
            <w:r w:rsidR="00BA2756">
              <w:rPr>
                <w:lang w:val="sr-Cyrl-RS"/>
              </w:rPr>
              <w:t>14</w:t>
            </w:r>
          </w:hyperlink>
        </w:p>
        <w:p w14:paraId="01C281AB" w14:textId="11DACD00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ind w:left="901" w:hanging="236"/>
          </w:pPr>
          <w:hyperlink w:anchor="_TOC_250005" w:history="1">
            <w:r w:rsidR="00495BD5">
              <w:t>Стручни актив</w:t>
            </w:r>
            <w:r w:rsidR="00495BD5">
              <w:rPr>
                <w:spacing w:val="3"/>
              </w:rPr>
              <w:t xml:space="preserve"> </w:t>
            </w:r>
            <w:r w:rsidR="00495BD5">
              <w:t>за развој</w:t>
            </w:r>
            <w:r w:rsidR="00495BD5">
              <w:rPr>
                <w:spacing w:val="3"/>
              </w:rPr>
              <w:t xml:space="preserve"> </w:t>
            </w:r>
            <w:r w:rsidR="00495BD5">
              <w:t>школског</w:t>
            </w:r>
            <w:r w:rsidR="00495BD5">
              <w:rPr>
                <w:spacing w:val="1"/>
              </w:rPr>
              <w:t xml:space="preserve"> </w:t>
            </w:r>
            <w:r w:rsidR="00495BD5">
              <w:t>програма</w:t>
            </w:r>
            <w:r w:rsidR="00495BD5">
              <w:rPr>
                <w:spacing w:val="3"/>
              </w:rPr>
              <w:t xml:space="preserve"> </w:t>
            </w:r>
            <w:r w:rsidR="00495BD5">
              <w:t>и тимови</w:t>
            </w:r>
            <w:r w:rsidR="00495BD5">
              <w:tab/>
            </w:r>
            <w:r w:rsidR="00BA2756">
              <w:rPr>
                <w:lang w:val="sr-Cyrl-RS"/>
              </w:rPr>
              <w:t>15</w:t>
            </w:r>
          </w:hyperlink>
        </w:p>
        <w:p w14:paraId="1DF52403" w14:textId="751DBE42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02"/>
              <w:tab w:val="right" w:leader="dot" w:pos="9228"/>
            </w:tabs>
            <w:ind w:left="901" w:hanging="236"/>
          </w:pPr>
          <w:hyperlink w:anchor="_TOC_250004" w:history="1">
            <w:r w:rsidR="00495BD5">
              <w:t>Образовно-васпитни</w:t>
            </w:r>
            <w:r w:rsidR="00495BD5">
              <w:rPr>
                <w:spacing w:val="2"/>
              </w:rPr>
              <w:t xml:space="preserve"> </w:t>
            </w:r>
            <w:r w:rsidR="00495BD5">
              <w:t>рад</w:t>
            </w:r>
            <w:r w:rsidR="00495BD5">
              <w:tab/>
            </w:r>
            <w:r w:rsidR="00BA2756">
              <w:rPr>
                <w:lang w:val="sr-Cyrl-RS"/>
              </w:rPr>
              <w:t>16</w:t>
            </w:r>
          </w:hyperlink>
        </w:p>
        <w:p w14:paraId="607344FB" w14:textId="21566F9E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61"/>
              <w:tab w:val="right" w:leader="dot" w:pos="9228"/>
            </w:tabs>
            <w:spacing w:before="137"/>
            <w:ind w:left="960" w:hanging="295"/>
          </w:pPr>
          <w:hyperlink w:anchor="_TOC_250003" w:history="1">
            <w:r w:rsidR="00495BD5">
              <w:t>Ученици</w:t>
            </w:r>
            <w:r w:rsidR="00495BD5">
              <w:tab/>
            </w:r>
            <w:r w:rsidR="00BA2756">
              <w:rPr>
                <w:lang w:val="sr-Cyrl-RS"/>
              </w:rPr>
              <w:t>17</w:t>
            </w:r>
          </w:hyperlink>
        </w:p>
        <w:p w14:paraId="412A4360" w14:textId="027149FE" w:rsidR="00A743B4" w:rsidRDefault="007D6373">
          <w:pPr>
            <w:pStyle w:val="TOC1"/>
            <w:numPr>
              <w:ilvl w:val="0"/>
              <w:numId w:val="1"/>
            </w:numPr>
            <w:tabs>
              <w:tab w:val="left" w:pos="961"/>
              <w:tab w:val="right" w:leader="dot" w:pos="9228"/>
            </w:tabs>
            <w:ind w:left="960" w:hanging="295"/>
          </w:pPr>
          <w:hyperlink w:anchor="_TOC_250002" w:history="1">
            <w:r w:rsidR="00495BD5">
              <w:t>Списак</w:t>
            </w:r>
            <w:r w:rsidR="00495BD5">
              <w:rPr>
                <w:spacing w:val="3"/>
              </w:rPr>
              <w:t xml:space="preserve"> </w:t>
            </w:r>
            <w:r w:rsidR="00495BD5">
              <w:t>прописа</w:t>
            </w:r>
            <w:r w:rsidR="00495BD5">
              <w:rPr>
                <w:spacing w:val="4"/>
              </w:rPr>
              <w:t xml:space="preserve"> </w:t>
            </w:r>
            <w:r w:rsidR="00495BD5">
              <w:t>и</w:t>
            </w:r>
            <w:r w:rsidR="00495BD5">
              <w:rPr>
                <w:spacing w:val="4"/>
              </w:rPr>
              <w:t xml:space="preserve"> </w:t>
            </w:r>
            <w:r w:rsidR="00495BD5">
              <w:t>правних</w:t>
            </w:r>
            <w:r w:rsidR="00495BD5">
              <w:rPr>
                <w:spacing w:val="6"/>
              </w:rPr>
              <w:t xml:space="preserve"> </w:t>
            </w:r>
            <w:r w:rsidR="00495BD5">
              <w:t>аката</w:t>
            </w:r>
            <w:r w:rsidR="00495BD5">
              <w:rPr>
                <w:spacing w:val="3"/>
              </w:rPr>
              <w:t xml:space="preserve"> </w:t>
            </w:r>
            <w:r w:rsidR="00495BD5">
              <w:t>које</w:t>
            </w:r>
            <w:r w:rsidR="00495BD5">
              <w:rPr>
                <w:spacing w:val="1"/>
              </w:rPr>
              <w:t xml:space="preserve"> </w:t>
            </w:r>
            <w:r w:rsidR="00495BD5">
              <w:t>школа</w:t>
            </w:r>
            <w:r w:rsidR="00495BD5">
              <w:rPr>
                <w:spacing w:val="64"/>
              </w:rPr>
              <w:t xml:space="preserve"> </w:t>
            </w:r>
            <w:r w:rsidR="00495BD5">
              <w:t>примењује</w:t>
            </w:r>
            <w:r w:rsidR="00495BD5">
              <w:rPr>
                <w:spacing w:val="7"/>
              </w:rPr>
              <w:t xml:space="preserve"> </w:t>
            </w:r>
            <w:r w:rsidR="00495BD5">
              <w:t>у свом раду</w:t>
            </w:r>
            <w:r w:rsidR="00495BD5">
              <w:tab/>
            </w:r>
            <w:r w:rsidR="00BA2756">
              <w:rPr>
                <w:lang w:val="sr-Cyrl-RS"/>
              </w:rPr>
              <w:t>19</w:t>
            </w:r>
          </w:hyperlink>
        </w:p>
        <w:p w14:paraId="0D678CD3" w14:textId="4502D63A" w:rsidR="00A743B4" w:rsidRDefault="007D6373">
          <w:pPr>
            <w:pStyle w:val="TOC1"/>
            <w:numPr>
              <w:ilvl w:val="0"/>
              <w:numId w:val="1"/>
            </w:numPr>
            <w:tabs>
              <w:tab w:val="left" w:pos="1017"/>
              <w:tab w:val="right" w:leader="dot" w:pos="9228"/>
            </w:tabs>
            <w:spacing w:before="136"/>
            <w:ind w:left="1016" w:hanging="351"/>
          </w:pPr>
          <w:hyperlink w:anchor="_TOC_250001" w:history="1">
            <w:r w:rsidR="00495BD5">
              <w:t>Финансијска</w:t>
            </w:r>
            <w:r w:rsidR="00495BD5">
              <w:rPr>
                <w:spacing w:val="-1"/>
              </w:rPr>
              <w:t xml:space="preserve"> </w:t>
            </w:r>
            <w:r w:rsidR="00495BD5">
              <w:t>средства и јавне</w:t>
            </w:r>
            <w:r w:rsidR="00495BD5">
              <w:rPr>
                <w:spacing w:val="3"/>
              </w:rPr>
              <w:t xml:space="preserve"> </w:t>
            </w:r>
            <w:r w:rsidR="00495BD5">
              <w:t>набавке</w:t>
            </w:r>
            <w:r w:rsidR="00495BD5">
              <w:tab/>
            </w:r>
            <w:r w:rsidR="00BA2756">
              <w:rPr>
                <w:lang w:val="sr-Cyrl-RS"/>
              </w:rPr>
              <w:t>22</w:t>
            </w:r>
          </w:hyperlink>
        </w:p>
        <w:p w14:paraId="5892310D" w14:textId="6E7FA8E8" w:rsidR="00A743B4" w:rsidRDefault="007D6373">
          <w:pPr>
            <w:pStyle w:val="TOC1"/>
            <w:numPr>
              <w:ilvl w:val="0"/>
              <w:numId w:val="1"/>
            </w:numPr>
            <w:tabs>
              <w:tab w:val="left" w:pos="1017"/>
              <w:tab w:val="right" w:leader="dot" w:pos="9228"/>
            </w:tabs>
            <w:ind w:left="1016" w:hanging="351"/>
          </w:pPr>
          <w:hyperlink w:anchor="_TOC_250000" w:history="1">
            <w:r w:rsidR="00495BD5">
              <w:t>Информације</w:t>
            </w:r>
            <w:r w:rsidR="00495BD5">
              <w:rPr>
                <w:spacing w:val="-1"/>
              </w:rPr>
              <w:t xml:space="preserve"> </w:t>
            </w:r>
            <w:r w:rsidR="00495BD5">
              <w:t>од</w:t>
            </w:r>
            <w:r w:rsidR="00495BD5">
              <w:rPr>
                <w:spacing w:val="-1"/>
              </w:rPr>
              <w:t xml:space="preserve"> </w:t>
            </w:r>
            <w:r w:rsidR="00495BD5">
              <w:t>јавног</w:t>
            </w:r>
            <w:r w:rsidR="00495BD5">
              <w:rPr>
                <w:spacing w:val="1"/>
              </w:rPr>
              <w:t xml:space="preserve"> </w:t>
            </w:r>
            <w:r w:rsidR="00495BD5">
              <w:t>значаја</w:t>
            </w:r>
            <w:r w:rsidR="00495BD5">
              <w:tab/>
            </w:r>
            <w:r w:rsidR="00BA2756">
              <w:rPr>
                <w:lang w:val="sr-Cyrl-RS"/>
              </w:rPr>
              <w:t>22</w:t>
            </w:r>
          </w:hyperlink>
        </w:p>
      </w:sdtContent>
    </w:sdt>
    <w:p w14:paraId="7B70949D" w14:textId="77777777" w:rsidR="00A743B4" w:rsidRDefault="00A743B4">
      <w:pPr>
        <w:sectPr w:rsidR="00A743B4" w:rsidSect="00242788">
          <w:pgSz w:w="11900" w:h="16840"/>
          <w:pgMar w:top="851" w:right="740" w:bottom="851" w:left="980" w:header="720" w:footer="720" w:gutter="0"/>
          <w:pgNumType w:start="1"/>
          <w:cols w:space="720"/>
        </w:sectPr>
      </w:pPr>
    </w:p>
    <w:p w14:paraId="29024386" w14:textId="77777777" w:rsidR="00A743B4" w:rsidRDefault="00A743B4">
      <w:pPr>
        <w:pStyle w:val="BodyText"/>
        <w:rPr>
          <w:sz w:val="26"/>
          <w:lang w:val="sr-Latn-RS"/>
        </w:rPr>
      </w:pPr>
    </w:p>
    <w:p w14:paraId="56E52227" w14:textId="77777777" w:rsidR="00A743B4" w:rsidRDefault="00495BD5">
      <w:pPr>
        <w:pStyle w:val="BodyText"/>
        <w:spacing w:before="188" w:line="273" w:lineRule="auto"/>
        <w:ind w:left="407" w:right="781" w:hanging="10"/>
      </w:pPr>
      <w:r>
        <w:t>Информатор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раду</w:t>
      </w:r>
      <w:r>
        <w:rPr>
          <w:spacing w:val="3"/>
        </w:rPr>
        <w:t xml:space="preserve"> </w:t>
      </w:r>
      <w:r>
        <w:t>ЕТШ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Смедерева</w:t>
      </w:r>
      <w:r>
        <w:rPr>
          <w:spacing w:val="6"/>
        </w:rPr>
        <w:t xml:space="preserve"> </w:t>
      </w:r>
      <w:r>
        <w:t>сачињен</w:t>
      </w:r>
      <w:r>
        <w:rPr>
          <w:spacing w:val="7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чл.39.</w:t>
      </w:r>
      <w:r>
        <w:rPr>
          <w:spacing w:val="11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слободном</w:t>
      </w:r>
      <w:r>
        <w:rPr>
          <w:spacing w:val="-55"/>
        </w:rPr>
        <w:t xml:space="preserve"> </w:t>
      </w:r>
      <w:r>
        <w:t>приступу</w:t>
      </w:r>
      <w:r>
        <w:rPr>
          <w:spacing w:val="4"/>
        </w:rPr>
        <w:t xml:space="preserve"> </w:t>
      </w:r>
      <w:r>
        <w:t>информацијама</w:t>
      </w:r>
      <w:r>
        <w:rPr>
          <w:spacing w:val="10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јавног</w:t>
      </w:r>
      <w:r>
        <w:rPr>
          <w:spacing w:val="8"/>
        </w:rPr>
        <w:t xml:space="preserve"> </w:t>
      </w:r>
      <w:r>
        <w:t>значаја</w:t>
      </w:r>
      <w:r>
        <w:rPr>
          <w:spacing w:val="5"/>
        </w:rPr>
        <w:t xml:space="preserve"> </w:t>
      </w:r>
      <w:r>
        <w:t>(„Службени</w:t>
      </w:r>
      <w:r>
        <w:rPr>
          <w:spacing w:val="6"/>
        </w:rPr>
        <w:t xml:space="preserve"> </w:t>
      </w:r>
      <w:r>
        <w:t>Гласник</w:t>
      </w:r>
      <w:r>
        <w:rPr>
          <w:spacing w:val="9"/>
        </w:rPr>
        <w:t xml:space="preserve"> </w:t>
      </w:r>
      <w:r>
        <w:t>РС“</w:t>
      </w:r>
      <w:r>
        <w:rPr>
          <w:spacing w:val="5"/>
        </w:rPr>
        <w:t xml:space="preserve"> </w:t>
      </w:r>
      <w:r>
        <w:t>бр.</w:t>
      </w:r>
      <w:r>
        <w:rPr>
          <w:spacing w:val="9"/>
        </w:rPr>
        <w:t xml:space="preserve"> </w:t>
      </w:r>
      <w:r>
        <w:t>120/2004,</w:t>
      </w:r>
      <w:r>
        <w:rPr>
          <w:spacing w:val="8"/>
        </w:rPr>
        <w:t xml:space="preserve"> </w:t>
      </w:r>
      <w:r>
        <w:t>54/7,</w:t>
      </w:r>
      <w:r>
        <w:rPr>
          <w:spacing w:val="1"/>
        </w:rPr>
        <w:t xml:space="preserve"> </w:t>
      </w:r>
      <w:r>
        <w:t>104/9,</w:t>
      </w:r>
      <w:r>
        <w:rPr>
          <w:spacing w:val="4"/>
        </w:rPr>
        <w:t xml:space="preserve"> </w:t>
      </w:r>
      <w:r>
        <w:t>36/10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105/2021)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Упутством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израду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објављивање</w:t>
      </w:r>
      <w:r>
        <w:rPr>
          <w:spacing w:val="6"/>
        </w:rPr>
        <w:t xml:space="preserve"> </w:t>
      </w:r>
      <w:r>
        <w:t>информатора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државног органа</w:t>
      </w:r>
      <w:r>
        <w:rPr>
          <w:spacing w:val="5"/>
        </w:rPr>
        <w:t xml:space="preserve"> </w:t>
      </w:r>
      <w:r>
        <w:t>(„Службени Гласник РС“ бр.68/10).</w:t>
      </w:r>
    </w:p>
    <w:p w14:paraId="2F5C0E08" w14:textId="77777777" w:rsidR="00A743B4" w:rsidRDefault="00A743B4">
      <w:pPr>
        <w:pStyle w:val="BodyText"/>
        <w:rPr>
          <w:sz w:val="26"/>
        </w:rPr>
      </w:pPr>
    </w:p>
    <w:p w14:paraId="799316E7" w14:textId="77777777" w:rsidR="00A743B4" w:rsidRDefault="00A743B4">
      <w:pPr>
        <w:pStyle w:val="BodyText"/>
        <w:spacing w:before="9"/>
        <w:rPr>
          <w:sz w:val="26"/>
        </w:rPr>
      </w:pPr>
    </w:p>
    <w:p w14:paraId="1AE29F7F" w14:textId="77777777" w:rsidR="00A743B4" w:rsidRDefault="00495BD5">
      <w:pPr>
        <w:pStyle w:val="Heading1"/>
        <w:numPr>
          <w:ilvl w:val="0"/>
          <w:numId w:val="4"/>
        </w:numPr>
        <w:tabs>
          <w:tab w:val="left" w:pos="321"/>
        </w:tabs>
      </w:pPr>
      <w:bookmarkStart w:id="0" w:name="_TOC_250012"/>
      <w:r>
        <w:rPr>
          <w:w w:val="105"/>
        </w:rPr>
        <w:t>Основни</w:t>
      </w:r>
      <w:r>
        <w:rPr>
          <w:spacing w:val="12"/>
          <w:w w:val="105"/>
        </w:rPr>
        <w:t xml:space="preserve"> </w:t>
      </w:r>
      <w:r>
        <w:rPr>
          <w:w w:val="105"/>
        </w:rPr>
        <w:t>подаци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w w:val="105"/>
        </w:rPr>
        <w:t>школи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bookmarkEnd w:id="0"/>
      <w:r>
        <w:rPr>
          <w:w w:val="105"/>
        </w:rPr>
        <w:t>информатору</w:t>
      </w:r>
    </w:p>
    <w:p w14:paraId="030D7D1E" w14:textId="77777777" w:rsidR="00A743B4" w:rsidRDefault="00495BD5">
      <w:pPr>
        <w:pStyle w:val="BodyText"/>
        <w:spacing w:before="104" w:line="273" w:lineRule="auto"/>
        <w:ind w:left="407" w:right="781" w:hanging="10"/>
      </w:pPr>
      <w:r>
        <w:t>Штампана</w:t>
      </w:r>
      <w:r>
        <w:rPr>
          <w:spacing w:val="6"/>
        </w:rPr>
        <w:t xml:space="preserve"> </w:t>
      </w:r>
      <w:r>
        <w:t>верзија</w:t>
      </w:r>
      <w:r>
        <w:rPr>
          <w:spacing w:val="6"/>
        </w:rPr>
        <w:t xml:space="preserve"> </w:t>
      </w:r>
      <w:r>
        <w:t>информатора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постоји,</w:t>
      </w:r>
      <w:r>
        <w:rPr>
          <w:spacing w:val="8"/>
        </w:rPr>
        <w:t xml:space="preserve"> </w:t>
      </w:r>
      <w:r>
        <w:t>али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заинтересованом</w:t>
      </w:r>
      <w:r>
        <w:rPr>
          <w:spacing w:val="9"/>
        </w:rPr>
        <w:t xml:space="preserve"> </w:t>
      </w:r>
      <w:r>
        <w:t>лицу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писмени</w:t>
      </w:r>
      <w:r>
        <w:rPr>
          <w:spacing w:val="1"/>
        </w:rPr>
        <w:t xml:space="preserve"> </w:t>
      </w:r>
      <w:r>
        <w:t>захтев</w:t>
      </w:r>
      <w:r>
        <w:rPr>
          <w:spacing w:val="10"/>
        </w:rPr>
        <w:t xml:space="preserve"> </w:t>
      </w:r>
      <w:r>
        <w:t>доставља</w:t>
      </w:r>
      <w:r>
        <w:rPr>
          <w:spacing w:val="8"/>
        </w:rPr>
        <w:t xml:space="preserve"> </w:t>
      </w:r>
      <w:r>
        <w:t>последња</w:t>
      </w:r>
      <w:r>
        <w:rPr>
          <w:spacing w:val="8"/>
        </w:rPr>
        <w:t xml:space="preserve"> </w:t>
      </w:r>
      <w:r>
        <w:t>верзија,</w:t>
      </w:r>
      <w:r>
        <w:rPr>
          <w:spacing w:val="9"/>
        </w:rPr>
        <w:t xml:space="preserve"> </w:t>
      </w:r>
      <w:r>
        <w:t>одштампани</w:t>
      </w:r>
      <w:r>
        <w:rPr>
          <w:spacing w:val="8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информатора</w:t>
      </w:r>
      <w:r>
        <w:rPr>
          <w:spacing w:val="15"/>
        </w:rPr>
        <w:t xml:space="preserve"> </w:t>
      </w:r>
      <w:r>
        <w:t>уз</w:t>
      </w:r>
      <w:r>
        <w:rPr>
          <w:spacing w:val="12"/>
        </w:rPr>
        <w:t xml:space="preserve"> </w:t>
      </w:r>
      <w:r>
        <w:t>накнаду</w:t>
      </w:r>
      <w:r>
        <w:rPr>
          <w:spacing w:val="7"/>
        </w:rPr>
        <w:t xml:space="preserve"> </w:t>
      </w:r>
      <w:r>
        <w:t>нужних</w:t>
      </w:r>
      <w:r>
        <w:rPr>
          <w:spacing w:val="-55"/>
        </w:rPr>
        <w:t xml:space="preserve"> </w:t>
      </w:r>
      <w:r>
        <w:t>трошкова</w:t>
      </w:r>
      <w:r>
        <w:rPr>
          <w:spacing w:val="2"/>
        </w:rPr>
        <w:t xml:space="preserve"> </w:t>
      </w:r>
      <w:r>
        <w:t>штампања.</w:t>
      </w:r>
    </w:p>
    <w:p w14:paraId="3785A14B" w14:textId="77777777" w:rsidR="00A743B4" w:rsidRDefault="00495BD5">
      <w:pPr>
        <w:pStyle w:val="BodyText"/>
        <w:spacing w:before="158"/>
        <w:ind w:left="397"/>
      </w:pPr>
      <w:r>
        <w:t>Назив</w:t>
      </w:r>
      <w:r>
        <w:rPr>
          <w:spacing w:val="16"/>
        </w:rPr>
        <w:t xml:space="preserve"> </w:t>
      </w:r>
      <w:r>
        <w:t>школе:</w:t>
      </w:r>
      <w:r>
        <w:rPr>
          <w:spacing w:val="17"/>
        </w:rPr>
        <w:t xml:space="preserve"> </w:t>
      </w:r>
      <w:r>
        <w:t>EKOНОМСКО-ТРГОВИНСКА</w:t>
      </w:r>
      <w:r>
        <w:rPr>
          <w:spacing w:val="19"/>
        </w:rPr>
        <w:t xml:space="preserve"> </w:t>
      </w:r>
      <w:r>
        <w:t>ШКОЛА</w:t>
      </w:r>
      <w:r>
        <w:rPr>
          <w:spacing w:val="16"/>
        </w:rPr>
        <w:t xml:space="preserve"> </w:t>
      </w:r>
      <w:r>
        <w:t>СМЕДЕРЕВО</w:t>
      </w:r>
    </w:p>
    <w:p w14:paraId="1C899956" w14:textId="77777777" w:rsidR="00A743B4" w:rsidRDefault="00495BD5">
      <w:pPr>
        <w:pStyle w:val="BodyText"/>
        <w:spacing w:before="192" w:line="417" w:lineRule="auto"/>
        <w:ind w:left="397" w:right="4345"/>
      </w:pPr>
      <w:r>
        <w:t>Седиште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адреса:</w:t>
      </w:r>
      <w:r>
        <w:rPr>
          <w:spacing w:val="10"/>
        </w:rPr>
        <w:t xml:space="preserve"> </w:t>
      </w:r>
      <w:r>
        <w:t>Смедерево,</w:t>
      </w:r>
      <w:r>
        <w:rPr>
          <w:spacing w:val="8"/>
        </w:rPr>
        <w:t xml:space="preserve"> </w:t>
      </w:r>
      <w:r>
        <w:t>16.</w:t>
      </w:r>
      <w:r>
        <w:rPr>
          <w:spacing w:val="8"/>
        </w:rPr>
        <w:t xml:space="preserve"> </w:t>
      </w:r>
      <w:r>
        <w:t>Октобар</w:t>
      </w:r>
      <w:r>
        <w:rPr>
          <w:spacing w:val="10"/>
        </w:rPr>
        <w:t xml:space="preserve"> </w:t>
      </w:r>
      <w:r>
        <w:t>бб</w:t>
      </w:r>
      <w:r>
        <w:rPr>
          <w:spacing w:val="-55"/>
        </w:rPr>
        <w:t xml:space="preserve"> </w:t>
      </w:r>
      <w:r>
        <w:t>Матични</w:t>
      </w:r>
      <w:r>
        <w:rPr>
          <w:spacing w:val="2"/>
        </w:rPr>
        <w:t xml:space="preserve"> </w:t>
      </w:r>
      <w:r>
        <w:t>број:</w:t>
      </w:r>
      <w:r>
        <w:rPr>
          <w:spacing w:val="1"/>
        </w:rPr>
        <w:t xml:space="preserve"> </w:t>
      </w:r>
      <w:r>
        <w:t>07352948</w:t>
      </w:r>
    </w:p>
    <w:p w14:paraId="65CC2F9D" w14:textId="77777777" w:rsidR="00A743B4" w:rsidRDefault="00495BD5">
      <w:pPr>
        <w:pStyle w:val="BodyText"/>
        <w:spacing w:line="244" w:lineRule="exact"/>
        <w:ind w:left="397"/>
      </w:pPr>
      <w:r>
        <w:t>ПИБ:</w:t>
      </w:r>
      <w:r>
        <w:rPr>
          <w:spacing w:val="8"/>
        </w:rPr>
        <w:t xml:space="preserve"> </w:t>
      </w:r>
      <w:r>
        <w:t>100490031</w:t>
      </w:r>
    </w:p>
    <w:p w14:paraId="654B7CCA" w14:textId="77777777" w:rsidR="00A743B4" w:rsidRDefault="00495BD5">
      <w:pPr>
        <w:spacing w:before="194"/>
        <w:ind w:left="397"/>
        <w:rPr>
          <w:rFonts w:ascii="Arial MT" w:hAnsi="Arial MT"/>
          <w:sz w:val="20"/>
        </w:rPr>
      </w:pPr>
      <w:r>
        <w:rPr>
          <w:sz w:val="23"/>
        </w:rPr>
        <w:t>Адреса</w:t>
      </w:r>
      <w:r>
        <w:rPr>
          <w:spacing w:val="18"/>
          <w:sz w:val="23"/>
        </w:rPr>
        <w:t xml:space="preserve"> </w:t>
      </w:r>
      <w:r>
        <w:rPr>
          <w:sz w:val="23"/>
        </w:rPr>
        <w:t>електронске</w:t>
      </w:r>
      <w:r>
        <w:rPr>
          <w:spacing w:val="18"/>
          <w:sz w:val="23"/>
        </w:rPr>
        <w:t xml:space="preserve"> </w:t>
      </w:r>
      <w:r>
        <w:rPr>
          <w:sz w:val="23"/>
        </w:rPr>
        <w:t>поште:</w:t>
      </w:r>
      <w:r>
        <w:rPr>
          <w:spacing w:val="16"/>
          <w:sz w:val="23"/>
        </w:rPr>
        <w:t xml:space="preserve"> </w:t>
      </w:r>
      <w:hyperlink r:id="rId13">
        <w:r>
          <w:rPr>
            <w:rFonts w:ascii="Arial MT" w:hAnsi="Arial MT"/>
            <w:color w:val="212121"/>
            <w:sz w:val="20"/>
          </w:rPr>
          <w:t>ssekotrgsme1@mts.rs</w:t>
        </w:r>
      </w:hyperlink>
    </w:p>
    <w:p w14:paraId="1BFF3AA9" w14:textId="77777777" w:rsidR="00A743B4" w:rsidRDefault="00495BD5">
      <w:pPr>
        <w:pStyle w:val="BodyText"/>
        <w:spacing w:before="194"/>
        <w:ind w:left="397"/>
      </w:pPr>
      <w:r>
        <w:t>Телефон:</w:t>
      </w:r>
      <w:r>
        <w:rPr>
          <w:spacing w:val="11"/>
        </w:rPr>
        <w:t xml:space="preserve"> </w:t>
      </w:r>
      <w:r>
        <w:t>aдминистративни</w:t>
      </w:r>
      <w:r>
        <w:rPr>
          <w:spacing w:val="8"/>
        </w:rPr>
        <w:t xml:space="preserve"> </w:t>
      </w:r>
      <w:r>
        <w:t>референт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641-360</w:t>
      </w:r>
    </w:p>
    <w:p w14:paraId="297A20BD" w14:textId="77777777" w:rsidR="00A743B4" w:rsidRDefault="00495BD5">
      <w:pPr>
        <w:pStyle w:val="BodyText"/>
        <w:spacing w:before="189"/>
        <w:ind w:left="1391"/>
      </w:pPr>
      <w:r>
        <w:t>психолошко-педагошка</w:t>
      </w:r>
      <w:r>
        <w:rPr>
          <w:spacing w:val="11"/>
        </w:rPr>
        <w:t xml:space="preserve"> </w:t>
      </w:r>
      <w:r>
        <w:t>служба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653-866</w:t>
      </w:r>
    </w:p>
    <w:p w14:paraId="4D46C71B" w14:textId="77777777" w:rsidR="00A743B4" w:rsidRDefault="00495BD5">
      <w:pPr>
        <w:pStyle w:val="BodyText"/>
        <w:spacing w:before="194"/>
        <w:ind w:left="1422"/>
      </w:pPr>
      <w:r>
        <w:t>рачуноводство,</w:t>
      </w:r>
      <w:r>
        <w:rPr>
          <w:spacing w:val="5"/>
        </w:rPr>
        <w:t xml:space="preserve"> </w:t>
      </w:r>
      <w:r>
        <w:t>секретар,</w:t>
      </w:r>
      <w:r>
        <w:rPr>
          <w:spacing w:val="5"/>
        </w:rPr>
        <w:t xml:space="preserve"> </w:t>
      </w:r>
      <w:r>
        <w:t>адм.</w:t>
      </w:r>
      <w:r>
        <w:rPr>
          <w:spacing w:val="8"/>
        </w:rPr>
        <w:t xml:space="preserve"> </w:t>
      </w:r>
      <w:r>
        <w:t>референт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ванредне</w:t>
      </w:r>
      <w:r>
        <w:rPr>
          <w:spacing w:val="13"/>
        </w:rPr>
        <w:t xml:space="preserve"> </w:t>
      </w:r>
      <w:r>
        <w:t>ученике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653633</w:t>
      </w:r>
    </w:p>
    <w:p w14:paraId="2F51257C" w14:textId="77777777" w:rsidR="00A743B4" w:rsidRDefault="00495BD5">
      <w:pPr>
        <w:pStyle w:val="BodyText"/>
        <w:spacing w:before="196"/>
        <w:ind w:left="1391"/>
      </w:pPr>
      <w:r>
        <w:t>помоћник</w:t>
      </w:r>
      <w:r>
        <w:rPr>
          <w:spacing w:val="7"/>
        </w:rPr>
        <w:t xml:space="preserve"> </w:t>
      </w:r>
      <w:r>
        <w:t>директора,</w:t>
      </w:r>
      <w:r>
        <w:rPr>
          <w:spacing w:val="12"/>
        </w:rPr>
        <w:t xml:space="preserve"> </w:t>
      </w:r>
      <w:r>
        <w:t>директор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652-888</w:t>
      </w:r>
    </w:p>
    <w:p w14:paraId="5717D53F" w14:textId="77777777" w:rsidR="00A743B4" w:rsidRDefault="00495BD5">
      <w:pPr>
        <w:pStyle w:val="BodyText"/>
        <w:spacing w:before="163"/>
        <w:ind w:left="1408"/>
      </w:pPr>
      <w:r>
        <w:t>факс</w:t>
      </w:r>
      <w:r>
        <w:rPr>
          <w:spacing w:val="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026-641-360</w:t>
      </w:r>
    </w:p>
    <w:p w14:paraId="485CAB80" w14:textId="77777777" w:rsidR="00A743B4" w:rsidRDefault="00495BD5">
      <w:pPr>
        <w:pStyle w:val="BodyText"/>
        <w:spacing w:before="194"/>
        <w:ind w:left="397"/>
      </w:pPr>
      <w:r>
        <w:t>Лице</w:t>
      </w:r>
      <w:r>
        <w:rPr>
          <w:spacing w:val="6"/>
        </w:rPr>
        <w:t xml:space="preserve"> </w:t>
      </w:r>
      <w:r>
        <w:t>одговорно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тачност</w:t>
      </w:r>
      <w:r>
        <w:rPr>
          <w:spacing w:val="8"/>
        </w:rPr>
        <w:t xml:space="preserve"> </w:t>
      </w:r>
      <w:r>
        <w:t>података:</w:t>
      </w:r>
      <w:r>
        <w:rPr>
          <w:spacing w:val="8"/>
        </w:rPr>
        <w:t xml:space="preserve"> </w:t>
      </w:r>
      <w:r>
        <w:t>Виолета</w:t>
      </w:r>
      <w:r>
        <w:rPr>
          <w:spacing w:val="9"/>
        </w:rPr>
        <w:t xml:space="preserve"> </w:t>
      </w:r>
      <w:r>
        <w:t>Ђoрђевић,</w:t>
      </w:r>
      <w:r>
        <w:rPr>
          <w:spacing w:val="12"/>
        </w:rPr>
        <w:t xml:space="preserve"> </w:t>
      </w:r>
      <w:r>
        <w:t>директор</w:t>
      </w:r>
      <w:r>
        <w:rPr>
          <w:spacing w:val="7"/>
        </w:rPr>
        <w:t xml:space="preserve"> </w:t>
      </w:r>
      <w:r>
        <w:t>школе.</w:t>
      </w:r>
    </w:p>
    <w:p w14:paraId="262C30A2" w14:textId="77777777" w:rsidR="00A743B4" w:rsidRDefault="00495BD5">
      <w:pPr>
        <w:pStyle w:val="BodyText"/>
        <w:spacing w:before="153" w:line="273" w:lineRule="auto"/>
        <w:ind w:left="407" w:right="781" w:hanging="10"/>
      </w:pPr>
      <w:r>
        <w:t>Лице</w:t>
      </w:r>
      <w:r>
        <w:rPr>
          <w:spacing w:val="8"/>
        </w:rPr>
        <w:t xml:space="preserve"> </w:t>
      </w:r>
      <w:r>
        <w:t>овлашћено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сарадњу</w:t>
      </w:r>
      <w:r>
        <w:rPr>
          <w:spacing w:val="5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новинарима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јавним</w:t>
      </w:r>
      <w:r>
        <w:rPr>
          <w:spacing w:val="11"/>
        </w:rPr>
        <w:t xml:space="preserve"> </w:t>
      </w:r>
      <w:r>
        <w:t>гласилима:</w:t>
      </w:r>
      <w:r>
        <w:rPr>
          <w:spacing w:val="13"/>
        </w:rPr>
        <w:t xml:space="preserve"> </w:t>
      </w:r>
      <w:r>
        <w:t>ВиолетаЂoрђевић,</w:t>
      </w:r>
      <w:r>
        <w:rPr>
          <w:spacing w:val="-55"/>
        </w:rPr>
        <w:t xml:space="preserve"> </w:t>
      </w:r>
      <w:r>
        <w:t>директор школе.</w:t>
      </w:r>
    </w:p>
    <w:p w14:paraId="0852763F" w14:textId="77777777" w:rsidR="00A743B4" w:rsidRDefault="00495BD5">
      <w:pPr>
        <w:pStyle w:val="BodyText"/>
        <w:spacing w:before="155"/>
        <w:ind w:left="397"/>
      </w:pPr>
      <w:r>
        <w:t>Рад</w:t>
      </w:r>
      <w:r>
        <w:rPr>
          <w:spacing w:val="3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странкама:</w:t>
      </w:r>
      <w:r>
        <w:rPr>
          <w:spacing w:val="8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08:00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14:00</w:t>
      </w:r>
      <w:r>
        <w:rPr>
          <w:spacing w:val="5"/>
        </w:rPr>
        <w:t xml:space="preserve"> </w:t>
      </w:r>
      <w:r>
        <w:t>часова.</w:t>
      </w:r>
    </w:p>
    <w:p w14:paraId="5E8EF5A0" w14:textId="6625E49C" w:rsidR="00A743B4" w:rsidRDefault="00495BD5">
      <w:pPr>
        <w:pStyle w:val="BodyText"/>
        <w:spacing w:before="196"/>
        <w:ind w:left="397"/>
      </w:pPr>
      <w:r>
        <w:t>Датум</w:t>
      </w:r>
      <w:r>
        <w:rPr>
          <w:spacing w:val="11"/>
        </w:rPr>
        <w:t xml:space="preserve"> </w:t>
      </w:r>
      <w:r>
        <w:t>објављивања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ажурирања</w:t>
      </w:r>
      <w:r>
        <w:rPr>
          <w:spacing w:val="13"/>
        </w:rPr>
        <w:t xml:space="preserve"> </w:t>
      </w:r>
      <w:r>
        <w:t>информатора:</w:t>
      </w:r>
      <w:r>
        <w:rPr>
          <w:spacing w:val="13"/>
        </w:rPr>
        <w:t xml:space="preserve"> </w:t>
      </w:r>
      <w:r w:rsidR="00E41BB7" w:rsidRPr="00E41BB7">
        <w:rPr>
          <w:spacing w:val="13"/>
          <w:u w:val="single"/>
          <w:lang w:val="sr-Latn-RS"/>
        </w:rPr>
        <w:t>25.10.2023</w:t>
      </w:r>
      <w:r>
        <w:t>.године.</w:t>
      </w:r>
      <w:bookmarkStart w:id="1" w:name="_GoBack"/>
      <w:bookmarkEnd w:id="1"/>
    </w:p>
    <w:p w14:paraId="2D71D172" w14:textId="77777777" w:rsidR="00A743B4" w:rsidRDefault="00495BD5">
      <w:pPr>
        <w:pStyle w:val="BodyText"/>
        <w:spacing w:before="194" w:line="273" w:lineRule="auto"/>
        <w:ind w:left="407" w:right="781" w:hanging="10"/>
      </w:pPr>
      <w:r>
        <w:t>Увид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информатор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штампана</w:t>
      </w:r>
      <w:r>
        <w:rPr>
          <w:spacing w:val="10"/>
        </w:rPr>
        <w:t xml:space="preserve"> </w:t>
      </w:r>
      <w:r>
        <w:t>копија</w:t>
      </w:r>
      <w:r>
        <w:rPr>
          <w:spacing w:val="5"/>
        </w:rPr>
        <w:t xml:space="preserve"> </w:t>
      </w:r>
      <w:r>
        <w:t>могу</w:t>
      </w:r>
      <w:r>
        <w:rPr>
          <w:spacing w:val="5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добити</w:t>
      </w:r>
      <w:r>
        <w:rPr>
          <w:spacing w:val="9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секретара</w:t>
      </w:r>
      <w:r>
        <w:rPr>
          <w:spacing w:val="6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основу</w:t>
      </w:r>
      <w:r>
        <w:rPr>
          <w:spacing w:val="-55"/>
        </w:rPr>
        <w:t xml:space="preserve"> </w:t>
      </w:r>
      <w:r>
        <w:t>писменог захтева.</w:t>
      </w:r>
    </w:p>
    <w:p w14:paraId="027CBF7C" w14:textId="77777777" w:rsidR="00A743B4" w:rsidRDefault="00495BD5">
      <w:pPr>
        <w:pStyle w:val="BodyText"/>
        <w:spacing w:before="137"/>
        <w:ind w:left="397"/>
        <w:rPr>
          <w:lang w:val="sr-Cyrl-RS"/>
        </w:rPr>
        <w:sectPr w:rsidR="00A743B4" w:rsidSect="00242788">
          <w:headerReference w:type="default" r:id="rId14"/>
          <w:footerReference w:type="default" r:id="rId15"/>
          <w:pgSz w:w="11900" w:h="16840"/>
          <w:pgMar w:top="851" w:right="740" w:bottom="851" w:left="980" w:header="1416" w:footer="1660" w:gutter="0"/>
          <w:pgNumType w:start="1"/>
          <w:cols w:space="720"/>
        </w:sectPr>
      </w:pPr>
      <w:r>
        <w:t>Веб</w:t>
      </w:r>
      <w:r>
        <w:rPr>
          <w:spacing w:val="8"/>
        </w:rPr>
        <w:t xml:space="preserve"> </w:t>
      </w:r>
      <w:r>
        <w:t>адреса</w:t>
      </w:r>
      <w:r>
        <w:rPr>
          <w:spacing w:val="12"/>
        </w:rPr>
        <w:t xml:space="preserve"> </w:t>
      </w:r>
      <w:r>
        <w:t>информатора:</w:t>
      </w:r>
      <w:r>
        <w:rPr>
          <w:spacing w:val="13"/>
        </w:rPr>
        <w:t xml:space="preserve"> </w:t>
      </w:r>
      <w:hyperlink r:id="rId16">
        <w:r>
          <w:t>www.etssd.edu.rs</w:t>
        </w:r>
      </w:hyperlink>
    </w:p>
    <w:p w14:paraId="06CAACF3" w14:textId="77777777" w:rsidR="00A743B4" w:rsidRDefault="00A743B4">
      <w:pPr>
        <w:pStyle w:val="BodyText"/>
        <w:spacing w:before="2"/>
        <w:rPr>
          <w:sz w:val="26"/>
          <w:lang w:val="sr-Cyrl-RS"/>
        </w:rPr>
      </w:pPr>
    </w:p>
    <w:p w14:paraId="2859A2E6" w14:textId="77777777" w:rsidR="00A743B4" w:rsidRDefault="00495BD5">
      <w:pPr>
        <w:pStyle w:val="ListParagraph"/>
        <w:numPr>
          <w:ilvl w:val="1"/>
          <w:numId w:val="4"/>
        </w:numPr>
        <w:tabs>
          <w:tab w:val="left" w:pos="741"/>
        </w:tabs>
        <w:spacing w:before="94"/>
        <w:ind w:hanging="354"/>
        <w:rPr>
          <w:sz w:val="23"/>
        </w:rPr>
      </w:pPr>
      <w:r>
        <w:rPr>
          <w:w w:val="110"/>
          <w:sz w:val="23"/>
        </w:rPr>
        <w:t>Правни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положај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школе</w:t>
      </w:r>
    </w:p>
    <w:p w14:paraId="11CB1A01" w14:textId="77777777" w:rsidR="00A743B4" w:rsidRDefault="00495BD5">
      <w:pPr>
        <w:pStyle w:val="BodyText"/>
        <w:spacing w:before="146" w:line="273" w:lineRule="auto"/>
        <w:ind w:left="407" w:right="781" w:hanging="10"/>
      </w:pPr>
      <w:r>
        <w:t>Оснивач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Скупштина</w:t>
      </w:r>
      <w:r>
        <w:rPr>
          <w:spacing w:val="4"/>
        </w:rPr>
        <w:t xml:space="preserve"> </w:t>
      </w:r>
      <w:r>
        <w:t>општине</w:t>
      </w:r>
      <w:r>
        <w:rPr>
          <w:spacing w:val="4"/>
        </w:rPr>
        <w:t xml:space="preserve"> </w:t>
      </w:r>
      <w:r>
        <w:t>града</w:t>
      </w:r>
      <w:r>
        <w:rPr>
          <w:spacing w:val="4"/>
        </w:rPr>
        <w:t xml:space="preserve"> </w:t>
      </w:r>
      <w:r>
        <w:t>Смедерева.</w:t>
      </w:r>
      <w:r>
        <w:rPr>
          <w:spacing w:val="6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правно</w:t>
      </w:r>
      <w:r>
        <w:rPr>
          <w:spacing w:val="8"/>
        </w:rPr>
        <w:t xml:space="preserve"> </w:t>
      </w:r>
      <w:r>
        <w:t>лице</w:t>
      </w:r>
      <w:r>
        <w:rPr>
          <w:spacing w:val="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статусом</w:t>
      </w:r>
      <w:r>
        <w:rPr>
          <w:spacing w:val="11"/>
        </w:rPr>
        <w:t xml:space="preserve"> </w:t>
      </w:r>
      <w:r>
        <w:t>установе</w:t>
      </w:r>
      <w:r>
        <w:rPr>
          <w:spacing w:val="12"/>
        </w:rPr>
        <w:t xml:space="preserve"> </w:t>
      </w:r>
      <w:r>
        <w:t>која</w:t>
      </w:r>
      <w:r>
        <w:rPr>
          <w:spacing w:val="10"/>
        </w:rPr>
        <w:t xml:space="preserve"> </w:t>
      </w:r>
      <w:r>
        <w:t>обавља</w:t>
      </w:r>
      <w:r>
        <w:rPr>
          <w:spacing w:val="6"/>
        </w:rPr>
        <w:t xml:space="preserve"> </w:t>
      </w:r>
      <w:r>
        <w:t>делатност</w:t>
      </w:r>
      <w:r>
        <w:rPr>
          <w:spacing w:val="9"/>
        </w:rPr>
        <w:t xml:space="preserve"> </w:t>
      </w:r>
      <w:r>
        <w:t>средњег</w:t>
      </w:r>
      <w:r>
        <w:rPr>
          <w:spacing w:val="10"/>
        </w:rPr>
        <w:t xml:space="preserve"> </w:t>
      </w:r>
      <w:r>
        <w:t>стручног</w:t>
      </w:r>
      <w:r>
        <w:rPr>
          <w:spacing w:val="10"/>
        </w:rPr>
        <w:t xml:space="preserve"> </w:t>
      </w:r>
      <w:r>
        <w:t>образовања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васпитања</w:t>
      </w:r>
      <w:r>
        <w:rPr>
          <w:spacing w:val="13"/>
        </w:rPr>
        <w:t xml:space="preserve"> </w:t>
      </w:r>
      <w:r>
        <w:t>у</w:t>
      </w:r>
      <w:r>
        <w:rPr>
          <w:spacing w:val="-55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Уставом</w:t>
      </w:r>
      <w:r>
        <w:rPr>
          <w:spacing w:val="3"/>
        </w:rPr>
        <w:t xml:space="preserve"> </w:t>
      </w:r>
      <w:r>
        <w:t>Републике</w:t>
      </w:r>
      <w:r>
        <w:rPr>
          <w:spacing w:val="3"/>
        </w:rPr>
        <w:t xml:space="preserve"> </w:t>
      </w:r>
      <w:r>
        <w:t>Србије,</w:t>
      </w:r>
      <w:r>
        <w:rPr>
          <w:spacing w:val="6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основама</w:t>
      </w:r>
      <w:r>
        <w:rPr>
          <w:spacing w:val="6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образовања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васпитања,</w:t>
      </w:r>
      <w:r>
        <w:rPr>
          <w:spacing w:val="4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средњем</w:t>
      </w:r>
      <w:r>
        <w:rPr>
          <w:spacing w:val="2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васпитању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Статутом</w:t>
      </w:r>
      <w:r>
        <w:rPr>
          <w:spacing w:val="5"/>
        </w:rPr>
        <w:t xml:space="preserve"> </w:t>
      </w:r>
      <w:r>
        <w:t>школе.</w:t>
      </w:r>
    </w:p>
    <w:p w14:paraId="37B15565" w14:textId="77777777" w:rsidR="00A743B4" w:rsidRDefault="00495BD5">
      <w:pPr>
        <w:pStyle w:val="BodyText"/>
        <w:spacing w:before="109" w:line="350" w:lineRule="auto"/>
        <w:ind w:left="407" w:right="640" w:hanging="10"/>
        <w:rPr>
          <w:sz w:val="26"/>
        </w:rPr>
      </w:pPr>
      <w:r>
        <w:t>Школа</w:t>
      </w:r>
      <w:r>
        <w:rPr>
          <w:spacing w:val="9"/>
        </w:rPr>
        <w:t xml:space="preserve"> </w:t>
      </w:r>
      <w:r>
        <w:t>има</w:t>
      </w:r>
      <w:r>
        <w:rPr>
          <w:spacing w:val="9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правном</w:t>
      </w:r>
      <w:r>
        <w:rPr>
          <w:spacing w:val="12"/>
        </w:rPr>
        <w:t xml:space="preserve"> </w:t>
      </w:r>
      <w:r>
        <w:t>промету</w:t>
      </w:r>
      <w:r>
        <w:rPr>
          <w:spacing w:val="6"/>
        </w:rPr>
        <w:t xml:space="preserve"> </w:t>
      </w:r>
      <w:r>
        <w:t>закључује</w:t>
      </w:r>
      <w:r>
        <w:rPr>
          <w:spacing w:val="15"/>
        </w:rPr>
        <w:t xml:space="preserve"> </w:t>
      </w:r>
      <w:r>
        <w:t>уговоре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предузима</w:t>
      </w:r>
      <w:r>
        <w:rPr>
          <w:spacing w:val="15"/>
        </w:rPr>
        <w:t xml:space="preserve"> </w:t>
      </w:r>
      <w:r>
        <w:t>друге</w:t>
      </w:r>
      <w:r>
        <w:rPr>
          <w:spacing w:val="9"/>
        </w:rPr>
        <w:t xml:space="preserve"> </w:t>
      </w:r>
      <w:r>
        <w:t>правне</w:t>
      </w:r>
      <w:r>
        <w:rPr>
          <w:spacing w:val="1"/>
        </w:rPr>
        <w:t xml:space="preserve"> </w:t>
      </w:r>
      <w:r>
        <w:t>радње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правне</w:t>
      </w:r>
      <w:r>
        <w:rPr>
          <w:spacing w:val="11"/>
        </w:rPr>
        <w:t xml:space="preserve"> </w:t>
      </w:r>
      <w:r>
        <w:t>послове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оквиру</w:t>
      </w:r>
      <w:r>
        <w:rPr>
          <w:spacing w:val="10"/>
        </w:rPr>
        <w:t xml:space="preserve"> </w:t>
      </w:r>
      <w:r>
        <w:t>своје</w:t>
      </w:r>
      <w:r>
        <w:rPr>
          <w:spacing w:val="14"/>
        </w:rPr>
        <w:t xml:space="preserve"> </w:t>
      </w:r>
      <w:r>
        <w:t>правне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пословне</w:t>
      </w:r>
      <w:r>
        <w:rPr>
          <w:spacing w:val="17"/>
        </w:rPr>
        <w:t xml:space="preserve"> </w:t>
      </w:r>
      <w:r>
        <w:t>способности.</w:t>
      </w:r>
      <w:r>
        <w:rPr>
          <w:spacing w:val="13"/>
        </w:rPr>
        <w:t xml:space="preserve"> </w:t>
      </w:r>
      <w:r>
        <w:t>Школа</w:t>
      </w:r>
      <w:r>
        <w:rPr>
          <w:spacing w:val="11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уписана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судски</w:t>
      </w:r>
      <w:r>
        <w:rPr>
          <w:spacing w:val="3"/>
        </w:rPr>
        <w:t xml:space="preserve"> </w:t>
      </w:r>
      <w:r>
        <w:t>регистар</w:t>
      </w:r>
      <w:r>
        <w:rPr>
          <w:spacing w:val="8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води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Привредном</w:t>
      </w:r>
      <w:r>
        <w:rPr>
          <w:spacing w:val="8"/>
        </w:rPr>
        <w:t xml:space="preserve"> </w:t>
      </w:r>
      <w:r>
        <w:t>суду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Пожаревцу под</w:t>
      </w:r>
      <w:r>
        <w:rPr>
          <w:spacing w:val="6"/>
        </w:rPr>
        <w:t xml:space="preserve"> </w:t>
      </w:r>
      <w:r>
        <w:t>бројем</w:t>
      </w:r>
      <w:r>
        <w:rPr>
          <w:spacing w:val="2"/>
        </w:rPr>
        <w:t xml:space="preserve"> </w:t>
      </w:r>
      <w:r>
        <w:t>1-1480-0</w:t>
      </w:r>
      <w:r>
        <w:rPr>
          <w:spacing w:val="5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24.06.1991.</w:t>
      </w:r>
      <w:r>
        <w:rPr>
          <w:spacing w:val="1"/>
        </w:rPr>
        <w:t xml:space="preserve"> </w:t>
      </w:r>
      <w:r>
        <w:t>Извршен</w:t>
      </w:r>
      <w:r>
        <w:rPr>
          <w:spacing w:val="57"/>
        </w:rPr>
        <w:t xml:space="preserve"> </w:t>
      </w:r>
      <w:r>
        <w:t>упис промене</w:t>
      </w:r>
      <w:r>
        <w:rPr>
          <w:spacing w:val="58"/>
        </w:rPr>
        <w:t xml:space="preserve"> </w:t>
      </w:r>
      <w:r>
        <w:t>назива</w:t>
      </w:r>
      <w:r>
        <w:rPr>
          <w:spacing w:val="57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у Економско-трговинска школа,</w:t>
      </w:r>
      <w:r>
        <w:rPr>
          <w:spacing w:val="1"/>
        </w:rPr>
        <w:t xml:space="preserve"> </w:t>
      </w:r>
      <w:r>
        <w:t>решењем</w:t>
      </w:r>
      <w:r>
        <w:rPr>
          <w:spacing w:val="9"/>
        </w:rPr>
        <w:t xml:space="preserve"> </w:t>
      </w:r>
      <w:r>
        <w:t>број</w:t>
      </w:r>
      <w:r>
        <w:rPr>
          <w:spacing w:val="9"/>
        </w:rPr>
        <w:t xml:space="preserve"> </w:t>
      </w:r>
      <w:r>
        <w:t>фа:340/98</w:t>
      </w:r>
      <w:r>
        <w:rPr>
          <w:spacing w:val="7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4.05.1998.</w:t>
      </w:r>
      <w:r>
        <w:rPr>
          <w:spacing w:val="6"/>
        </w:rPr>
        <w:t xml:space="preserve"> </w:t>
      </w:r>
      <w:r>
        <w:t>год.</w:t>
      </w:r>
      <w:r>
        <w:rPr>
          <w:spacing w:val="5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послује</w:t>
      </w:r>
      <w:r>
        <w:rPr>
          <w:spacing w:val="9"/>
        </w:rPr>
        <w:t xml:space="preserve"> </w:t>
      </w:r>
      <w:r>
        <w:t>преко</w:t>
      </w:r>
      <w:r>
        <w:rPr>
          <w:spacing w:val="6"/>
        </w:rPr>
        <w:t xml:space="preserve"> </w:t>
      </w:r>
      <w:r>
        <w:t>свог</w:t>
      </w:r>
      <w:r>
        <w:rPr>
          <w:spacing w:val="9"/>
        </w:rPr>
        <w:t xml:space="preserve"> </w:t>
      </w:r>
      <w:r>
        <w:t>текућег</w:t>
      </w:r>
      <w:r>
        <w:rPr>
          <w:spacing w:val="7"/>
        </w:rPr>
        <w:t xml:space="preserve"> </w:t>
      </w:r>
      <w:r>
        <w:t>рачуна</w:t>
      </w:r>
      <w:r>
        <w:rPr>
          <w:spacing w:val="8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се</w:t>
      </w:r>
      <w:r>
        <w:rPr>
          <w:spacing w:val="-55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код</w:t>
      </w:r>
      <w:r>
        <w:rPr>
          <w:spacing w:val="3"/>
        </w:rPr>
        <w:t xml:space="preserve"> </w:t>
      </w:r>
      <w:r>
        <w:t>Управе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трезор,</w:t>
      </w:r>
      <w:r>
        <w:rPr>
          <w:spacing w:val="6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t>840-863660-18</w:t>
      </w:r>
      <w:r>
        <w:rPr>
          <w:spacing w:val="5"/>
        </w:rPr>
        <w:t xml:space="preserve"> </w:t>
      </w:r>
      <w:r>
        <w:t>(основни</w:t>
      </w:r>
      <w:r>
        <w:rPr>
          <w:spacing w:val="7"/>
        </w:rPr>
        <w:t xml:space="preserve"> </w:t>
      </w:r>
      <w:r>
        <w:t>буџетски</w:t>
      </w:r>
      <w:r>
        <w:rPr>
          <w:spacing w:val="4"/>
        </w:rPr>
        <w:t xml:space="preserve"> </w:t>
      </w:r>
      <w:r>
        <w:t>рачун),</w:t>
      </w:r>
      <w:r>
        <w:rPr>
          <w:spacing w:val="6"/>
        </w:rPr>
        <w:t xml:space="preserve"> </w:t>
      </w:r>
      <w:r>
        <w:t>840-863666-97</w:t>
      </w:r>
      <w:r>
        <w:rPr>
          <w:spacing w:val="1"/>
        </w:rPr>
        <w:t xml:space="preserve"> </w:t>
      </w:r>
      <w:r>
        <w:t>(рачун</w:t>
      </w:r>
      <w:r>
        <w:rPr>
          <w:spacing w:val="2"/>
        </w:rPr>
        <w:t xml:space="preserve"> </w:t>
      </w:r>
      <w:r>
        <w:t>сопствених</w:t>
      </w:r>
      <w:r>
        <w:rPr>
          <w:spacing w:val="3"/>
        </w:rPr>
        <w:t xml:space="preserve"> </w:t>
      </w:r>
      <w:r>
        <w:t>прихода).</w:t>
      </w:r>
    </w:p>
    <w:p w14:paraId="2925C84A" w14:textId="77777777" w:rsidR="00A743B4" w:rsidRDefault="00A743B4">
      <w:pPr>
        <w:pStyle w:val="BodyText"/>
        <w:spacing w:before="1"/>
        <w:rPr>
          <w:sz w:val="21"/>
        </w:rPr>
      </w:pPr>
    </w:p>
    <w:p w14:paraId="298190B5" w14:textId="77777777" w:rsidR="00A743B4" w:rsidRDefault="00495BD5">
      <w:pPr>
        <w:pStyle w:val="ListParagraph"/>
        <w:numPr>
          <w:ilvl w:val="1"/>
          <w:numId w:val="4"/>
        </w:numPr>
        <w:tabs>
          <w:tab w:val="left" w:pos="741"/>
        </w:tabs>
        <w:spacing w:before="0"/>
        <w:ind w:hanging="354"/>
        <w:rPr>
          <w:sz w:val="23"/>
        </w:rPr>
      </w:pPr>
      <w:r>
        <w:rPr>
          <w:w w:val="110"/>
          <w:sz w:val="23"/>
        </w:rPr>
        <w:t>Делатност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школе</w:t>
      </w:r>
    </w:p>
    <w:p w14:paraId="6A9930B7" w14:textId="77777777" w:rsidR="00A743B4" w:rsidRDefault="00495BD5">
      <w:pPr>
        <w:pStyle w:val="BodyText"/>
        <w:spacing w:before="144"/>
        <w:ind w:left="397"/>
      </w:pPr>
      <w:r>
        <w:t>Школа</w:t>
      </w:r>
      <w:r>
        <w:rPr>
          <w:spacing w:val="7"/>
        </w:rPr>
        <w:t xml:space="preserve"> </w:t>
      </w:r>
      <w:r>
        <w:t>остварује</w:t>
      </w:r>
      <w:r>
        <w:rPr>
          <w:spacing w:val="7"/>
        </w:rPr>
        <w:t xml:space="preserve"> </w:t>
      </w:r>
      <w:r>
        <w:t>своју</w:t>
      </w:r>
      <w:r>
        <w:rPr>
          <w:spacing w:val="6"/>
        </w:rPr>
        <w:t xml:space="preserve"> </w:t>
      </w:r>
      <w:r>
        <w:t>делатност</w:t>
      </w:r>
      <w:r>
        <w:rPr>
          <w:spacing w:val="6"/>
        </w:rPr>
        <w:t xml:space="preserve"> </w:t>
      </w:r>
      <w:r>
        <w:t>као</w:t>
      </w:r>
      <w:r>
        <w:rPr>
          <w:spacing w:val="8"/>
        </w:rPr>
        <w:t xml:space="preserve"> </w:t>
      </w:r>
      <w:r>
        <w:t>средња</w:t>
      </w:r>
      <w:r>
        <w:rPr>
          <w:spacing w:val="13"/>
        </w:rPr>
        <w:t xml:space="preserve"> </w:t>
      </w:r>
      <w:r>
        <w:t>стручна</w:t>
      </w:r>
      <w:r>
        <w:rPr>
          <w:spacing w:val="7"/>
        </w:rPr>
        <w:t xml:space="preserve"> </w:t>
      </w:r>
      <w:r>
        <w:t>школа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подручју</w:t>
      </w:r>
      <w:r>
        <w:rPr>
          <w:spacing w:val="6"/>
        </w:rPr>
        <w:t xml:space="preserve"> </w:t>
      </w:r>
      <w:r>
        <w:t>рада:</w:t>
      </w:r>
    </w:p>
    <w:p w14:paraId="11EEC8D4" w14:textId="2D4952A9" w:rsidR="00A743B4" w:rsidRDefault="00495BD5">
      <w:pPr>
        <w:pStyle w:val="ListParagraph"/>
        <w:numPr>
          <w:ilvl w:val="0"/>
          <w:numId w:val="5"/>
        </w:numPr>
        <w:tabs>
          <w:tab w:val="left" w:pos="1087"/>
        </w:tabs>
        <w:spacing w:before="196" w:line="273" w:lineRule="auto"/>
        <w:ind w:right="630"/>
        <w:rPr>
          <w:sz w:val="23"/>
        </w:rPr>
      </w:pPr>
      <w:r>
        <w:rPr>
          <w:sz w:val="23"/>
        </w:rPr>
        <w:t>Економија,</w:t>
      </w:r>
      <w:r>
        <w:rPr>
          <w:spacing w:val="14"/>
          <w:sz w:val="23"/>
        </w:rPr>
        <w:t xml:space="preserve"> </w:t>
      </w:r>
      <w:r>
        <w:rPr>
          <w:sz w:val="23"/>
        </w:rPr>
        <w:t>право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администрација</w:t>
      </w:r>
      <w:r>
        <w:rPr>
          <w:spacing w:val="8"/>
          <w:sz w:val="23"/>
        </w:rPr>
        <w:t xml:space="preserve"> </w:t>
      </w: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област</w:t>
      </w:r>
      <w:r>
        <w:rPr>
          <w:spacing w:val="7"/>
          <w:sz w:val="23"/>
        </w:rPr>
        <w:t xml:space="preserve"> </w:t>
      </w:r>
      <w:r>
        <w:rPr>
          <w:sz w:val="23"/>
        </w:rPr>
        <w:t>економија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четворогодишњем</w:t>
      </w:r>
      <w:r>
        <w:rPr>
          <w:spacing w:val="13"/>
          <w:sz w:val="23"/>
        </w:rPr>
        <w:t xml:space="preserve"> </w:t>
      </w:r>
      <w:r>
        <w:rPr>
          <w:sz w:val="23"/>
        </w:rPr>
        <w:t>трајању</w:t>
      </w:r>
      <w:r>
        <w:rPr>
          <w:spacing w:val="-55"/>
          <w:sz w:val="23"/>
        </w:rPr>
        <w:t xml:space="preserve"> </w:t>
      </w:r>
      <w:r w:rsidR="007D77A4">
        <w:rPr>
          <w:spacing w:val="-55"/>
          <w:sz w:val="23"/>
          <w:lang w:val="sr-Latn-RS"/>
        </w:rPr>
        <w:t xml:space="preserve">   </w:t>
      </w:r>
      <w:r w:rsidR="007D77A4">
        <w:rPr>
          <w:spacing w:val="-55"/>
          <w:sz w:val="23"/>
          <w:lang w:val="sr-Cyrl-RS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трогодишњем</w:t>
      </w:r>
      <w:r>
        <w:rPr>
          <w:spacing w:val="1"/>
          <w:sz w:val="23"/>
        </w:rPr>
        <w:t xml:space="preserve"> </w:t>
      </w:r>
      <w:r>
        <w:rPr>
          <w:sz w:val="23"/>
        </w:rPr>
        <w:t>трајању.</w:t>
      </w:r>
    </w:p>
    <w:p w14:paraId="109B3985" w14:textId="77777777" w:rsidR="00A743B4" w:rsidRDefault="00495BD5">
      <w:pPr>
        <w:pStyle w:val="ListParagraph"/>
        <w:numPr>
          <w:ilvl w:val="0"/>
          <w:numId w:val="5"/>
        </w:numPr>
        <w:tabs>
          <w:tab w:val="left" w:pos="1087"/>
        </w:tabs>
        <w:spacing w:before="40" w:line="273" w:lineRule="auto"/>
        <w:ind w:right="803"/>
        <w:rPr>
          <w:sz w:val="23"/>
        </w:rPr>
      </w:pPr>
      <w:r>
        <w:rPr>
          <w:sz w:val="23"/>
        </w:rPr>
        <w:t>Туризам,</w:t>
      </w:r>
      <w:r>
        <w:rPr>
          <w:spacing w:val="11"/>
          <w:sz w:val="23"/>
        </w:rPr>
        <w:t xml:space="preserve"> </w:t>
      </w:r>
      <w:r>
        <w:rPr>
          <w:sz w:val="23"/>
        </w:rPr>
        <w:t>угоститељство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трговина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7"/>
          <w:sz w:val="23"/>
        </w:rPr>
        <w:t xml:space="preserve"> </w:t>
      </w:r>
      <w:r>
        <w:rPr>
          <w:sz w:val="23"/>
        </w:rPr>
        <w:t>област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четворогодишњем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трогодишњем</w:t>
      </w:r>
      <w:r>
        <w:rPr>
          <w:spacing w:val="1"/>
          <w:sz w:val="23"/>
        </w:rPr>
        <w:t xml:space="preserve"> </w:t>
      </w:r>
      <w:r>
        <w:rPr>
          <w:sz w:val="23"/>
        </w:rPr>
        <w:t>трајању,</w:t>
      </w:r>
      <w:r>
        <w:rPr>
          <w:spacing w:val="5"/>
          <w:sz w:val="23"/>
        </w:rPr>
        <w:t xml:space="preserve"> </w:t>
      </w:r>
      <w:r>
        <w:rPr>
          <w:sz w:val="23"/>
        </w:rPr>
        <w:t>а</w:t>
      </w:r>
      <w:r>
        <w:rPr>
          <w:spacing w:val="18"/>
          <w:sz w:val="23"/>
        </w:rPr>
        <w:t xml:space="preserve"> </w:t>
      </w:r>
      <w:r>
        <w:rPr>
          <w:sz w:val="23"/>
        </w:rPr>
        <w:t>на</w:t>
      </w:r>
      <w:r>
        <w:rPr>
          <w:spacing w:val="5"/>
          <w:sz w:val="23"/>
        </w:rPr>
        <w:t xml:space="preserve"> </w:t>
      </w:r>
      <w:r>
        <w:rPr>
          <w:sz w:val="23"/>
        </w:rPr>
        <w:t>основу</w:t>
      </w:r>
      <w:r>
        <w:rPr>
          <w:spacing w:val="4"/>
          <w:sz w:val="23"/>
        </w:rPr>
        <w:t xml:space="preserve"> </w:t>
      </w:r>
      <w:r>
        <w:rPr>
          <w:sz w:val="23"/>
        </w:rPr>
        <w:t>планова</w:t>
      </w:r>
      <w:r>
        <w:rPr>
          <w:spacing w:val="5"/>
          <w:sz w:val="23"/>
        </w:rPr>
        <w:t xml:space="preserve"> </w:t>
      </w:r>
      <w:r>
        <w:rPr>
          <w:sz w:val="23"/>
        </w:rPr>
        <w:t>наставе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учења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средњем</w:t>
      </w:r>
      <w:r>
        <w:rPr>
          <w:spacing w:val="7"/>
          <w:sz w:val="23"/>
        </w:rPr>
        <w:t xml:space="preserve"> </w:t>
      </w:r>
      <w:r>
        <w:rPr>
          <w:sz w:val="23"/>
        </w:rPr>
        <w:t>образовању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васпитању,</w:t>
      </w:r>
      <w:r>
        <w:rPr>
          <w:spacing w:val="-55"/>
          <w:sz w:val="23"/>
        </w:rPr>
        <w:t xml:space="preserve"> </w:t>
      </w:r>
      <w:r>
        <w:rPr>
          <w:sz w:val="23"/>
        </w:rPr>
        <w:t>Школског</w:t>
      </w:r>
      <w:r>
        <w:rPr>
          <w:spacing w:val="2"/>
          <w:sz w:val="23"/>
        </w:rPr>
        <w:t xml:space="preserve"> </w:t>
      </w:r>
      <w:r>
        <w:rPr>
          <w:sz w:val="23"/>
        </w:rPr>
        <w:t>програма</w:t>
      </w:r>
      <w:r>
        <w:rPr>
          <w:spacing w:val="3"/>
          <w:sz w:val="23"/>
        </w:rPr>
        <w:t xml:space="preserve"> </w:t>
      </w:r>
      <w:r>
        <w:rPr>
          <w:sz w:val="23"/>
        </w:rPr>
        <w:t>и Годишњег</w:t>
      </w:r>
      <w:r>
        <w:rPr>
          <w:spacing w:val="2"/>
          <w:sz w:val="23"/>
        </w:rPr>
        <w:t xml:space="preserve"> </w:t>
      </w:r>
      <w:r>
        <w:rPr>
          <w:sz w:val="23"/>
        </w:rPr>
        <w:t>плана рада.</w:t>
      </w:r>
    </w:p>
    <w:p w14:paraId="2DFA6840" w14:textId="77777777" w:rsidR="00A743B4" w:rsidRDefault="00495BD5">
      <w:pPr>
        <w:spacing w:before="59"/>
        <w:ind w:left="518"/>
        <w:rPr>
          <w:b/>
        </w:rPr>
      </w:pPr>
      <w:r>
        <w:rPr>
          <w:b/>
          <w:spacing w:val="-3"/>
          <w:u w:val="single"/>
        </w:rPr>
        <w:t>економија,</w:t>
      </w:r>
      <w:r>
        <w:rPr>
          <w:b/>
          <w:spacing w:val="-6"/>
          <w:u w:val="single"/>
        </w:rPr>
        <w:t xml:space="preserve"> </w:t>
      </w:r>
      <w:r>
        <w:rPr>
          <w:b/>
          <w:spacing w:val="-3"/>
          <w:u w:val="single"/>
        </w:rPr>
        <w:t>право</w:t>
      </w:r>
      <w:r>
        <w:rPr>
          <w:b/>
          <w:spacing w:val="-8"/>
          <w:u w:val="single"/>
        </w:rPr>
        <w:t xml:space="preserve"> </w:t>
      </w:r>
      <w:r>
        <w:rPr>
          <w:b/>
          <w:spacing w:val="-3"/>
          <w:u w:val="single"/>
        </w:rPr>
        <w:t>и</w:t>
      </w:r>
      <w:r>
        <w:rPr>
          <w:b/>
          <w:spacing w:val="-5"/>
          <w:u w:val="single"/>
        </w:rPr>
        <w:t xml:space="preserve"> </w:t>
      </w:r>
      <w:r>
        <w:rPr>
          <w:b/>
          <w:spacing w:val="-3"/>
          <w:u w:val="single"/>
        </w:rPr>
        <w:t>администрација</w:t>
      </w:r>
    </w:p>
    <w:p w14:paraId="7A7E3D48" w14:textId="77777777" w:rsidR="00A743B4" w:rsidRDefault="00495BD5">
      <w:pPr>
        <w:pStyle w:val="ListParagraph"/>
        <w:numPr>
          <w:ilvl w:val="0"/>
          <w:numId w:val="6"/>
        </w:numPr>
        <w:tabs>
          <w:tab w:val="left" w:pos="879"/>
        </w:tabs>
        <w:spacing w:before="2" w:line="257" w:lineRule="exact"/>
        <w:ind w:hanging="361"/>
        <w:rPr>
          <w:b/>
        </w:rPr>
      </w:pPr>
      <w:r>
        <w:rPr>
          <w:spacing w:val="-3"/>
        </w:rPr>
        <w:t>школовање</w:t>
      </w:r>
      <w:r>
        <w:rPr>
          <w:spacing w:val="-5"/>
        </w:rPr>
        <w:t xml:space="preserve"> </w:t>
      </w:r>
      <w:r>
        <w:rPr>
          <w:spacing w:val="-3"/>
        </w:rPr>
        <w:t>у</w:t>
      </w:r>
      <w:r>
        <w:rPr>
          <w:spacing w:val="-9"/>
        </w:rPr>
        <w:t xml:space="preserve"> </w:t>
      </w:r>
      <w:r>
        <w:rPr>
          <w:spacing w:val="-3"/>
        </w:rPr>
        <w:t>четворогодишњем</w:t>
      </w:r>
      <w:r>
        <w:rPr>
          <w:spacing w:val="-7"/>
        </w:rPr>
        <w:t xml:space="preserve"> </w:t>
      </w:r>
      <w:r>
        <w:rPr>
          <w:spacing w:val="-3"/>
        </w:rPr>
        <w:t>трајању:</w:t>
      </w:r>
      <w:r>
        <w:rPr>
          <w:spacing w:val="-9"/>
        </w:rPr>
        <w:t xml:space="preserve"> </w:t>
      </w:r>
      <w:r>
        <w:rPr>
          <w:spacing w:val="-3"/>
        </w:rPr>
        <w:t>образовни</w:t>
      </w:r>
      <w:r>
        <w:rPr>
          <w:spacing w:val="-5"/>
        </w:rPr>
        <w:t xml:space="preserve"> </w:t>
      </w:r>
      <w:r>
        <w:rPr>
          <w:spacing w:val="-3"/>
        </w:rPr>
        <w:t>профил</w:t>
      </w:r>
      <w:r>
        <w:rPr>
          <w:spacing w:val="-7"/>
        </w:rPr>
        <w:t xml:space="preserve"> </w:t>
      </w:r>
      <w:r>
        <w:rPr>
          <w:b/>
          <w:spacing w:val="-3"/>
        </w:rPr>
        <w:t>комерцијалиста</w:t>
      </w:r>
    </w:p>
    <w:p w14:paraId="5801F1C9" w14:textId="77777777" w:rsidR="00A743B4" w:rsidRDefault="00495BD5">
      <w:pPr>
        <w:pStyle w:val="ListParagraph"/>
        <w:numPr>
          <w:ilvl w:val="0"/>
          <w:numId w:val="6"/>
        </w:numPr>
        <w:tabs>
          <w:tab w:val="left" w:pos="879"/>
          <w:tab w:val="left" w:pos="2330"/>
          <w:tab w:val="left" w:pos="2755"/>
          <w:tab w:val="left" w:pos="4911"/>
          <w:tab w:val="left" w:pos="6058"/>
          <w:tab w:val="left" w:pos="7410"/>
          <w:tab w:val="left" w:pos="8476"/>
        </w:tabs>
        <w:spacing w:before="0"/>
        <w:ind w:right="524"/>
      </w:pPr>
      <w:r>
        <w:t>школовање</w:t>
      </w:r>
      <w:r>
        <w:tab/>
        <w:t>у</w:t>
      </w:r>
      <w:r>
        <w:tab/>
        <w:t>четворогодишњем</w:t>
      </w:r>
      <w:r>
        <w:tab/>
        <w:t>трајању:</w:t>
      </w:r>
      <w:r>
        <w:tab/>
        <w:t>образовни</w:t>
      </w:r>
      <w:r>
        <w:tab/>
        <w:t>профил</w:t>
      </w:r>
      <w:r>
        <w:tab/>
      </w:r>
      <w:r>
        <w:rPr>
          <w:b/>
          <w:spacing w:val="-3"/>
        </w:rPr>
        <w:t>финансијско-</w:t>
      </w:r>
      <w:r>
        <w:rPr>
          <w:b/>
          <w:spacing w:val="-46"/>
        </w:rPr>
        <w:t xml:space="preserve"> </w:t>
      </w:r>
      <w:r>
        <w:rPr>
          <w:b/>
        </w:rPr>
        <w:t>рачуноводствени</w:t>
      </w:r>
      <w:r>
        <w:rPr>
          <w:b/>
          <w:spacing w:val="-8"/>
        </w:rPr>
        <w:t xml:space="preserve"> </w:t>
      </w:r>
      <w:r>
        <w:rPr>
          <w:b/>
        </w:rPr>
        <w:t>техничар,</w:t>
      </w:r>
      <w:r>
        <w:rPr>
          <w:b/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првом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другом</w:t>
      </w:r>
      <w:r>
        <w:rPr>
          <w:spacing w:val="-6"/>
        </w:rPr>
        <w:t xml:space="preserve"> </w:t>
      </w:r>
      <w:r>
        <w:t>разреду</w:t>
      </w:r>
    </w:p>
    <w:p w14:paraId="5DA584F5" w14:textId="77777777" w:rsidR="00A743B4" w:rsidRDefault="00495BD5">
      <w:pPr>
        <w:pStyle w:val="ListParagraph"/>
        <w:numPr>
          <w:ilvl w:val="0"/>
          <w:numId w:val="6"/>
        </w:numPr>
        <w:tabs>
          <w:tab w:val="left" w:pos="879"/>
        </w:tabs>
        <w:spacing w:before="0"/>
        <w:ind w:right="526"/>
      </w:pPr>
      <w:r>
        <w:rPr>
          <w:spacing w:val="-3"/>
        </w:rPr>
        <w:t>школовање</w:t>
      </w:r>
      <w:r>
        <w:rPr>
          <w:spacing w:val="-7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четворогодишњем</w:t>
      </w:r>
      <w:r>
        <w:rPr>
          <w:spacing w:val="-7"/>
        </w:rPr>
        <w:t xml:space="preserve"> </w:t>
      </w:r>
      <w:r>
        <w:rPr>
          <w:spacing w:val="-3"/>
        </w:rPr>
        <w:t>трајању:</w:t>
      </w:r>
      <w:r>
        <w:rPr>
          <w:spacing w:val="-6"/>
        </w:rPr>
        <w:t xml:space="preserve"> </w:t>
      </w:r>
      <w:r>
        <w:rPr>
          <w:spacing w:val="-2"/>
        </w:rPr>
        <w:t>образовни</w:t>
      </w:r>
      <w:r>
        <w:rPr>
          <w:spacing w:val="-7"/>
        </w:rPr>
        <w:t xml:space="preserve"> </w:t>
      </w:r>
      <w:r>
        <w:rPr>
          <w:spacing w:val="-2"/>
        </w:rPr>
        <w:t>профил</w:t>
      </w:r>
      <w:r>
        <w:rPr>
          <w:spacing w:val="-8"/>
        </w:rPr>
        <w:t xml:space="preserve"> </w:t>
      </w:r>
      <w:r>
        <w:rPr>
          <w:b/>
          <w:spacing w:val="-2"/>
        </w:rPr>
        <w:t>економски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техничар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у</w:t>
      </w:r>
      <w:r>
        <w:rPr>
          <w:spacing w:val="-8"/>
        </w:rPr>
        <w:t xml:space="preserve"> </w:t>
      </w:r>
      <w:r>
        <w:rPr>
          <w:spacing w:val="-2"/>
        </w:rPr>
        <w:t>првом</w:t>
      </w:r>
      <w:r>
        <w:rPr>
          <w:spacing w:val="-45"/>
        </w:rPr>
        <w:t xml:space="preserve"> </w:t>
      </w:r>
      <w:r>
        <w:t>разреду</w:t>
      </w:r>
    </w:p>
    <w:p w14:paraId="31EA9C26" w14:textId="77777777" w:rsidR="00A743B4" w:rsidRDefault="00495BD5">
      <w:pPr>
        <w:pStyle w:val="ListParagraph"/>
        <w:numPr>
          <w:ilvl w:val="0"/>
          <w:numId w:val="6"/>
        </w:numPr>
        <w:tabs>
          <w:tab w:val="left" w:pos="879"/>
        </w:tabs>
        <w:spacing w:before="0"/>
        <w:ind w:hanging="361"/>
        <w:rPr>
          <w:b/>
        </w:rPr>
      </w:pPr>
      <w:r>
        <w:rPr>
          <w:spacing w:val="-4"/>
        </w:rPr>
        <w:t>школовање</w:t>
      </w:r>
      <w:r>
        <w:rPr>
          <w:spacing w:val="-8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четворогодишњем</w:t>
      </w:r>
      <w:r>
        <w:rPr>
          <w:spacing w:val="-7"/>
        </w:rPr>
        <w:t xml:space="preserve"> </w:t>
      </w:r>
      <w:r>
        <w:rPr>
          <w:spacing w:val="-3"/>
        </w:rPr>
        <w:t>трајању:</w:t>
      </w:r>
      <w:r>
        <w:rPr>
          <w:spacing w:val="-8"/>
        </w:rPr>
        <w:t xml:space="preserve"> </w:t>
      </w:r>
      <w:r>
        <w:rPr>
          <w:spacing w:val="-3"/>
        </w:rPr>
        <w:t>образовни</w:t>
      </w:r>
      <w:r>
        <w:rPr>
          <w:spacing w:val="-8"/>
        </w:rPr>
        <w:t xml:space="preserve"> </w:t>
      </w:r>
      <w:r>
        <w:rPr>
          <w:spacing w:val="-3"/>
        </w:rPr>
        <w:t>профил</w:t>
      </w:r>
      <w:r>
        <w:rPr>
          <w:spacing w:val="-8"/>
        </w:rPr>
        <w:t xml:space="preserve"> </w:t>
      </w:r>
      <w:r>
        <w:rPr>
          <w:b/>
          <w:spacing w:val="-3"/>
        </w:rPr>
        <w:t>финансијски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администратор,</w:t>
      </w:r>
    </w:p>
    <w:p w14:paraId="10751BEC" w14:textId="77777777" w:rsidR="00A743B4" w:rsidRDefault="00495BD5">
      <w:pPr>
        <w:pStyle w:val="BodyText"/>
        <w:spacing w:before="1" w:line="257" w:lineRule="exact"/>
        <w:ind w:left="878"/>
      </w:pPr>
      <w:r>
        <w:rPr>
          <w:spacing w:val="-3"/>
        </w:rPr>
        <w:t>у</w:t>
      </w:r>
      <w:r>
        <w:rPr>
          <w:spacing w:val="-7"/>
        </w:rPr>
        <w:t xml:space="preserve"> </w:t>
      </w:r>
      <w:r>
        <w:rPr>
          <w:spacing w:val="-3"/>
        </w:rPr>
        <w:t>трећем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четвртом</w:t>
      </w:r>
      <w:r>
        <w:rPr>
          <w:spacing w:val="-4"/>
        </w:rPr>
        <w:t xml:space="preserve"> </w:t>
      </w:r>
      <w:r>
        <w:rPr>
          <w:spacing w:val="-2"/>
        </w:rPr>
        <w:t>разреду</w:t>
      </w:r>
    </w:p>
    <w:p w14:paraId="77BCF676" w14:textId="77777777" w:rsidR="00A743B4" w:rsidRDefault="00495BD5">
      <w:pPr>
        <w:pStyle w:val="ListParagraph"/>
        <w:numPr>
          <w:ilvl w:val="0"/>
          <w:numId w:val="6"/>
        </w:numPr>
        <w:tabs>
          <w:tab w:val="left" w:pos="879"/>
        </w:tabs>
        <w:spacing w:before="0"/>
        <w:ind w:right="523"/>
      </w:pPr>
      <w:r>
        <w:rPr>
          <w:spacing w:val="-1"/>
        </w:rPr>
        <w:t>школовање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5"/>
        </w:rPr>
        <w:t xml:space="preserve"> </w:t>
      </w:r>
      <w:r>
        <w:rPr>
          <w:spacing w:val="-1"/>
        </w:rPr>
        <w:t>четворогодишњем</w:t>
      </w:r>
      <w:r>
        <w:rPr>
          <w:spacing w:val="-6"/>
        </w:rPr>
        <w:t xml:space="preserve"> </w:t>
      </w:r>
      <w:r>
        <w:t>трајању:</w:t>
      </w:r>
      <w:r>
        <w:rPr>
          <w:spacing w:val="-5"/>
        </w:rPr>
        <w:t xml:space="preserve"> </w:t>
      </w:r>
      <w:r>
        <w:t>образовни</w:t>
      </w:r>
      <w:r>
        <w:rPr>
          <w:spacing w:val="-6"/>
        </w:rPr>
        <w:t xml:space="preserve"> </w:t>
      </w:r>
      <w:r>
        <w:t>профил</w:t>
      </w:r>
      <w:r>
        <w:rPr>
          <w:spacing w:val="-5"/>
        </w:rPr>
        <w:t xml:space="preserve"> </w:t>
      </w:r>
      <w:r>
        <w:rPr>
          <w:b/>
        </w:rPr>
        <w:t>пословни</w:t>
      </w:r>
      <w:r>
        <w:rPr>
          <w:b/>
          <w:spacing w:val="-7"/>
        </w:rPr>
        <w:t xml:space="preserve"> </w:t>
      </w:r>
      <w:r>
        <w:rPr>
          <w:b/>
        </w:rPr>
        <w:t>администратор,</w:t>
      </w:r>
      <w:r>
        <w:rPr>
          <w:b/>
          <w:spacing w:val="-6"/>
        </w:rPr>
        <w:t xml:space="preserve"> </w:t>
      </w:r>
      <w:r>
        <w:t>у</w:t>
      </w:r>
      <w:r>
        <w:rPr>
          <w:spacing w:val="-45"/>
        </w:rPr>
        <w:t xml:space="preserve"> </w:t>
      </w:r>
      <w:r>
        <w:t>другом,</w:t>
      </w:r>
      <w:r>
        <w:rPr>
          <w:spacing w:val="-9"/>
        </w:rPr>
        <w:t xml:space="preserve"> </w:t>
      </w:r>
      <w:r>
        <w:t>трећем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четвртом</w:t>
      </w:r>
      <w:r>
        <w:rPr>
          <w:spacing w:val="-6"/>
        </w:rPr>
        <w:t xml:space="preserve"> </w:t>
      </w:r>
      <w:r>
        <w:t>разреду</w:t>
      </w:r>
    </w:p>
    <w:p w14:paraId="274802E2" w14:textId="77777777" w:rsidR="00A743B4" w:rsidRDefault="00495BD5">
      <w:pPr>
        <w:ind w:left="518"/>
        <w:rPr>
          <w:b/>
        </w:rPr>
      </w:pPr>
      <w:r>
        <w:rPr>
          <w:b/>
          <w:spacing w:val="-3"/>
          <w:u w:val="single"/>
        </w:rPr>
        <w:t>трговина,</w:t>
      </w:r>
      <w:r>
        <w:rPr>
          <w:b/>
          <w:spacing w:val="-9"/>
          <w:u w:val="single"/>
        </w:rPr>
        <w:t xml:space="preserve"> </w:t>
      </w:r>
      <w:r>
        <w:rPr>
          <w:b/>
          <w:spacing w:val="-3"/>
          <w:u w:val="single"/>
        </w:rPr>
        <w:t>угоститељство</w:t>
      </w:r>
      <w:r>
        <w:rPr>
          <w:b/>
          <w:spacing w:val="-6"/>
          <w:u w:val="single"/>
        </w:rPr>
        <w:t xml:space="preserve"> </w:t>
      </w:r>
      <w:r>
        <w:rPr>
          <w:b/>
          <w:spacing w:val="-3"/>
          <w:u w:val="single"/>
        </w:rPr>
        <w:t>и</w:t>
      </w:r>
      <w:r>
        <w:rPr>
          <w:b/>
          <w:spacing w:val="-5"/>
          <w:u w:val="single"/>
        </w:rPr>
        <w:t xml:space="preserve"> </w:t>
      </w:r>
      <w:r>
        <w:rPr>
          <w:b/>
          <w:spacing w:val="-3"/>
          <w:u w:val="single"/>
        </w:rPr>
        <w:t>туризам</w:t>
      </w:r>
    </w:p>
    <w:p w14:paraId="10A34EE1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1" w:line="278" w:lineRule="auto"/>
        <w:ind w:right="526"/>
      </w:pPr>
      <w:r>
        <w:rPr>
          <w:spacing w:val="-2"/>
        </w:rPr>
        <w:t>школовање</w:t>
      </w:r>
      <w:r>
        <w:rPr>
          <w:spacing w:val="-8"/>
        </w:rPr>
        <w:t xml:space="preserve"> </w:t>
      </w:r>
      <w:r>
        <w:rPr>
          <w:spacing w:val="-2"/>
        </w:rPr>
        <w:t>у</w:t>
      </w:r>
      <w:r>
        <w:rPr>
          <w:spacing w:val="-8"/>
        </w:rPr>
        <w:t xml:space="preserve"> </w:t>
      </w:r>
      <w:r>
        <w:rPr>
          <w:spacing w:val="-2"/>
        </w:rPr>
        <w:t>трогодишњем</w:t>
      </w:r>
      <w:r>
        <w:rPr>
          <w:spacing w:val="-8"/>
        </w:rPr>
        <w:t xml:space="preserve"> </w:t>
      </w:r>
      <w:r>
        <w:rPr>
          <w:spacing w:val="-1"/>
        </w:rPr>
        <w:t>трајању:</w:t>
      </w:r>
      <w:r>
        <w:rPr>
          <w:spacing w:val="-11"/>
        </w:rPr>
        <w:t xml:space="preserve"> </w:t>
      </w:r>
      <w:r>
        <w:rPr>
          <w:spacing w:val="-1"/>
        </w:rPr>
        <w:t>образовни</w:t>
      </w:r>
      <w:r>
        <w:rPr>
          <w:spacing w:val="-7"/>
        </w:rPr>
        <w:t xml:space="preserve"> </w:t>
      </w:r>
      <w:r>
        <w:rPr>
          <w:spacing w:val="-1"/>
        </w:rPr>
        <w:t>профил</w:t>
      </w:r>
      <w:r>
        <w:rPr>
          <w:spacing w:val="-9"/>
        </w:rPr>
        <w:t xml:space="preserve"> </w:t>
      </w:r>
      <w:r>
        <w:rPr>
          <w:b/>
          <w:spacing w:val="-1"/>
        </w:rPr>
        <w:t>трговац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6"/>
        </w:rPr>
        <w:t xml:space="preserve"> </w:t>
      </w:r>
      <w:r>
        <w:rPr>
          <w:spacing w:val="-1"/>
        </w:rPr>
        <w:t>првом,</w:t>
      </w:r>
      <w:r>
        <w:rPr>
          <w:spacing w:val="-8"/>
        </w:rPr>
        <w:t xml:space="preserve"> </w:t>
      </w:r>
      <w:r>
        <w:rPr>
          <w:spacing w:val="-1"/>
        </w:rPr>
        <w:t>другом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трећем</w:t>
      </w:r>
      <w:r>
        <w:rPr>
          <w:spacing w:val="-45"/>
        </w:rPr>
        <w:t xml:space="preserve"> </w:t>
      </w:r>
      <w:r>
        <w:t>разреду</w:t>
      </w:r>
    </w:p>
    <w:p w14:paraId="6415B8BF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  <w:tab w:val="left" w:pos="9769"/>
        </w:tabs>
        <w:spacing w:before="0" w:line="273" w:lineRule="auto"/>
        <w:ind w:right="523"/>
      </w:pPr>
      <w:r>
        <w:t>школовање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четворогодишњем</w:t>
      </w:r>
      <w:r>
        <w:rPr>
          <w:spacing w:val="31"/>
        </w:rPr>
        <w:t xml:space="preserve"> </w:t>
      </w:r>
      <w:r>
        <w:t>трајању:</w:t>
      </w:r>
      <w:r>
        <w:rPr>
          <w:spacing w:val="31"/>
        </w:rPr>
        <w:t xml:space="preserve"> </w:t>
      </w:r>
      <w:r>
        <w:t>образовни</w:t>
      </w:r>
      <w:r>
        <w:rPr>
          <w:spacing w:val="30"/>
        </w:rPr>
        <w:t xml:space="preserve"> </w:t>
      </w:r>
      <w:r>
        <w:t>профил</w:t>
      </w:r>
      <w:r>
        <w:rPr>
          <w:spacing w:val="32"/>
        </w:rPr>
        <w:t xml:space="preserve"> </w:t>
      </w:r>
      <w:r>
        <w:rPr>
          <w:b/>
        </w:rPr>
        <w:t>трговински</w:t>
      </w:r>
      <w:r>
        <w:rPr>
          <w:b/>
          <w:spacing w:val="33"/>
        </w:rPr>
        <w:t xml:space="preserve"> </w:t>
      </w:r>
      <w:r>
        <w:rPr>
          <w:b/>
        </w:rPr>
        <w:t>техничар,</w:t>
      </w:r>
      <w:r>
        <w:rPr>
          <w:spacing w:val="-1"/>
        </w:rPr>
        <w:t>у</w:t>
      </w:r>
      <w:r>
        <w:rPr>
          <w:spacing w:val="-45"/>
        </w:rPr>
        <w:t xml:space="preserve"> </w:t>
      </w:r>
      <w:r>
        <w:t>четвртом</w:t>
      </w:r>
      <w:r>
        <w:rPr>
          <w:spacing w:val="-6"/>
        </w:rPr>
        <w:t xml:space="preserve"> </w:t>
      </w:r>
      <w:r>
        <w:t>разреду</w:t>
      </w:r>
    </w:p>
    <w:p w14:paraId="305D5B44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  <w:tab w:val="left" w:pos="10120"/>
        </w:tabs>
        <w:spacing w:before="2" w:line="273" w:lineRule="auto"/>
        <w:ind w:right="523"/>
      </w:pPr>
      <w:r>
        <w:t>школовање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четворогодишњем</w:t>
      </w:r>
      <w:r>
        <w:rPr>
          <w:spacing w:val="30"/>
        </w:rPr>
        <w:t xml:space="preserve"> </w:t>
      </w:r>
      <w:r>
        <w:t>трајању:</w:t>
      </w:r>
      <w:r>
        <w:rPr>
          <w:spacing w:val="28"/>
        </w:rPr>
        <w:t xml:space="preserve"> </w:t>
      </w:r>
      <w:r>
        <w:t>образовни</w:t>
      </w:r>
      <w:r>
        <w:rPr>
          <w:spacing w:val="30"/>
        </w:rPr>
        <w:t xml:space="preserve"> </w:t>
      </w:r>
      <w:r>
        <w:t>профил</w:t>
      </w:r>
      <w:r>
        <w:rPr>
          <w:spacing w:val="28"/>
        </w:rPr>
        <w:t xml:space="preserve"> </w:t>
      </w:r>
      <w:r>
        <w:rPr>
          <w:b/>
        </w:rPr>
        <w:t>туристички</w:t>
      </w:r>
      <w:r>
        <w:rPr>
          <w:b/>
          <w:spacing w:val="31"/>
        </w:rPr>
        <w:t xml:space="preserve"> </w:t>
      </w:r>
      <w:r>
        <w:rPr>
          <w:b/>
        </w:rPr>
        <w:t>техничар,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у </w:t>
      </w:r>
      <w:r>
        <w:rPr>
          <w:spacing w:val="-45"/>
        </w:rPr>
        <w:t xml:space="preserve"> </w:t>
      </w:r>
      <w:r>
        <w:t>првом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другом</w:t>
      </w:r>
      <w:r>
        <w:rPr>
          <w:spacing w:val="37"/>
        </w:rPr>
        <w:t xml:space="preserve"> </w:t>
      </w:r>
      <w:r>
        <w:t>разреду</w:t>
      </w:r>
    </w:p>
    <w:p w14:paraId="08831E6B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4" w:line="276" w:lineRule="auto"/>
        <w:ind w:right="523"/>
      </w:pPr>
      <w:r>
        <w:t>школовање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четворогодишњем</w:t>
      </w:r>
      <w:r>
        <w:rPr>
          <w:spacing w:val="20"/>
        </w:rPr>
        <w:t xml:space="preserve"> </w:t>
      </w:r>
      <w:r>
        <w:t>трајању:</w:t>
      </w:r>
      <w:r>
        <w:rPr>
          <w:spacing w:val="17"/>
        </w:rPr>
        <w:t xml:space="preserve"> </w:t>
      </w:r>
      <w:r>
        <w:t>образовни</w:t>
      </w:r>
      <w:r>
        <w:rPr>
          <w:spacing w:val="19"/>
        </w:rPr>
        <w:t xml:space="preserve"> </w:t>
      </w:r>
      <w:r>
        <w:t>профил</w:t>
      </w:r>
      <w:r>
        <w:rPr>
          <w:spacing w:val="18"/>
        </w:rPr>
        <w:t xml:space="preserve"> </w:t>
      </w:r>
      <w:r>
        <w:rPr>
          <w:b/>
        </w:rPr>
        <w:t>туристичко-хотелијерски</w:t>
      </w:r>
      <w:r>
        <w:rPr>
          <w:b/>
          <w:spacing w:val="-46"/>
        </w:rPr>
        <w:t xml:space="preserve"> </w:t>
      </w:r>
      <w:r>
        <w:rPr>
          <w:b/>
        </w:rPr>
        <w:t>техничар,</w:t>
      </w:r>
      <w:r>
        <w:rPr>
          <w:b/>
          <w:spacing w:val="3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трећем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четвртом</w:t>
      </w:r>
      <w:r>
        <w:rPr>
          <w:spacing w:val="-8"/>
        </w:rPr>
        <w:t xml:space="preserve"> </w:t>
      </w:r>
      <w:r>
        <w:t>разреду</w:t>
      </w:r>
    </w:p>
    <w:p w14:paraId="293292C3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0" w:line="276" w:lineRule="auto"/>
        <w:ind w:right="523"/>
      </w:pPr>
      <w:r>
        <w:rPr>
          <w:spacing w:val="-3"/>
        </w:rPr>
        <w:t>школовање</w:t>
      </w:r>
      <w:r>
        <w:rPr>
          <w:spacing w:val="-9"/>
        </w:rPr>
        <w:t xml:space="preserve"> </w:t>
      </w:r>
      <w:r>
        <w:rPr>
          <w:spacing w:val="-2"/>
        </w:rPr>
        <w:t>у</w:t>
      </w:r>
      <w:r>
        <w:rPr>
          <w:spacing w:val="-9"/>
        </w:rPr>
        <w:t xml:space="preserve"> </w:t>
      </w:r>
      <w:r>
        <w:rPr>
          <w:spacing w:val="-2"/>
        </w:rPr>
        <w:t>четворогодишњем</w:t>
      </w:r>
      <w:r>
        <w:rPr>
          <w:spacing w:val="-9"/>
        </w:rPr>
        <w:t xml:space="preserve"> </w:t>
      </w:r>
      <w:r>
        <w:rPr>
          <w:spacing w:val="-2"/>
        </w:rPr>
        <w:t>трајању:</w:t>
      </w:r>
      <w:r>
        <w:rPr>
          <w:spacing w:val="-9"/>
        </w:rPr>
        <w:t xml:space="preserve"> </w:t>
      </w:r>
      <w:r>
        <w:rPr>
          <w:spacing w:val="-2"/>
        </w:rPr>
        <w:t>образовни</w:t>
      </w:r>
      <w:r>
        <w:rPr>
          <w:spacing w:val="-9"/>
        </w:rPr>
        <w:t xml:space="preserve"> </w:t>
      </w:r>
      <w:r>
        <w:rPr>
          <w:spacing w:val="-2"/>
        </w:rPr>
        <w:t>профил</w:t>
      </w:r>
      <w:r>
        <w:rPr>
          <w:spacing w:val="-9"/>
        </w:rPr>
        <w:t xml:space="preserve"> </w:t>
      </w:r>
      <w:r>
        <w:rPr>
          <w:b/>
          <w:spacing w:val="-2"/>
        </w:rPr>
        <w:t>хотелијерско-ресторатерски</w:t>
      </w:r>
      <w:r>
        <w:rPr>
          <w:b/>
          <w:spacing w:val="-46"/>
        </w:rPr>
        <w:t xml:space="preserve"> </w:t>
      </w:r>
      <w:r>
        <w:rPr>
          <w:b/>
        </w:rPr>
        <w:t>техничар,</w:t>
      </w:r>
      <w:r>
        <w:rPr>
          <w:b/>
          <w:spacing w:val="3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првом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другом</w:t>
      </w:r>
      <w:r>
        <w:rPr>
          <w:spacing w:val="-7"/>
        </w:rPr>
        <w:t xml:space="preserve"> </w:t>
      </w:r>
      <w:r>
        <w:t>разреду</w:t>
      </w:r>
    </w:p>
    <w:p w14:paraId="14351CE8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0" w:line="276" w:lineRule="auto"/>
        <w:ind w:right="523"/>
      </w:pPr>
      <w:r>
        <w:t>школовање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четворогодишњем</w:t>
      </w:r>
      <w:r>
        <w:rPr>
          <w:spacing w:val="14"/>
        </w:rPr>
        <w:t xml:space="preserve"> </w:t>
      </w:r>
      <w:r>
        <w:t>трајању:</w:t>
      </w:r>
      <w:r>
        <w:rPr>
          <w:spacing w:val="13"/>
        </w:rPr>
        <w:t xml:space="preserve"> </w:t>
      </w:r>
      <w:r>
        <w:t>образовни</w:t>
      </w:r>
      <w:r>
        <w:rPr>
          <w:spacing w:val="13"/>
        </w:rPr>
        <w:t xml:space="preserve"> </w:t>
      </w:r>
      <w:r>
        <w:t>профил</w:t>
      </w:r>
      <w:r>
        <w:rPr>
          <w:spacing w:val="13"/>
        </w:rPr>
        <w:t xml:space="preserve"> </w:t>
      </w:r>
      <w:r>
        <w:rPr>
          <w:b/>
        </w:rPr>
        <w:t>угоститељски</w:t>
      </w:r>
      <w:r>
        <w:rPr>
          <w:b/>
          <w:spacing w:val="14"/>
        </w:rPr>
        <w:t xml:space="preserve"> </w:t>
      </w:r>
      <w:r>
        <w:rPr>
          <w:b/>
        </w:rPr>
        <w:t>техничар,</w:t>
      </w:r>
      <w:r>
        <w:rPr>
          <w:b/>
          <w:spacing w:val="15"/>
        </w:rPr>
        <w:t xml:space="preserve"> </w:t>
      </w:r>
      <w:r>
        <w:t>у</w:t>
      </w:r>
      <w:r>
        <w:rPr>
          <w:spacing w:val="-46"/>
        </w:rPr>
        <w:t xml:space="preserve"> </w:t>
      </w:r>
      <w:r>
        <w:t>трећем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четвртом</w:t>
      </w:r>
      <w:r>
        <w:rPr>
          <w:spacing w:val="-6"/>
        </w:rPr>
        <w:t xml:space="preserve"> </w:t>
      </w:r>
      <w:r>
        <w:t>разреду</w:t>
      </w:r>
    </w:p>
    <w:p w14:paraId="54A2B07E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0" w:line="258" w:lineRule="exact"/>
        <w:ind w:hanging="361"/>
        <w:rPr>
          <w:b/>
        </w:rPr>
      </w:pPr>
      <w:r>
        <w:rPr>
          <w:spacing w:val="-3"/>
        </w:rPr>
        <w:t>школовање</w:t>
      </w:r>
      <w:r>
        <w:rPr>
          <w:spacing w:val="-5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четворогодишњем</w:t>
      </w:r>
      <w:r>
        <w:rPr>
          <w:spacing w:val="-7"/>
        </w:rPr>
        <w:t xml:space="preserve"> </w:t>
      </w:r>
      <w:r>
        <w:rPr>
          <w:spacing w:val="-3"/>
        </w:rPr>
        <w:t>трајању:</w:t>
      </w:r>
      <w:r>
        <w:rPr>
          <w:spacing w:val="-9"/>
        </w:rPr>
        <w:t xml:space="preserve"> </w:t>
      </w:r>
      <w:r>
        <w:rPr>
          <w:spacing w:val="-3"/>
        </w:rPr>
        <w:t>образовни</w:t>
      </w:r>
      <w:r>
        <w:rPr>
          <w:spacing w:val="-5"/>
        </w:rPr>
        <w:t xml:space="preserve"> </w:t>
      </w:r>
      <w:r>
        <w:rPr>
          <w:spacing w:val="-3"/>
        </w:rPr>
        <w:t>профил</w:t>
      </w:r>
      <w:r>
        <w:rPr>
          <w:spacing w:val="-6"/>
        </w:rPr>
        <w:t xml:space="preserve"> </w:t>
      </w:r>
      <w:r>
        <w:rPr>
          <w:b/>
          <w:spacing w:val="-3"/>
        </w:rPr>
        <w:t>кулинарски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техничар</w:t>
      </w:r>
    </w:p>
    <w:p w14:paraId="0059C52B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40"/>
        <w:ind w:hanging="361"/>
        <w:rPr>
          <w:b/>
        </w:rPr>
      </w:pPr>
      <w:r>
        <w:rPr>
          <w:spacing w:val="-3"/>
        </w:rPr>
        <w:t>школовање</w:t>
      </w:r>
      <w:r>
        <w:rPr>
          <w:spacing w:val="-6"/>
        </w:rPr>
        <w:t xml:space="preserve"> </w:t>
      </w:r>
      <w:r>
        <w:rPr>
          <w:spacing w:val="-3"/>
        </w:rPr>
        <w:t>у</w:t>
      </w:r>
      <w:r>
        <w:rPr>
          <w:spacing w:val="-9"/>
        </w:rPr>
        <w:t xml:space="preserve"> </w:t>
      </w:r>
      <w:r>
        <w:rPr>
          <w:spacing w:val="-3"/>
        </w:rPr>
        <w:t>трогодишњем</w:t>
      </w:r>
      <w:r>
        <w:rPr>
          <w:spacing w:val="-8"/>
        </w:rPr>
        <w:t xml:space="preserve"> </w:t>
      </w:r>
      <w:r>
        <w:rPr>
          <w:spacing w:val="-3"/>
        </w:rPr>
        <w:t>трајању:</w:t>
      </w:r>
      <w:r>
        <w:rPr>
          <w:spacing w:val="-9"/>
        </w:rPr>
        <w:t xml:space="preserve"> </w:t>
      </w:r>
      <w:r>
        <w:rPr>
          <w:spacing w:val="-3"/>
        </w:rPr>
        <w:t>образовни</w:t>
      </w:r>
      <w:r>
        <w:rPr>
          <w:spacing w:val="-8"/>
        </w:rPr>
        <w:t xml:space="preserve"> </w:t>
      </w:r>
      <w:r>
        <w:rPr>
          <w:spacing w:val="-3"/>
        </w:rPr>
        <w:t>профил</w:t>
      </w:r>
      <w:r>
        <w:rPr>
          <w:spacing w:val="-7"/>
        </w:rPr>
        <w:t xml:space="preserve"> </w:t>
      </w:r>
      <w:r>
        <w:rPr>
          <w:b/>
          <w:spacing w:val="-2"/>
        </w:rPr>
        <w:t>конобар</w:t>
      </w:r>
    </w:p>
    <w:p w14:paraId="0EEDAB9C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39"/>
        <w:ind w:hanging="361"/>
        <w:rPr>
          <w:b/>
        </w:rPr>
      </w:pPr>
      <w:r>
        <w:rPr>
          <w:spacing w:val="-3"/>
        </w:rPr>
        <w:lastRenderedPageBreak/>
        <w:t>школовање</w:t>
      </w:r>
      <w:r>
        <w:rPr>
          <w:spacing w:val="-6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трогодишњем</w:t>
      </w:r>
      <w:r>
        <w:rPr>
          <w:spacing w:val="-8"/>
        </w:rPr>
        <w:t xml:space="preserve"> </w:t>
      </w:r>
      <w:r>
        <w:rPr>
          <w:spacing w:val="-3"/>
        </w:rPr>
        <w:t>трајању:</w:t>
      </w:r>
      <w:r>
        <w:rPr>
          <w:spacing w:val="-8"/>
        </w:rPr>
        <w:t xml:space="preserve"> </w:t>
      </w:r>
      <w:r>
        <w:rPr>
          <w:spacing w:val="-3"/>
        </w:rPr>
        <w:t>образовни</w:t>
      </w:r>
      <w:r>
        <w:rPr>
          <w:spacing w:val="-8"/>
        </w:rPr>
        <w:t xml:space="preserve"> </w:t>
      </w:r>
      <w:r>
        <w:rPr>
          <w:spacing w:val="-3"/>
        </w:rPr>
        <w:t>профил</w:t>
      </w:r>
      <w:r>
        <w:rPr>
          <w:spacing w:val="-7"/>
        </w:rPr>
        <w:t xml:space="preserve"> </w:t>
      </w:r>
      <w:r>
        <w:rPr>
          <w:b/>
          <w:spacing w:val="-2"/>
        </w:rPr>
        <w:t>кувар</w:t>
      </w:r>
    </w:p>
    <w:p w14:paraId="4EDD40DC" w14:textId="77777777" w:rsidR="00A743B4" w:rsidRDefault="00495BD5">
      <w:pPr>
        <w:pStyle w:val="ListParagraph"/>
        <w:numPr>
          <w:ilvl w:val="0"/>
          <w:numId w:val="7"/>
        </w:numPr>
        <w:tabs>
          <w:tab w:val="left" w:pos="879"/>
        </w:tabs>
        <w:spacing w:before="38"/>
        <w:ind w:hanging="361"/>
        <w:rPr>
          <w:b/>
        </w:rPr>
      </w:pPr>
      <w:r>
        <w:rPr>
          <w:spacing w:val="-3"/>
        </w:rPr>
        <w:t>школовање</w:t>
      </w:r>
      <w:r>
        <w:rPr>
          <w:spacing w:val="-5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трогодишњем</w:t>
      </w:r>
      <w:r>
        <w:rPr>
          <w:spacing w:val="-7"/>
        </w:rPr>
        <w:t xml:space="preserve"> </w:t>
      </w:r>
      <w:r>
        <w:rPr>
          <w:spacing w:val="-3"/>
        </w:rPr>
        <w:t>трајању:</w:t>
      </w:r>
      <w:r>
        <w:rPr>
          <w:spacing w:val="-8"/>
        </w:rPr>
        <w:t xml:space="preserve"> </w:t>
      </w:r>
      <w:r>
        <w:rPr>
          <w:spacing w:val="-3"/>
        </w:rPr>
        <w:t>образовни</w:t>
      </w:r>
      <w:r>
        <w:rPr>
          <w:spacing w:val="-8"/>
        </w:rPr>
        <w:t xml:space="preserve"> </w:t>
      </w:r>
      <w:r>
        <w:rPr>
          <w:spacing w:val="-3"/>
        </w:rPr>
        <w:t>профил</w:t>
      </w:r>
      <w:r>
        <w:rPr>
          <w:spacing w:val="-6"/>
        </w:rPr>
        <w:t xml:space="preserve"> </w:t>
      </w:r>
      <w:r>
        <w:rPr>
          <w:b/>
          <w:spacing w:val="-3"/>
        </w:rPr>
        <w:t>посластичар</w:t>
      </w:r>
    </w:p>
    <w:p w14:paraId="190E212E" w14:textId="77777777" w:rsidR="00A743B4" w:rsidRDefault="00495BD5">
      <w:pPr>
        <w:pStyle w:val="BodyText"/>
        <w:spacing w:before="37"/>
        <w:ind w:left="518" w:firstLine="707"/>
        <w:rPr>
          <w:lang w:val="sr-Latn-RS"/>
        </w:rPr>
      </w:pPr>
      <w:r>
        <w:rPr>
          <w:spacing w:val="-3"/>
        </w:rPr>
        <w:t>Образовни</w:t>
      </w:r>
      <w:r>
        <w:rPr>
          <w:spacing w:val="-14"/>
        </w:rPr>
        <w:t xml:space="preserve"> </w:t>
      </w:r>
      <w:r>
        <w:rPr>
          <w:spacing w:val="-3"/>
        </w:rPr>
        <w:t>профили</w:t>
      </w:r>
      <w:r>
        <w:rPr>
          <w:spacing w:val="-14"/>
        </w:rPr>
        <w:t xml:space="preserve"> </w:t>
      </w:r>
      <w:r>
        <w:rPr>
          <w:spacing w:val="-3"/>
        </w:rPr>
        <w:t>конобар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посластичар</w:t>
      </w:r>
      <w:r>
        <w:rPr>
          <w:spacing w:val="-10"/>
        </w:rPr>
        <w:t xml:space="preserve"> </w:t>
      </w: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сваком</w:t>
      </w:r>
      <w:r>
        <w:rPr>
          <w:spacing w:val="-10"/>
        </w:rPr>
        <w:t xml:space="preserve"> </w:t>
      </w:r>
      <w:r>
        <w:rPr>
          <w:spacing w:val="-3"/>
        </w:rPr>
        <w:t>разреду</w:t>
      </w:r>
      <w:r>
        <w:rPr>
          <w:spacing w:val="-14"/>
        </w:rPr>
        <w:t xml:space="preserve"> </w:t>
      </w:r>
      <w:r>
        <w:rPr>
          <w:spacing w:val="-3"/>
        </w:rPr>
        <w:t>чине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једно</w:t>
      </w:r>
      <w:r>
        <w:rPr>
          <w:spacing w:val="-10"/>
        </w:rPr>
        <w:t xml:space="preserve"> </w:t>
      </w:r>
      <w:r>
        <w:rPr>
          <w:spacing w:val="-2"/>
        </w:rPr>
        <w:t>комбиновано</w:t>
      </w:r>
      <w:r>
        <w:rPr>
          <w:spacing w:val="-46"/>
        </w:rPr>
        <w:t xml:space="preserve"> </w:t>
      </w:r>
      <w:r>
        <w:t>одељење.</w:t>
      </w:r>
    </w:p>
    <w:p w14:paraId="4E1BA4EC" w14:textId="77777777" w:rsidR="00A743B4" w:rsidRDefault="00A743B4">
      <w:pPr>
        <w:pStyle w:val="BodyText"/>
        <w:spacing w:before="37"/>
        <w:ind w:left="518" w:firstLine="707"/>
        <w:rPr>
          <w:lang w:val="sr-Latn-RS"/>
        </w:rPr>
      </w:pPr>
    </w:p>
    <w:p w14:paraId="1592C8F4" w14:textId="77777777" w:rsidR="00A743B4" w:rsidRDefault="00495BD5">
      <w:pPr>
        <w:pStyle w:val="BodyText"/>
        <w:spacing w:after="40"/>
        <w:ind w:left="397"/>
        <w:rPr>
          <w:sz w:val="24"/>
          <w:szCs w:val="24"/>
        </w:rPr>
      </w:pPr>
      <w:r>
        <w:rPr>
          <w:sz w:val="24"/>
          <w:szCs w:val="24"/>
        </w:rPr>
        <w:t>Бројно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стање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редовних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ученика: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982"/>
        <w:gridCol w:w="983"/>
        <w:gridCol w:w="983"/>
        <w:gridCol w:w="984"/>
        <w:gridCol w:w="984"/>
        <w:gridCol w:w="984"/>
        <w:gridCol w:w="980"/>
        <w:gridCol w:w="992"/>
      </w:tblGrid>
      <w:tr w:rsidR="00A743B4" w14:paraId="07BB50A1" w14:textId="77777777">
        <w:trPr>
          <w:trHeight w:val="911"/>
        </w:trPr>
        <w:tc>
          <w:tcPr>
            <w:tcW w:w="1608" w:type="dxa"/>
            <w:shd w:val="clear" w:color="auto" w:fill="FBE4D5"/>
          </w:tcPr>
          <w:p w14:paraId="3B33FC9A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546E701E" w14:textId="77777777" w:rsidR="00A743B4" w:rsidRDefault="00495BD5">
            <w:pPr>
              <w:pStyle w:val="TableParagraph"/>
              <w:spacing w:line="264" w:lineRule="auto"/>
              <w:ind w:left="491" w:right="270" w:hanging="147"/>
              <w:rPr>
                <w:sz w:val="19"/>
              </w:rPr>
            </w:pPr>
            <w:r>
              <w:rPr>
                <w:w w:val="110"/>
                <w:sz w:val="19"/>
              </w:rPr>
              <w:t>Образовни</w:t>
            </w:r>
            <w:r>
              <w:rPr>
                <w:spacing w:val="-5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профил</w:t>
            </w:r>
          </w:p>
        </w:tc>
        <w:tc>
          <w:tcPr>
            <w:tcW w:w="982" w:type="dxa"/>
            <w:shd w:val="clear" w:color="auto" w:fill="FBE4D5"/>
          </w:tcPr>
          <w:p w14:paraId="2BD01660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68F734CB" w14:textId="77777777" w:rsidR="00A743B4" w:rsidRDefault="00495BD5">
            <w:pPr>
              <w:pStyle w:val="TableParagraph"/>
              <w:spacing w:line="264" w:lineRule="auto"/>
              <w:ind w:left="129" w:firstLine="184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одељења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shd w:val="clear" w:color="auto" w:fill="FBE4D5"/>
          </w:tcPr>
          <w:p w14:paraId="6EB13A5E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20191433" w14:textId="77777777" w:rsidR="00A743B4" w:rsidRDefault="00495BD5">
            <w:pPr>
              <w:pStyle w:val="TableParagraph"/>
              <w:spacing w:line="264" w:lineRule="auto"/>
              <w:ind w:left="150" w:right="80" w:firstLine="163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ученика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shd w:val="clear" w:color="auto" w:fill="FBE4D5"/>
          </w:tcPr>
          <w:p w14:paraId="7D28994D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198E28B2" w14:textId="77777777" w:rsidR="00A743B4" w:rsidRDefault="00495BD5">
            <w:pPr>
              <w:pStyle w:val="TableParagraph"/>
              <w:spacing w:line="264" w:lineRule="auto"/>
              <w:ind w:left="137" w:firstLine="187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одељења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shd w:val="clear" w:color="auto" w:fill="FBE4D5"/>
          </w:tcPr>
          <w:p w14:paraId="7DBBE2BE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2BF68810" w14:textId="77777777" w:rsidR="00A743B4" w:rsidRDefault="00495BD5">
            <w:pPr>
              <w:pStyle w:val="TableParagraph"/>
              <w:spacing w:line="264" w:lineRule="auto"/>
              <w:ind w:left="152" w:right="71" w:firstLine="163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ученика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shd w:val="clear" w:color="auto" w:fill="FBE4D5"/>
          </w:tcPr>
          <w:p w14:paraId="2BCE9D2A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30701572" w14:textId="77777777" w:rsidR="00A743B4" w:rsidRDefault="00495BD5">
            <w:pPr>
              <w:pStyle w:val="TableParagraph"/>
              <w:spacing w:line="264" w:lineRule="auto"/>
              <w:ind w:left="118" w:firstLine="187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одељења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shd w:val="clear" w:color="auto" w:fill="FBE4D5"/>
          </w:tcPr>
          <w:p w14:paraId="56F3914D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591A1D79" w14:textId="77777777" w:rsidR="00A743B4" w:rsidRDefault="00495BD5">
            <w:pPr>
              <w:pStyle w:val="TableParagraph"/>
              <w:spacing w:line="264" w:lineRule="auto"/>
              <w:ind w:left="147" w:right="76" w:firstLine="163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ученика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shd w:val="clear" w:color="auto" w:fill="FBE4D5"/>
          </w:tcPr>
          <w:p w14:paraId="59E99761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716137B5" w14:textId="77777777" w:rsidR="00A743B4" w:rsidRDefault="00495BD5">
            <w:pPr>
              <w:pStyle w:val="TableParagraph"/>
              <w:spacing w:line="264" w:lineRule="auto"/>
              <w:ind w:left="116" w:firstLine="187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одељења</w:t>
            </w:r>
          </w:p>
        </w:tc>
        <w:tc>
          <w:tcPr>
            <w:tcW w:w="992" w:type="dxa"/>
            <w:shd w:val="clear" w:color="auto" w:fill="FBE4D5"/>
          </w:tcPr>
          <w:p w14:paraId="39A301EE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  <w:p w14:paraId="3D8DE5F2" w14:textId="77777777" w:rsidR="00A743B4" w:rsidRDefault="00495BD5">
            <w:pPr>
              <w:pStyle w:val="TableParagraph"/>
              <w:spacing w:line="264" w:lineRule="auto"/>
              <w:ind w:left="156" w:right="85" w:firstLine="163"/>
              <w:rPr>
                <w:sz w:val="19"/>
              </w:rPr>
            </w:pPr>
            <w:r>
              <w:rPr>
                <w:w w:val="110"/>
                <w:sz w:val="19"/>
              </w:rPr>
              <w:t>Број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ученика</w:t>
            </w:r>
          </w:p>
        </w:tc>
      </w:tr>
      <w:tr w:rsidR="00A743B4" w14:paraId="46ACB6D8" w14:textId="77777777">
        <w:trPr>
          <w:trHeight w:val="336"/>
        </w:trPr>
        <w:tc>
          <w:tcPr>
            <w:tcW w:w="1608" w:type="dxa"/>
            <w:shd w:val="clear" w:color="auto" w:fill="FBE4D5"/>
          </w:tcPr>
          <w:p w14:paraId="3810F08E" w14:textId="77777777" w:rsidR="00A743B4" w:rsidRDefault="00A743B4"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1965" w:type="dxa"/>
            <w:gridSpan w:val="2"/>
            <w:tcBorders>
              <w:right w:val="thinThickMediumGap" w:sz="2" w:space="0" w:color="000000"/>
            </w:tcBorders>
            <w:shd w:val="clear" w:color="auto" w:fill="FBE4D5"/>
            <w:vAlign w:val="center"/>
          </w:tcPr>
          <w:p w14:paraId="7CE936AC" w14:textId="77777777" w:rsidR="00A743B4" w:rsidRDefault="00495BD5">
            <w:pPr>
              <w:pStyle w:val="TableParagraph"/>
              <w:spacing w:before="1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1.разред</w:t>
            </w:r>
          </w:p>
        </w:tc>
        <w:tc>
          <w:tcPr>
            <w:tcW w:w="1967" w:type="dxa"/>
            <w:gridSpan w:val="2"/>
            <w:tcBorders>
              <w:left w:val="thickThinMediumGap" w:sz="2" w:space="0" w:color="000000"/>
              <w:right w:val="double" w:sz="0" w:space="0" w:color="000000"/>
            </w:tcBorders>
            <w:shd w:val="clear" w:color="auto" w:fill="FBE4D5"/>
            <w:vAlign w:val="center"/>
          </w:tcPr>
          <w:p w14:paraId="19E36271" w14:textId="77777777" w:rsidR="00A743B4" w:rsidRDefault="00495BD5">
            <w:pPr>
              <w:pStyle w:val="TableParagraph"/>
              <w:spacing w:before="1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2.разред</w:t>
            </w:r>
          </w:p>
        </w:tc>
        <w:tc>
          <w:tcPr>
            <w:tcW w:w="1968" w:type="dxa"/>
            <w:gridSpan w:val="2"/>
            <w:tcBorders>
              <w:left w:val="double" w:sz="0" w:space="0" w:color="000000"/>
              <w:right w:val="double" w:sz="0" w:space="0" w:color="000000"/>
            </w:tcBorders>
            <w:shd w:val="clear" w:color="auto" w:fill="FBE4D5"/>
            <w:vAlign w:val="center"/>
          </w:tcPr>
          <w:p w14:paraId="43444990" w14:textId="77777777" w:rsidR="00A743B4" w:rsidRDefault="00495BD5">
            <w:pPr>
              <w:pStyle w:val="TableParagraph"/>
              <w:spacing w:before="1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3.разред</w:t>
            </w:r>
          </w:p>
        </w:tc>
        <w:tc>
          <w:tcPr>
            <w:tcW w:w="1972" w:type="dxa"/>
            <w:gridSpan w:val="2"/>
            <w:tcBorders>
              <w:left w:val="double" w:sz="0" w:space="0" w:color="000000"/>
            </w:tcBorders>
            <w:shd w:val="clear" w:color="auto" w:fill="FBE4D5"/>
            <w:vAlign w:val="center"/>
          </w:tcPr>
          <w:p w14:paraId="2DC70237" w14:textId="77777777" w:rsidR="00A743B4" w:rsidRDefault="00495BD5">
            <w:pPr>
              <w:pStyle w:val="TableParagraph"/>
              <w:spacing w:before="1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4.разред</w:t>
            </w:r>
          </w:p>
        </w:tc>
      </w:tr>
      <w:tr w:rsidR="00A743B4" w14:paraId="08DC466D" w14:textId="77777777">
        <w:trPr>
          <w:trHeight w:val="952"/>
        </w:trPr>
        <w:tc>
          <w:tcPr>
            <w:tcW w:w="1608" w:type="dxa"/>
            <w:vAlign w:val="center"/>
          </w:tcPr>
          <w:p w14:paraId="6AEF6584" w14:textId="77777777" w:rsidR="00A743B4" w:rsidRDefault="00A743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66C1D" w14:textId="77777777" w:rsidR="00A743B4" w:rsidRDefault="00495BD5">
            <w:pPr>
              <w:pStyle w:val="TableParagraph"/>
              <w:spacing w:before="135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Комерцијалиста</w:t>
            </w:r>
          </w:p>
        </w:tc>
        <w:tc>
          <w:tcPr>
            <w:tcW w:w="982" w:type="dxa"/>
            <w:vAlign w:val="center"/>
          </w:tcPr>
          <w:p w14:paraId="603E9BC7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CEB1C40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42A79FDD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33ACA83E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1BF2CE4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1E29DC8E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9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46FEF021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3D4F09D7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1C394D82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5D5F23E1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5F05CA9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111F84C8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0135A7C7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2723CD6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7394926A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25C1EC73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B98AD5B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4B3F2AAA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28</w:t>
            </w:r>
            <w:r>
              <w:rPr>
                <w:w w:val="105"/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515494D9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34DF218C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6F16D418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9D38D8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3EA9612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798BF253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29</w:t>
            </w:r>
          </w:p>
        </w:tc>
      </w:tr>
      <w:tr w:rsidR="00A743B4" w14:paraId="7137E923" w14:textId="77777777">
        <w:trPr>
          <w:trHeight w:val="952"/>
        </w:trPr>
        <w:tc>
          <w:tcPr>
            <w:tcW w:w="1608" w:type="dxa"/>
            <w:vAlign w:val="center"/>
          </w:tcPr>
          <w:p w14:paraId="05868936" w14:textId="77777777" w:rsidR="00A743B4" w:rsidRDefault="00A743B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54A8648" w14:textId="77777777" w:rsidR="00A743B4" w:rsidRDefault="00495BD5">
            <w:pPr>
              <w:pStyle w:val="TableParagraph"/>
              <w:spacing w:line="244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Финансијски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982" w:type="dxa"/>
            <w:vAlign w:val="center"/>
          </w:tcPr>
          <w:p w14:paraId="670E2B55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5A1380B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34EFC182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6CDF64F3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5130BE7B" w14:textId="77777777" w:rsidR="00A743B4" w:rsidRDefault="00495BD5">
            <w:pPr>
              <w:pStyle w:val="TableParagraph"/>
              <w:spacing w:before="1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5608466E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682CA52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329875E5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DEF9E52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C997840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76A6D529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794C82A6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73D04C8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4AED247A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069D4287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A0DDF3A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61399806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8</w:t>
            </w:r>
            <w:r>
              <w:rPr>
                <w:w w:val="105"/>
                <w:sz w:val="20"/>
                <w:szCs w:val="20"/>
                <w:lang w:val="en-GB"/>
              </w:rPr>
              <w:t>**/(2)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798A03D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3EC2D50E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53745486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0DB7BBC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6F26BA14" w14:textId="77777777" w:rsidR="00A743B4" w:rsidRDefault="00A743B4">
            <w:pPr>
              <w:pStyle w:val="TableParagraph"/>
              <w:spacing w:before="3"/>
              <w:ind w:left="162"/>
              <w:jc w:val="center"/>
              <w:rPr>
                <w:sz w:val="20"/>
                <w:szCs w:val="20"/>
              </w:rPr>
            </w:pPr>
          </w:p>
          <w:p w14:paraId="3BBD88DA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30</w:t>
            </w:r>
          </w:p>
        </w:tc>
      </w:tr>
      <w:tr w:rsidR="00A743B4" w14:paraId="30511DA7" w14:textId="77777777">
        <w:trPr>
          <w:trHeight w:val="952"/>
        </w:trPr>
        <w:tc>
          <w:tcPr>
            <w:tcW w:w="1608" w:type="dxa"/>
            <w:vAlign w:val="center"/>
          </w:tcPr>
          <w:p w14:paraId="08F7CAAC" w14:textId="77777777" w:rsidR="00A743B4" w:rsidRDefault="00A743B4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2526CBC7" w14:textId="77777777" w:rsidR="00A743B4" w:rsidRDefault="00495BD5">
            <w:pPr>
              <w:pStyle w:val="TableParagraph"/>
              <w:spacing w:line="244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Пословни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982" w:type="dxa"/>
            <w:vAlign w:val="center"/>
          </w:tcPr>
          <w:p w14:paraId="5C6459F9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10DC86A4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77260B9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99824D6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2CC9CC08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54A521C7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E0DA516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4C831602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5BF01C79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5812E51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67DAA387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49C06488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4DDA439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75F21158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629059D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6D4B86C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39B3DD1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4360E6E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68D45F96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3663DE3A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29</w:t>
            </w:r>
          </w:p>
        </w:tc>
      </w:tr>
      <w:tr w:rsidR="00A743B4" w14:paraId="08165266" w14:textId="77777777">
        <w:trPr>
          <w:trHeight w:val="952"/>
        </w:trPr>
        <w:tc>
          <w:tcPr>
            <w:tcW w:w="1608" w:type="dxa"/>
            <w:vAlign w:val="center"/>
          </w:tcPr>
          <w:p w14:paraId="32EB6D8E" w14:textId="77777777" w:rsidR="00A743B4" w:rsidRDefault="00495BD5">
            <w:pPr>
              <w:pStyle w:val="TableParagraph"/>
              <w:spacing w:before="10"/>
              <w:ind w:left="125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982" w:type="dxa"/>
            <w:vAlign w:val="center"/>
          </w:tcPr>
          <w:p w14:paraId="0CD6AAEB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2267B40B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7F72C616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71262DC1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60B63761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49775E3A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0366B6AF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vAlign w:val="center"/>
          </w:tcPr>
          <w:p w14:paraId="167B025C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743B4" w14:paraId="5380A3CF" w14:textId="77777777">
        <w:trPr>
          <w:trHeight w:val="952"/>
        </w:trPr>
        <w:tc>
          <w:tcPr>
            <w:tcW w:w="1608" w:type="dxa"/>
            <w:vAlign w:val="center"/>
          </w:tcPr>
          <w:p w14:paraId="5B63D7C3" w14:textId="77777777" w:rsidR="00A743B4" w:rsidRDefault="00A743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594356" w14:textId="77777777" w:rsidR="00A743B4" w:rsidRDefault="00495BD5">
            <w:pPr>
              <w:pStyle w:val="TableParagraph"/>
              <w:spacing w:line="247" w:lineRule="auto"/>
              <w:ind w:left="105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Трговински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техничар</w:t>
            </w:r>
          </w:p>
        </w:tc>
        <w:tc>
          <w:tcPr>
            <w:tcW w:w="982" w:type="dxa"/>
            <w:vAlign w:val="center"/>
          </w:tcPr>
          <w:p w14:paraId="1B78F883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0AE26AE5" w14:textId="77777777" w:rsidR="00A743B4" w:rsidRDefault="00495BD5">
            <w:pPr>
              <w:pStyle w:val="TableParagraph"/>
              <w:spacing w:before="6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2B2B9A9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42D6BD64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432C8F0D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F78CAE1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780BD574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908BA6C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5EE4C807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9DAAC0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5076410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27967E86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6</w:t>
            </w:r>
          </w:p>
        </w:tc>
      </w:tr>
      <w:tr w:rsidR="00A743B4" w14:paraId="524B75E8" w14:textId="77777777">
        <w:trPr>
          <w:trHeight w:val="952"/>
        </w:trPr>
        <w:tc>
          <w:tcPr>
            <w:tcW w:w="1608" w:type="dxa"/>
            <w:vAlign w:val="center"/>
          </w:tcPr>
          <w:p w14:paraId="091920D5" w14:textId="77777777" w:rsidR="00A743B4" w:rsidRDefault="00495BD5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982" w:type="dxa"/>
            <w:vAlign w:val="center"/>
          </w:tcPr>
          <w:p w14:paraId="240D3CAF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2ADDCCFC" w14:textId="77777777" w:rsidR="00A743B4" w:rsidRDefault="00495BD5">
            <w:pPr>
              <w:pStyle w:val="TableParagraph"/>
              <w:spacing w:before="10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Latn-RS"/>
              </w:rPr>
              <w:t>25</w:t>
            </w:r>
            <w:r>
              <w:rPr>
                <w:sz w:val="20"/>
                <w:szCs w:val="20"/>
                <w:lang w:val="en-GB"/>
              </w:rPr>
              <w:t>**/(2)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1A0D96FF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6667800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Latn-RS"/>
              </w:rPr>
              <w:t>25</w:t>
            </w:r>
            <w:r>
              <w:rPr>
                <w:sz w:val="20"/>
                <w:szCs w:val="20"/>
                <w:lang w:val="en-GB"/>
              </w:rPr>
              <w:t>**/(2)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741656C9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80C6577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Latn-RS"/>
              </w:rPr>
              <w:t>19</w:t>
            </w:r>
            <w:r>
              <w:rPr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2E9D573B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vAlign w:val="center"/>
          </w:tcPr>
          <w:p w14:paraId="65283378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743B4" w14:paraId="59541CFE" w14:textId="77777777">
        <w:trPr>
          <w:trHeight w:val="952"/>
        </w:trPr>
        <w:tc>
          <w:tcPr>
            <w:tcW w:w="1608" w:type="dxa"/>
            <w:vAlign w:val="center"/>
          </w:tcPr>
          <w:p w14:paraId="33F73407" w14:textId="77777777" w:rsidR="00A743B4" w:rsidRDefault="00495BD5">
            <w:pPr>
              <w:pStyle w:val="TableParagraph"/>
              <w:spacing w:before="153" w:line="244" w:lineRule="auto"/>
              <w:ind w:left="105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Туристичко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хотелијерски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техничар</w:t>
            </w:r>
          </w:p>
        </w:tc>
        <w:tc>
          <w:tcPr>
            <w:tcW w:w="982" w:type="dxa"/>
            <w:vAlign w:val="center"/>
          </w:tcPr>
          <w:p w14:paraId="2D93B5D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16B446B6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1D0977C8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0F44E7F6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61837399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AF6AD5F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3465C17F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3EBCF084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163C773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1BE77C44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9</w:t>
            </w:r>
            <w:r>
              <w:rPr>
                <w:w w:val="105"/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1A970F5A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3034B096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70672981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0B030DA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424EDFC1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66EAD0AB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27</w:t>
            </w:r>
          </w:p>
        </w:tc>
      </w:tr>
      <w:tr w:rsidR="00A743B4" w14:paraId="704FBE52" w14:textId="77777777">
        <w:trPr>
          <w:trHeight w:val="952"/>
        </w:trPr>
        <w:tc>
          <w:tcPr>
            <w:tcW w:w="1608" w:type="dxa"/>
            <w:vAlign w:val="center"/>
          </w:tcPr>
          <w:p w14:paraId="0AE91332" w14:textId="77777777" w:rsidR="00A743B4" w:rsidRDefault="00495BD5">
            <w:pPr>
              <w:pStyle w:val="TableParagraph"/>
              <w:spacing w:before="153" w:line="244" w:lineRule="auto"/>
              <w:ind w:left="105" w:right="27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Туристички техничар</w:t>
            </w:r>
          </w:p>
        </w:tc>
        <w:tc>
          <w:tcPr>
            <w:tcW w:w="982" w:type="dxa"/>
            <w:vAlign w:val="center"/>
          </w:tcPr>
          <w:p w14:paraId="2A920D41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401330E8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3B481A42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582437FB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00848881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77757B0D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70FE98C8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vAlign w:val="center"/>
          </w:tcPr>
          <w:p w14:paraId="72382E29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743B4" w14:paraId="0211674D" w14:textId="77777777">
        <w:trPr>
          <w:trHeight w:val="952"/>
        </w:trPr>
        <w:tc>
          <w:tcPr>
            <w:tcW w:w="1608" w:type="dxa"/>
            <w:vAlign w:val="center"/>
          </w:tcPr>
          <w:p w14:paraId="3E45517E" w14:textId="77777777" w:rsidR="00A743B4" w:rsidRDefault="00A743B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04541270" w14:textId="77777777" w:rsidR="00A743B4" w:rsidRDefault="00495BD5">
            <w:pPr>
              <w:pStyle w:val="TableParagraph"/>
              <w:spacing w:line="244" w:lineRule="auto"/>
              <w:ind w:left="105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Угоститељски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техничар</w:t>
            </w:r>
          </w:p>
        </w:tc>
        <w:tc>
          <w:tcPr>
            <w:tcW w:w="982" w:type="dxa"/>
            <w:vAlign w:val="center"/>
          </w:tcPr>
          <w:p w14:paraId="285406FD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3A9CE982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30B6F2A6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2"/>
                <w:sz w:val="20"/>
                <w:szCs w:val="20"/>
                <w:lang w:val="sr-Cyrl-RS"/>
              </w:rPr>
            </w:pPr>
            <w:r>
              <w:rPr>
                <w:w w:val="102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75879CA6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5"/>
                <w:sz w:val="20"/>
                <w:szCs w:val="20"/>
                <w:lang w:val="sr-Cyrl-RS"/>
              </w:rPr>
            </w:pPr>
            <w:r>
              <w:rPr>
                <w:w w:val="105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6E917E0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E9D6202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56C5C3DD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BF7C6A7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6B8CFEE9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B1C0F6E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E88C043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F4480E2" w14:textId="77777777" w:rsidR="00A743B4" w:rsidRDefault="00495BD5">
            <w:pPr>
              <w:pStyle w:val="TableParagraph"/>
              <w:spacing w:before="142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30</w:t>
            </w:r>
          </w:p>
        </w:tc>
      </w:tr>
      <w:tr w:rsidR="00A743B4" w14:paraId="4560946F" w14:textId="77777777">
        <w:trPr>
          <w:trHeight w:val="952"/>
        </w:trPr>
        <w:tc>
          <w:tcPr>
            <w:tcW w:w="1608" w:type="dxa"/>
            <w:vAlign w:val="center"/>
          </w:tcPr>
          <w:p w14:paraId="70B49890" w14:textId="77777777" w:rsidR="00A743B4" w:rsidRDefault="00495BD5">
            <w:pPr>
              <w:pStyle w:val="TableParagraph"/>
              <w:spacing w:before="9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Хотелијерско-ресторатерски техничар</w:t>
            </w:r>
          </w:p>
        </w:tc>
        <w:tc>
          <w:tcPr>
            <w:tcW w:w="982" w:type="dxa"/>
            <w:vAlign w:val="center"/>
          </w:tcPr>
          <w:p w14:paraId="5B4DB0DE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4E871C6C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Latn-RS"/>
              </w:rPr>
              <w:t>28</w:t>
            </w:r>
            <w:r>
              <w:rPr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305A4B07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2FD25AF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149B71C2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2A67E862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6F4AC753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vAlign w:val="center"/>
          </w:tcPr>
          <w:p w14:paraId="22CD9F2F" w14:textId="77777777" w:rsidR="00A743B4" w:rsidRDefault="00495BD5">
            <w:pPr>
              <w:pStyle w:val="TableParagraph"/>
              <w:ind w:left="16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743B4" w14:paraId="2A74C28D" w14:textId="77777777">
        <w:trPr>
          <w:trHeight w:val="952"/>
        </w:trPr>
        <w:tc>
          <w:tcPr>
            <w:tcW w:w="1608" w:type="dxa"/>
            <w:vAlign w:val="center"/>
          </w:tcPr>
          <w:p w14:paraId="252B2F4E" w14:textId="77777777" w:rsidR="00A743B4" w:rsidRDefault="00A743B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04C29A08" w14:textId="77777777" w:rsidR="00A743B4" w:rsidRDefault="00495BD5">
            <w:pPr>
              <w:pStyle w:val="TableParagraph"/>
              <w:spacing w:before="1" w:line="242" w:lineRule="auto"/>
              <w:ind w:left="105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Кулинарски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техничар</w:t>
            </w:r>
          </w:p>
        </w:tc>
        <w:tc>
          <w:tcPr>
            <w:tcW w:w="982" w:type="dxa"/>
            <w:vAlign w:val="center"/>
          </w:tcPr>
          <w:p w14:paraId="389BDE74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4EB1CECC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16574CF7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2E3065F1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1C38999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15826B28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6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*</w:t>
            </w:r>
            <w:r>
              <w:rPr>
                <w:w w:val="105"/>
                <w:sz w:val="20"/>
                <w:szCs w:val="20"/>
                <w:lang w:val="en-GB"/>
              </w:rPr>
              <w:t>*</w:t>
            </w:r>
            <w:r>
              <w:rPr>
                <w:w w:val="105"/>
                <w:sz w:val="20"/>
                <w:szCs w:val="20"/>
              </w:rPr>
              <w:t>/(</w:t>
            </w:r>
            <w:r>
              <w:rPr>
                <w:w w:val="105"/>
                <w:sz w:val="20"/>
                <w:szCs w:val="20"/>
                <w:lang w:val="en-GB"/>
              </w:rPr>
              <w:t>2</w:t>
            </w:r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47559654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3974E238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54173FAE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AF2DF0A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2633A87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63C93A36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26</w:t>
            </w:r>
            <w:r>
              <w:rPr>
                <w:w w:val="105"/>
                <w:sz w:val="20"/>
                <w:szCs w:val="20"/>
                <w:lang w:val="en-GB"/>
              </w:rPr>
              <w:t>*(1)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39CB1C7C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401085FB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54F0CC38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34D7589C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446F3176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78C95F12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7</w:t>
            </w:r>
            <w:r>
              <w:rPr>
                <w:w w:val="105"/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60512242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39C2D66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3986595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21EAD7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DF23515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6FEB2198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sr-Latn-RS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9</w:t>
            </w:r>
          </w:p>
        </w:tc>
      </w:tr>
      <w:tr w:rsidR="00A743B4" w14:paraId="5A4A14B7" w14:textId="77777777">
        <w:trPr>
          <w:trHeight w:val="952"/>
        </w:trPr>
        <w:tc>
          <w:tcPr>
            <w:tcW w:w="1608" w:type="dxa"/>
            <w:vAlign w:val="center"/>
          </w:tcPr>
          <w:p w14:paraId="5C58584A" w14:textId="77777777" w:rsidR="00A743B4" w:rsidRDefault="00A743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3FEA25" w14:textId="77777777" w:rsidR="00A743B4" w:rsidRDefault="00495BD5">
            <w:pPr>
              <w:pStyle w:val="TableParagraph"/>
              <w:spacing w:line="247" w:lineRule="auto"/>
              <w:ind w:left="105"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Конобар,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посластичар</w:t>
            </w:r>
          </w:p>
        </w:tc>
        <w:tc>
          <w:tcPr>
            <w:tcW w:w="982" w:type="dxa"/>
            <w:vAlign w:val="center"/>
          </w:tcPr>
          <w:p w14:paraId="6306706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913B70E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54624311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58B3B8BE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1C33B80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39CE553F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24</w:t>
            </w:r>
            <w:r>
              <w:rPr>
                <w:w w:val="105"/>
                <w:sz w:val="20"/>
                <w:szCs w:val="20"/>
              </w:rPr>
              <w:t>***(3)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3BA93120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64CE5DEF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5BF67456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8D9F145" w14:textId="77777777" w:rsidR="00A743B4" w:rsidRDefault="00A743B4">
            <w:pPr>
              <w:pStyle w:val="TableParagraph"/>
              <w:spacing w:before="10"/>
              <w:ind w:left="162"/>
              <w:jc w:val="center"/>
              <w:rPr>
                <w:sz w:val="20"/>
                <w:szCs w:val="20"/>
              </w:rPr>
            </w:pPr>
          </w:p>
          <w:p w14:paraId="7C09985D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3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GB"/>
              </w:rPr>
              <w:t>/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</w:t>
            </w:r>
            <w:r>
              <w:rPr>
                <w:w w:val="105"/>
                <w:sz w:val="20"/>
                <w:szCs w:val="20"/>
                <w:lang w:val="en-GB"/>
              </w:rPr>
              <w:t>1</w:t>
            </w:r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17271FC0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2F9B4E2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509D1B6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36319F21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8B284DD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639FDDE3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11</w:t>
            </w:r>
            <w:r>
              <w:rPr>
                <w:w w:val="105"/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071031D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355FAC7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648251B3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/</w:t>
            </w:r>
          </w:p>
        </w:tc>
        <w:tc>
          <w:tcPr>
            <w:tcW w:w="992" w:type="dxa"/>
            <w:vAlign w:val="center"/>
          </w:tcPr>
          <w:p w14:paraId="76851CB6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6BAB6667" w14:textId="77777777" w:rsidR="00A743B4" w:rsidRDefault="00A743B4">
            <w:pPr>
              <w:pStyle w:val="TableParagraph"/>
              <w:spacing w:before="7"/>
              <w:ind w:left="162"/>
              <w:jc w:val="center"/>
              <w:rPr>
                <w:sz w:val="20"/>
                <w:szCs w:val="20"/>
              </w:rPr>
            </w:pPr>
          </w:p>
          <w:p w14:paraId="29847A07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/</w:t>
            </w:r>
          </w:p>
        </w:tc>
      </w:tr>
      <w:tr w:rsidR="00A743B4" w14:paraId="6198B1BC" w14:textId="77777777">
        <w:trPr>
          <w:trHeight w:val="952"/>
        </w:trPr>
        <w:tc>
          <w:tcPr>
            <w:tcW w:w="1608" w:type="dxa"/>
            <w:vAlign w:val="center"/>
          </w:tcPr>
          <w:p w14:paraId="670996D5" w14:textId="77777777" w:rsidR="00A743B4" w:rsidRDefault="00A743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EC47DC" w14:textId="77777777" w:rsidR="00A743B4" w:rsidRDefault="00495BD5">
            <w:pPr>
              <w:pStyle w:val="TableParagraph"/>
              <w:spacing w:before="147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Кувар</w:t>
            </w:r>
          </w:p>
        </w:tc>
        <w:tc>
          <w:tcPr>
            <w:tcW w:w="982" w:type="dxa"/>
            <w:vAlign w:val="center"/>
          </w:tcPr>
          <w:p w14:paraId="048DC500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4DCB5110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0BF1B845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5336E04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B47840B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01A1A24B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pacing w:val="-6"/>
                <w:w w:val="105"/>
                <w:sz w:val="20"/>
                <w:szCs w:val="20"/>
                <w:lang w:val="sr-Latn-RS"/>
              </w:rPr>
              <w:t>28</w:t>
            </w:r>
            <w:r>
              <w:rPr>
                <w:w w:val="105"/>
                <w:sz w:val="20"/>
                <w:szCs w:val="20"/>
              </w:rPr>
              <w:t>*</w:t>
            </w:r>
            <w:r>
              <w:rPr>
                <w:w w:val="105"/>
                <w:sz w:val="20"/>
                <w:szCs w:val="20"/>
                <w:lang w:val="en-GB"/>
              </w:rPr>
              <w:t>*</w:t>
            </w:r>
            <w:r>
              <w:rPr>
                <w:w w:val="105"/>
                <w:sz w:val="20"/>
                <w:szCs w:val="20"/>
              </w:rPr>
              <w:t>/(</w:t>
            </w:r>
            <w:r>
              <w:rPr>
                <w:w w:val="105"/>
                <w:sz w:val="20"/>
                <w:szCs w:val="20"/>
                <w:lang w:val="en-GB"/>
              </w:rPr>
              <w:t>2</w:t>
            </w:r>
            <w:r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30DBDA4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D52D1FA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6D4E61E2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730E1FA6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FE10994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773970B8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sr-Latn-RS"/>
              </w:rPr>
              <w:t>4</w:t>
            </w:r>
            <w:r>
              <w:rPr>
                <w:w w:val="105"/>
                <w:sz w:val="20"/>
                <w:szCs w:val="20"/>
                <w:lang w:val="en-GB"/>
              </w:rPr>
              <w:t>*(1)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71A629B8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E9B60D2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79DE1E32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5939500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6C13EDF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3E95A84F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  <w:lang w:val="sr-Latn-RS"/>
              </w:rPr>
              <w:t>17</w:t>
            </w:r>
            <w:r>
              <w:rPr>
                <w:w w:val="105"/>
                <w:sz w:val="20"/>
                <w:szCs w:val="20"/>
                <w:lang w:val="en-GB"/>
              </w:rPr>
              <w:t>*/(1)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0E66BA7D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160D1472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0ED61463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/</w:t>
            </w:r>
          </w:p>
        </w:tc>
        <w:tc>
          <w:tcPr>
            <w:tcW w:w="992" w:type="dxa"/>
            <w:vAlign w:val="center"/>
          </w:tcPr>
          <w:p w14:paraId="45D8CB91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9065CF5" w14:textId="77777777" w:rsidR="00A743B4" w:rsidRDefault="00A743B4">
            <w:pPr>
              <w:pStyle w:val="TableParagraph"/>
              <w:spacing w:before="6"/>
              <w:ind w:left="162"/>
              <w:jc w:val="center"/>
              <w:rPr>
                <w:sz w:val="20"/>
                <w:szCs w:val="20"/>
              </w:rPr>
            </w:pPr>
          </w:p>
          <w:p w14:paraId="7428F054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/</w:t>
            </w:r>
          </w:p>
        </w:tc>
      </w:tr>
      <w:tr w:rsidR="00A743B4" w14:paraId="67E012CA" w14:textId="77777777">
        <w:trPr>
          <w:trHeight w:val="952"/>
        </w:trPr>
        <w:tc>
          <w:tcPr>
            <w:tcW w:w="1608" w:type="dxa"/>
            <w:vAlign w:val="center"/>
          </w:tcPr>
          <w:p w14:paraId="39E776CD" w14:textId="77777777" w:rsidR="00A743B4" w:rsidRDefault="00A743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C579D3" w14:textId="77777777" w:rsidR="00A743B4" w:rsidRDefault="00495BD5">
            <w:pPr>
              <w:pStyle w:val="TableParagraph"/>
              <w:spacing w:before="149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Укупно</w:t>
            </w:r>
          </w:p>
        </w:tc>
        <w:tc>
          <w:tcPr>
            <w:tcW w:w="982" w:type="dxa"/>
            <w:vAlign w:val="center"/>
          </w:tcPr>
          <w:p w14:paraId="55DF8E4F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C6353DF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099596C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right w:val="thinThickMediumGap" w:sz="2" w:space="0" w:color="000000"/>
            </w:tcBorders>
            <w:vAlign w:val="center"/>
          </w:tcPr>
          <w:p w14:paraId="4AC671C3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3A073063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40D82B0B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en-GB"/>
              </w:rPr>
              <w:t>52</w:t>
            </w:r>
          </w:p>
        </w:tc>
        <w:tc>
          <w:tcPr>
            <w:tcW w:w="983" w:type="dxa"/>
            <w:tcBorders>
              <w:left w:val="thickThinMediumGap" w:sz="2" w:space="0" w:color="000000"/>
            </w:tcBorders>
            <w:vAlign w:val="center"/>
          </w:tcPr>
          <w:p w14:paraId="3FF8201C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CF4A738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40BFC90A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1890593B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74BBE2AE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66F41A87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en-GB"/>
              </w:rPr>
              <w:t>47</w:t>
            </w:r>
          </w:p>
        </w:tc>
        <w:tc>
          <w:tcPr>
            <w:tcW w:w="984" w:type="dxa"/>
            <w:tcBorders>
              <w:left w:val="double" w:sz="0" w:space="0" w:color="000000"/>
            </w:tcBorders>
            <w:vAlign w:val="center"/>
          </w:tcPr>
          <w:p w14:paraId="3DAAADD8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57DC1A86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31F26577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right w:val="double" w:sz="0" w:space="0" w:color="000000"/>
            </w:tcBorders>
            <w:vAlign w:val="center"/>
          </w:tcPr>
          <w:p w14:paraId="3B2B5774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08C6D316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4E9CB394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  <w:lang w:val="en-GB"/>
              </w:rPr>
              <w:t>15</w:t>
            </w:r>
          </w:p>
        </w:tc>
        <w:tc>
          <w:tcPr>
            <w:tcW w:w="980" w:type="dxa"/>
            <w:tcBorders>
              <w:left w:val="double" w:sz="0" w:space="0" w:color="000000"/>
            </w:tcBorders>
            <w:vAlign w:val="center"/>
          </w:tcPr>
          <w:p w14:paraId="6CA224A2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23643BF6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575D0F6D" w14:textId="77777777" w:rsidR="00A743B4" w:rsidRDefault="00495BD5">
            <w:pPr>
              <w:pStyle w:val="TableParagraph"/>
              <w:ind w:left="162"/>
              <w:jc w:val="center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825B83E" w14:textId="77777777" w:rsidR="00A743B4" w:rsidRDefault="00A743B4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</w:p>
          <w:p w14:paraId="4A19EEBA" w14:textId="77777777" w:rsidR="00A743B4" w:rsidRDefault="00A743B4">
            <w:pPr>
              <w:pStyle w:val="TableParagraph"/>
              <w:spacing w:before="8"/>
              <w:ind w:left="162"/>
              <w:jc w:val="center"/>
              <w:rPr>
                <w:sz w:val="20"/>
                <w:szCs w:val="20"/>
              </w:rPr>
            </w:pPr>
          </w:p>
          <w:p w14:paraId="5FE824FE" w14:textId="77777777" w:rsidR="00A743B4" w:rsidRDefault="00495BD5">
            <w:pPr>
              <w:pStyle w:val="TableParagraph"/>
              <w:ind w:left="162"/>
              <w:jc w:val="center"/>
              <w:rPr>
                <w:w w:val="105"/>
                <w:sz w:val="20"/>
                <w:szCs w:val="20"/>
                <w:lang w:val="en-GB"/>
              </w:rPr>
            </w:pPr>
            <w:r>
              <w:rPr>
                <w:w w:val="105"/>
                <w:sz w:val="20"/>
                <w:szCs w:val="20"/>
                <w:lang w:val="en-GB"/>
              </w:rPr>
              <w:t>200</w:t>
            </w:r>
          </w:p>
        </w:tc>
      </w:tr>
      <w:tr w:rsidR="00A743B4" w14:paraId="1F216790" w14:textId="77777777">
        <w:trPr>
          <w:trHeight w:val="463"/>
        </w:trPr>
        <w:tc>
          <w:tcPr>
            <w:tcW w:w="6524" w:type="dxa"/>
            <w:gridSpan w:val="6"/>
          </w:tcPr>
          <w:p w14:paraId="1A3DCC84" w14:textId="77777777" w:rsidR="00A743B4" w:rsidRDefault="00A743B4">
            <w:pPr>
              <w:pStyle w:val="TableParagraph"/>
              <w:rPr>
                <w:rFonts w:ascii="Arial MT"/>
                <w:w w:val="102"/>
                <w:sz w:val="17"/>
              </w:rPr>
            </w:pPr>
          </w:p>
        </w:tc>
        <w:tc>
          <w:tcPr>
            <w:tcW w:w="1964" w:type="dxa"/>
            <w:gridSpan w:val="2"/>
            <w:tcBorders>
              <w:right w:val="double" w:sz="0" w:space="0" w:color="000000"/>
            </w:tcBorders>
          </w:tcPr>
          <w:p w14:paraId="4FDBA477" w14:textId="77777777" w:rsidR="00A743B4" w:rsidRDefault="00A743B4">
            <w:pPr>
              <w:pStyle w:val="TableParagraph"/>
              <w:spacing w:before="2"/>
              <w:rPr>
                <w:sz w:val="31"/>
              </w:rPr>
            </w:pPr>
          </w:p>
          <w:p w14:paraId="38415222" w14:textId="77777777" w:rsidR="00A743B4" w:rsidRDefault="00495BD5">
            <w:pPr>
              <w:pStyle w:val="TableParagraph"/>
              <w:ind w:left="435"/>
              <w:rPr>
                <w:rFonts w:ascii="Arial MT"/>
                <w:w w:val="102"/>
                <w:sz w:val="17"/>
              </w:rPr>
            </w:pPr>
            <w:r>
              <w:rPr>
                <w:w w:val="105"/>
                <w:sz w:val="23"/>
              </w:rPr>
              <w:t>УКУПНО</w:t>
            </w:r>
            <w:r>
              <w:rPr>
                <w:b/>
                <w:w w:val="105"/>
                <w:sz w:val="23"/>
              </w:rPr>
              <w:t>:</w:t>
            </w:r>
          </w:p>
        </w:tc>
        <w:tc>
          <w:tcPr>
            <w:tcW w:w="992" w:type="dxa"/>
          </w:tcPr>
          <w:p w14:paraId="3CF8A138" w14:textId="77777777" w:rsidR="00A743B4" w:rsidRDefault="00A743B4">
            <w:pPr>
              <w:pStyle w:val="TableParagraph"/>
              <w:rPr>
                <w:sz w:val="18"/>
              </w:rPr>
            </w:pPr>
          </w:p>
          <w:p w14:paraId="294DA408" w14:textId="77777777" w:rsidR="00A743B4" w:rsidRDefault="00A743B4">
            <w:pPr>
              <w:pStyle w:val="TableParagraph"/>
              <w:spacing w:before="8"/>
              <w:rPr>
                <w:sz w:val="14"/>
              </w:rPr>
            </w:pPr>
          </w:p>
          <w:p w14:paraId="229A93B6" w14:textId="77777777" w:rsidR="00A743B4" w:rsidRDefault="00495BD5">
            <w:pPr>
              <w:pStyle w:val="TableParagraph"/>
              <w:ind w:left="338" w:right="285"/>
              <w:jc w:val="center"/>
              <w:rPr>
                <w:rFonts w:ascii="Arial MT"/>
                <w:w w:val="105"/>
                <w:sz w:val="17"/>
                <w:lang w:val="en-GB"/>
              </w:rPr>
            </w:pPr>
            <w:r>
              <w:rPr>
                <w:rFonts w:ascii="Arial"/>
                <w:b/>
                <w:sz w:val="19"/>
                <w:lang w:val="sr-Cyrl-RS"/>
              </w:rPr>
              <w:t>9</w:t>
            </w:r>
            <w:r>
              <w:rPr>
                <w:rFonts w:ascii="Arial"/>
                <w:b/>
                <w:sz w:val="19"/>
                <w:lang w:val="en-GB"/>
              </w:rPr>
              <w:t>14</w:t>
            </w:r>
          </w:p>
        </w:tc>
      </w:tr>
    </w:tbl>
    <w:p w14:paraId="5F8ECCDD" w14:textId="77777777" w:rsidR="00A743B4" w:rsidRDefault="00A743B4">
      <w:pPr>
        <w:jc w:val="center"/>
        <w:rPr>
          <w:rFonts w:ascii="Arial MT"/>
          <w:sz w:val="17"/>
        </w:rPr>
      </w:pPr>
    </w:p>
    <w:p w14:paraId="0456140E" w14:textId="77777777" w:rsidR="00A743B4" w:rsidRDefault="00A743B4">
      <w:pPr>
        <w:jc w:val="both"/>
        <w:rPr>
          <w:rFonts w:ascii="Arial MT"/>
          <w:sz w:val="17"/>
        </w:rPr>
      </w:pPr>
    </w:p>
    <w:p w14:paraId="754C016C" w14:textId="77777777" w:rsidR="00A743B4" w:rsidRDefault="00495BD5">
      <w:pPr>
        <w:pStyle w:val="BodyText"/>
        <w:spacing w:before="94"/>
      </w:pPr>
      <w:r>
        <w:t>*</w:t>
      </w:r>
      <w:r>
        <w:rPr>
          <w:spacing w:val="11"/>
        </w:rPr>
        <w:t xml:space="preserve"> </w:t>
      </w:r>
      <w:r>
        <w:t>ученици</w:t>
      </w:r>
      <w:r>
        <w:rPr>
          <w:spacing w:val="4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похађају</w:t>
      </w:r>
      <w:r>
        <w:rPr>
          <w:spacing w:val="6"/>
        </w:rPr>
        <w:t xml:space="preserve"> </w:t>
      </w:r>
      <w:r>
        <w:t>наставу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ИОП-у</w:t>
      </w:r>
    </w:p>
    <w:p w14:paraId="7FDF901B" w14:textId="77777777" w:rsidR="00A743B4" w:rsidRDefault="00A743B4">
      <w:pPr>
        <w:jc w:val="both"/>
        <w:rPr>
          <w:rFonts w:ascii="Arial MT"/>
          <w:sz w:val="17"/>
          <w:lang w:val="sr-Latn-RS"/>
        </w:rPr>
        <w:sectPr w:rsidR="00A743B4" w:rsidSect="00242788">
          <w:pgSz w:w="11900" w:h="16840"/>
          <w:pgMar w:top="851" w:right="580" w:bottom="851" w:left="980" w:header="624" w:footer="864" w:gutter="0"/>
          <w:cols w:space="720"/>
          <w:docGrid w:linePitch="299"/>
        </w:sectPr>
      </w:pPr>
    </w:p>
    <w:p w14:paraId="3EA85006" w14:textId="77777777" w:rsidR="00A743B4" w:rsidRDefault="00A743B4">
      <w:pPr>
        <w:pStyle w:val="BodyText"/>
        <w:rPr>
          <w:sz w:val="33"/>
          <w:lang w:val="sr-Latn-RS"/>
        </w:rPr>
      </w:pPr>
    </w:p>
    <w:p w14:paraId="5A12C587" w14:textId="77777777" w:rsidR="00A743B4" w:rsidRDefault="00495BD5">
      <w:pPr>
        <w:pStyle w:val="BodyText"/>
        <w:ind w:left="387"/>
      </w:pPr>
      <w:r>
        <w:rPr>
          <w:b/>
          <w:w w:val="105"/>
        </w:rPr>
        <w:t>1.3</w:t>
      </w:r>
      <w:r>
        <w:rPr>
          <w:b/>
          <w:spacing w:val="13"/>
          <w:w w:val="105"/>
        </w:rPr>
        <w:t xml:space="preserve"> </w:t>
      </w:r>
      <w:r>
        <w:rPr>
          <w:w w:val="105"/>
        </w:rPr>
        <w:t>Проширена</w:t>
      </w:r>
      <w:r>
        <w:rPr>
          <w:spacing w:val="18"/>
          <w:w w:val="105"/>
        </w:rPr>
        <w:t xml:space="preserve"> </w:t>
      </w:r>
      <w:r>
        <w:rPr>
          <w:w w:val="105"/>
        </w:rPr>
        <w:t>делатност</w:t>
      </w:r>
    </w:p>
    <w:p w14:paraId="1D30B399" w14:textId="77777777" w:rsidR="00A743B4" w:rsidRDefault="00495BD5">
      <w:pPr>
        <w:pStyle w:val="BodyText"/>
        <w:spacing w:before="146" w:line="280" w:lineRule="auto"/>
        <w:ind w:left="397" w:right="628"/>
      </w:pPr>
      <w:r>
        <w:t>Школа</w:t>
      </w:r>
      <w:r>
        <w:rPr>
          <w:spacing w:val="8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регистровала</w:t>
      </w:r>
      <w:r>
        <w:rPr>
          <w:spacing w:val="15"/>
        </w:rPr>
        <w:t xml:space="preserve"> </w:t>
      </w:r>
      <w:r>
        <w:t>проширену</w:t>
      </w:r>
      <w:r>
        <w:rPr>
          <w:spacing w:val="8"/>
        </w:rPr>
        <w:t xml:space="preserve"> </w:t>
      </w:r>
      <w:r>
        <w:t>делатност</w:t>
      </w:r>
      <w:r>
        <w:rPr>
          <w:spacing w:val="7"/>
        </w:rPr>
        <w:t xml:space="preserve"> </w:t>
      </w:r>
      <w:r>
        <w:t>решењем</w:t>
      </w:r>
      <w:r>
        <w:rPr>
          <w:spacing w:val="12"/>
        </w:rPr>
        <w:t xml:space="preserve"> </w:t>
      </w:r>
      <w:r>
        <w:t>привредног</w:t>
      </w:r>
      <w:r>
        <w:rPr>
          <w:spacing w:val="10"/>
        </w:rPr>
        <w:t xml:space="preserve"> </w:t>
      </w:r>
      <w:r>
        <w:t>суда</w:t>
      </w:r>
      <w:r>
        <w:rPr>
          <w:spacing w:val="8"/>
        </w:rPr>
        <w:t xml:space="preserve"> </w:t>
      </w:r>
      <w:r>
        <w:t>Пожаревац</w:t>
      </w:r>
      <w:r>
        <w:rPr>
          <w:spacing w:val="9"/>
        </w:rPr>
        <w:t xml:space="preserve"> </w:t>
      </w:r>
      <w:r>
        <w:t>бр.</w:t>
      </w:r>
      <w:r>
        <w:rPr>
          <w:spacing w:val="12"/>
        </w:rPr>
        <w:t xml:space="preserve"> </w:t>
      </w:r>
      <w:r>
        <w:t>ФИ</w:t>
      </w:r>
      <w:r>
        <w:rPr>
          <w:spacing w:val="-55"/>
        </w:rPr>
        <w:t xml:space="preserve"> </w:t>
      </w:r>
      <w:r>
        <w:t>31/2013,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сагласности</w:t>
      </w:r>
      <w:r>
        <w:rPr>
          <w:spacing w:val="4"/>
        </w:rPr>
        <w:t xml:space="preserve"> </w:t>
      </w:r>
      <w:r>
        <w:t>Министарства</w:t>
      </w:r>
      <w:r>
        <w:rPr>
          <w:spacing w:val="4"/>
        </w:rPr>
        <w:t xml:space="preserve"> </w:t>
      </w:r>
      <w:r>
        <w:t>науке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технолошког</w:t>
      </w:r>
      <w:r>
        <w:rPr>
          <w:spacing w:val="7"/>
        </w:rPr>
        <w:t xml:space="preserve"> </w:t>
      </w:r>
      <w:r>
        <w:t>развоја,</w:t>
      </w:r>
      <w:r>
        <w:rPr>
          <w:spacing w:val="4"/>
        </w:rPr>
        <w:t xml:space="preserve"> </w:t>
      </w:r>
      <w:r>
        <w:t>решењем</w:t>
      </w:r>
      <w:r>
        <w:rPr>
          <w:spacing w:val="8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t>022-</w:t>
      </w:r>
      <w:r>
        <w:rPr>
          <w:spacing w:val="1"/>
        </w:rPr>
        <w:t xml:space="preserve"> </w:t>
      </w:r>
      <w:r>
        <w:t>0500544/94-03</w:t>
      </w:r>
      <w:r>
        <w:rPr>
          <w:spacing w:val="6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11.02.2013.</w:t>
      </w:r>
      <w:r>
        <w:rPr>
          <w:spacing w:val="8"/>
        </w:rPr>
        <w:t xml:space="preserve"> </w:t>
      </w:r>
      <w:r>
        <w:t>год.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одлуке</w:t>
      </w:r>
      <w:r>
        <w:rPr>
          <w:spacing w:val="9"/>
        </w:rPr>
        <w:t xml:space="preserve"> </w:t>
      </w:r>
      <w:r>
        <w:t>Школског</w:t>
      </w:r>
      <w:r>
        <w:rPr>
          <w:spacing w:val="7"/>
        </w:rPr>
        <w:t xml:space="preserve"> </w:t>
      </w:r>
      <w:r>
        <w:t>одбора</w:t>
      </w:r>
      <w:r>
        <w:rPr>
          <w:spacing w:val="7"/>
        </w:rPr>
        <w:t xml:space="preserve"> </w:t>
      </w:r>
      <w:r>
        <w:t>ЕТШ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проширеној</w:t>
      </w:r>
      <w:r>
        <w:rPr>
          <w:spacing w:val="1"/>
        </w:rPr>
        <w:t xml:space="preserve"> </w:t>
      </w:r>
      <w:r>
        <w:t>делатности</w:t>
      </w:r>
      <w:r>
        <w:rPr>
          <w:spacing w:val="9"/>
        </w:rPr>
        <w:t xml:space="preserve"> </w:t>
      </w:r>
      <w:r>
        <w:t>установе</w:t>
      </w:r>
      <w:r>
        <w:rPr>
          <w:spacing w:val="7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t>454</w:t>
      </w:r>
      <w:r>
        <w:rPr>
          <w:spacing w:val="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28.2.2011.</w:t>
      </w:r>
      <w:r>
        <w:rPr>
          <w:spacing w:val="6"/>
        </w:rPr>
        <w:t xml:space="preserve"> </w:t>
      </w:r>
      <w:r>
        <w:t>год.</w:t>
      </w:r>
      <w:r>
        <w:rPr>
          <w:spacing w:val="9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регистрована</w:t>
      </w:r>
      <w:r>
        <w:rPr>
          <w:spacing w:val="9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обавља</w:t>
      </w:r>
      <w:r>
        <w:rPr>
          <w:spacing w:val="10"/>
        </w:rPr>
        <w:t xml:space="preserve"> </w:t>
      </w:r>
      <w:r>
        <w:t>следеће</w:t>
      </w:r>
      <w:r>
        <w:rPr>
          <w:spacing w:val="1"/>
        </w:rPr>
        <w:t xml:space="preserve"> </w:t>
      </w:r>
      <w:r>
        <w:t>проширене</w:t>
      </w:r>
      <w:r>
        <w:rPr>
          <w:spacing w:val="2"/>
        </w:rPr>
        <w:t xml:space="preserve"> </w:t>
      </w:r>
      <w:r>
        <w:t>делатности:</w:t>
      </w:r>
    </w:p>
    <w:p w14:paraId="7066A91B" w14:textId="77777777" w:rsidR="00A743B4" w:rsidRDefault="00495BD5">
      <w:pPr>
        <w:pStyle w:val="ListParagraph"/>
        <w:numPr>
          <w:ilvl w:val="0"/>
          <w:numId w:val="8"/>
        </w:numPr>
        <w:tabs>
          <w:tab w:val="left" w:pos="535"/>
        </w:tabs>
        <w:spacing w:before="149"/>
        <w:ind w:hanging="138"/>
        <w:rPr>
          <w:sz w:val="23"/>
        </w:rPr>
      </w:pPr>
      <w:r>
        <w:rPr>
          <w:sz w:val="23"/>
        </w:rPr>
        <w:t>делатност</w:t>
      </w:r>
      <w:r>
        <w:rPr>
          <w:spacing w:val="6"/>
          <w:sz w:val="23"/>
        </w:rPr>
        <w:t xml:space="preserve"> </w:t>
      </w:r>
      <w:r>
        <w:rPr>
          <w:sz w:val="23"/>
        </w:rPr>
        <w:t>ресторана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покретних</w:t>
      </w:r>
      <w:r>
        <w:rPr>
          <w:spacing w:val="15"/>
          <w:sz w:val="23"/>
        </w:rPr>
        <w:t xml:space="preserve"> </w:t>
      </w:r>
      <w:r>
        <w:rPr>
          <w:sz w:val="23"/>
        </w:rPr>
        <w:t>угоститељских</w:t>
      </w:r>
      <w:r>
        <w:rPr>
          <w:spacing w:val="12"/>
          <w:sz w:val="23"/>
        </w:rPr>
        <w:t xml:space="preserve"> </w:t>
      </w:r>
      <w:r>
        <w:rPr>
          <w:sz w:val="23"/>
        </w:rPr>
        <w:t>објеката</w:t>
      </w:r>
    </w:p>
    <w:p w14:paraId="2D725750" w14:textId="77777777" w:rsidR="00A743B4" w:rsidRDefault="00495BD5">
      <w:pPr>
        <w:pStyle w:val="ListParagraph"/>
        <w:numPr>
          <w:ilvl w:val="0"/>
          <w:numId w:val="8"/>
        </w:numPr>
        <w:tabs>
          <w:tab w:val="left" w:pos="535"/>
        </w:tabs>
        <w:spacing w:before="192" w:line="360" w:lineRule="auto"/>
        <w:ind w:hanging="138"/>
        <w:rPr>
          <w:sz w:val="23"/>
        </w:rPr>
      </w:pPr>
      <w:r>
        <w:rPr>
          <w:sz w:val="23"/>
        </w:rPr>
        <w:t>кетеринг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остале</w:t>
      </w:r>
      <w:r>
        <w:rPr>
          <w:spacing w:val="11"/>
          <w:sz w:val="23"/>
        </w:rPr>
        <w:t xml:space="preserve"> </w:t>
      </w:r>
      <w:r>
        <w:rPr>
          <w:sz w:val="23"/>
        </w:rPr>
        <w:t>услуге</w:t>
      </w:r>
      <w:r>
        <w:rPr>
          <w:spacing w:val="5"/>
          <w:sz w:val="23"/>
        </w:rPr>
        <w:t xml:space="preserve"> </w:t>
      </w:r>
      <w:r>
        <w:rPr>
          <w:sz w:val="23"/>
        </w:rPr>
        <w:t>припреме</w:t>
      </w:r>
      <w:r>
        <w:rPr>
          <w:spacing w:val="6"/>
          <w:sz w:val="23"/>
        </w:rPr>
        <w:t xml:space="preserve"> </w:t>
      </w:r>
      <w:r>
        <w:rPr>
          <w:sz w:val="23"/>
        </w:rPr>
        <w:t>хране</w:t>
      </w:r>
    </w:p>
    <w:p w14:paraId="168C5E20" w14:textId="77777777" w:rsidR="00A743B4" w:rsidRDefault="00495BD5">
      <w:pPr>
        <w:pStyle w:val="ListParagraph"/>
        <w:numPr>
          <w:ilvl w:val="0"/>
          <w:numId w:val="8"/>
        </w:numPr>
        <w:tabs>
          <w:tab w:val="left" w:pos="535"/>
        </w:tabs>
        <w:spacing w:before="93"/>
        <w:ind w:hanging="138"/>
        <w:rPr>
          <w:sz w:val="23"/>
        </w:rPr>
      </w:pPr>
      <w:r>
        <w:rPr>
          <w:sz w:val="23"/>
        </w:rPr>
        <w:t>трговина</w:t>
      </w:r>
      <w:r>
        <w:rPr>
          <w:spacing w:val="5"/>
          <w:sz w:val="23"/>
        </w:rPr>
        <w:t xml:space="preserve"> </w:t>
      </w:r>
      <w:r>
        <w:rPr>
          <w:sz w:val="23"/>
        </w:rPr>
        <w:t>на</w:t>
      </w:r>
      <w:r>
        <w:rPr>
          <w:spacing w:val="7"/>
          <w:sz w:val="23"/>
        </w:rPr>
        <w:t xml:space="preserve"> </w:t>
      </w:r>
      <w:r>
        <w:rPr>
          <w:sz w:val="23"/>
        </w:rPr>
        <w:t>мало</w:t>
      </w:r>
    </w:p>
    <w:p w14:paraId="22039EBC" w14:textId="77777777" w:rsidR="00A743B4" w:rsidRDefault="00495BD5">
      <w:pPr>
        <w:pStyle w:val="ListParagraph"/>
        <w:numPr>
          <w:ilvl w:val="0"/>
          <w:numId w:val="8"/>
        </w:numPr>
        <w:tabs>
          <w:tab w:val="left" w:pos="535"/>
        </w:tabs>
        <w:ind w:hanging="138"/>
        <w:rPr>
          <w:sz w:val="23"/>
        </w:rPr>
      </w:pPr>
      <w:r>
        <w:rPr>
          <w:sz w:val="23"/>
        </w:rPr>
        <w:t>остало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образовање</w:t>
      </w:r>
      <w:r>
        <w:rPr>
          <w:spacing w:val="8"/>
          <w:sz w:val="23"/>
        </w:rPr>
        <w:t xml:space="preserve"> </w:t>
      </w:r>
      <w:r>
        <w:rPr>
          <w:sz w:val="23"/>
        </w:rPr>
        <w:t>(курсеви</w:t>
      </w:r>
      <w:r>
        <w:rPr>
          <w:spacing w:val="7"/>
          <w:sz w:val="23"/>
        </w:rPr>
        <w:t xml:space="preserve"> </w:t>
      </w:r>
      <w:r>
        <w:rPr>
          <w:sz w:val="23"/>
        </w:rPr>
        <w:t>страног</w:t>
      </w:r>
      <w:r>
        <w:rPr>
          <w:spacing w:val="9"/>
          <w:sz w:val="23"/>
        </w:rPr>
        <w:t xml:space="preserve"> </w:t>
      </w:r>
      <w:r>
        <w:rPr>
          <w:sz w:val="23"/>
        </w:rPr>
        <w:t>језика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информатике)</w:t>
      </w:r>
    </w:p>
    <w:p w14:paraId="7FED531B" w14:textId="77777777" w:rsidR="00A743B4" w:rsidRDefault="00495BD5">
      <w:pPr>
        <w:pStyle w:val="BodyText"/>
        <w:spacing w:before="194" w:line="273" w:lineRule="auto"/>
        <w:ind w:left="407" w:right="702" w:hanging="10"/>
      </w:pPr>
      <w:r>
        <w:t>За</w:t>
      </w:r>
      <w:r>
        <w:rPr>
          <w:spacing w:val="3"/>
        </w:rPr>
        <w:t xml:space="preserve"> </w:t>
      </w:r>
      <w:r>
        <w:t>школску 202</w:t>
      </w:r>
      <w:r>
        <w:rPr>
          <w:lang w:val="sr-Cyrl-RS"/>
        </w:rPr>
        <w:t>3</w:t>
      </w:r>
      <w:r>
        <w:t>/2</w:t>
      </w:r>
      <w:r>
        <w:rPr>
          <w:lang w:val="sr-Cyrl-RS"/>
        </w:rPr>
        <w:t>4</w:t>
      </w:r>
      <w:r>
        <w:t>.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даље</w:t>
      </w:r>
      <w:r>
        <w:rPr>
          <w:spacing w:val="3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планира</w:t>
      </w:r>
      <w:r>
        <w:rPr>
          <w:spacing w:val="4"/>
        </w:rPr>
        <w:t xml:space="preserve"> </w:t>
      </w:r>
      <w:r>
        <w:t>обављање</w:t>
      </w:r>
      <w:r>
        <w:rPr>
          <w:spacing w:val="3"/>
        </w:rPr>
        <w:t xml:space="preserve"> </w:t>
      </w:r>
      <w:r>
        <w:t>проширене</w:t>
      </w:r>
      <w:r>
        <w:rPr>
          <w:spacing w:val="7"/>
        </w:rPr>
        <w:t xml:space="preserve"> </w:t>
      </w:r>
      <w:r>
        <w:t>делатности</w:t>
      </w:r>
      <w:r>
        <w:rPr>
          <w:spacing w:val="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ресторана,</w:t>
      </w:r>
      <w:r>
        <w:rPr>
          <w:spacing w:val="9"/>
        </w:rPr>
        <w:t xml:space="preserve"> </w:t>
      </w:r>
      <w:r>
        <w:t>кетеринг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остале</w:t>
      </w:r>
      <w:r>
        <w:rPr>
          <w:spacing w:val="12"/>
        </w:rPr>
        <w:t xml:space="preserve"> </w:t>
      </w:r>
      <w:r>
        <w:t>услуге</w:t>
      </w:r>
      <w:r>
        <w:rPr>
          <w:spacing w:val="13"/>
        </w:rPr>
        <w:t xml:space="preserve"> </w:t>
      </w:r>
      <w:r>
        <w:t>припремања</w:t>
      </w:r>
      <w:r>
        <w:rPr>
          <w:spacing w:val="7"/>
        </w:rPr>
        <w:t xml:space="preserve"> </w:t>
      </w:r>
      <w:r>
        <w:t>хране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школским</w:t>
      </w:r>
      <w:r>
        <w:rPr>
          <w:spacing w:val="5"/>
        </w:rPr>
        <w:t xml:space="preserve"> </w:t>
      </w:r>
      <w:r>
        <w:t>радионицама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оквиру</w:t>
      </w:r>
      <w:r>
        <w:rPr>
          <w:spacing w:val="-55"/>
        </w:rPr>
        <w:t xml:space="preserve"> </w:t>
      </w:r>
      <w:r>
        <w:t>простора</w:t>
      </w:r>
      <w:r>
        <w:rPr>
          <w:spacing w:val="2"/>
        </w:rPr>
        <w:t xml:space="preserve"> </w:t>
      </w:r>
      <w:r>
        <w:t>школе.</w:t>
      </w:r>
      <w:r>
        <w:rPr>
          <w:spacing w:val="5"/>
        </w:rPr>
        <w:t xml:space="preserve"> </w:t>
      </w:r>
      <w:r>
        <w:t>Проширена</w:t>
      </w:r>
      <w:r>
        <w:rPr>
          <w:spacing w:val="6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изводити</w:t>
      </w:r>
      <w:r>
        <w:rPr>
          <w:spacing w:val="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тај</w:t>
      </w:r>
      <w:r>
        <w:rPr>
          <w:spacing w:val="7"/>
        </w:rPr>
        <w:t xml:space="preserve"> </w:t>
      </w:r>
      <w:r>
        <w:t>начин</w:t>
      </w:r>
      <w:r>
        <w:rPr>
          <w:spacing w:val="3"/>
        </w:rPr>
        <w:t xml:space="preserve"> </w:t>
      </w:r>
      <w:r>
        <w:t>што</w:t>
      </w:r>
      <w:r>
        <w:rPr>
          <w:spacing w:val="4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вршити</w:t>
      </w:r>
      <w:r>
        <w:rPr>
          <w:spacing w:val="9"/>
        </w:rPr>
        <w:t xml:space="preserve"> </w:t>
      </w:r>
      <w:r>
        <w:t>практичну</w:t>
      </w:r>
      <w:r>
        <w:rPr>
          <w:spacing w:val="5"/>
        </w:rPr>
        <w:t xml:space="preserve"> </w:t>
      </w:r>
      <w:r>
        <w:t>наставу,</w:t>
      </w:r>
      <w:r>
        <w:rPr>
          <w:spacing w:val="8"/>
        </w:rPr>
        <w:t xml:space="preserve"> </w:t>
      </w:r>
      <w:r>
        <w:t>вежбе,</w:t>
      </w:r>
      <w:r>
        <w:rPr>
          <w:spacing w:val="11"/>
        </w:rPr>
        <w:t xml:space="preserve"> </w:t>
      </w:r>
      <w:r>
        <w:t>блок</w:t>
      </w:r>
      <w:r>
        <w:rPr>
          <w:spacing w:val="11"/>
        </w:rPr>
        <w:t xml:space="preserve"> </w:t>
      </w:r>
      <w:r>
        <w:t>наставу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професионалну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феријалну</w:t>
      </w:r>
      <w:r>
        <w:rPr>
          <w:spacing w:val="70"/>
        </w:rPr>
        <w:t xml:space="preserve"> </w:t>
      </w:r>
      <w:r>
        <w:t>праксу,</w:t>
      </w:r>
      <w:r>
        <w:rPr>
          <w:spacing w:val="1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 распореда</w:t>
      </w:r>
      <w:r>
        <w:rPr>
          <w:spacing w:val="3"/>
        </w:rPr>
        <w:t xml:space="preserve"> </w:t>
      </w:r>
      <w:r>
        <w:t>часова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програма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образоване</w:t>
      </w:r>
      <w:r>
        <w:rPr>
          <w:spacing w:val="4"/>
        </w:rPr>
        <w:t xml:space="preserve"> </w:t>
      </w:r>
      <w:r>
        <w:t>профиле</w:t>
      </w:r>
      <w:r>
        <w:rPr>
          <w:spacing w:val="3"/>
        </w:rPr>
        <w:t xml:space="preserve"> </w:t>
      </w:r>
      <w:r>
        <w:t>подручја</w:t>
      </w:r>
      <w:r>
        <w:rPr>
          <w:spacing w:val="3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трговина,</w:t>
      </w:r>
      <w:r>
        <w:rPr>
          <w:spacing w:val="9"/>
        </w:rPr>
        <w:t xml:space="preserve"> </w:t>
      </w:r>
      <w:r>
        <w:t>туризам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угоститељство.</w:t>
      </w:r>
      <w:r>
        <w:rPr>
          <w:spacing w:val="7"/>
        </w:rPr>
        <w:t xml:space="preserve"> </w:t>
      </w:r>
      <w:r>
        <w:t>Наставници</w:t>
      </w:r>
      <w:r>
        <w:rPr>
          <w:spacing w:val="5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бити</w:t>
      </w:r>
      <w:r>
        <w:rPr>
          <w:spacing w:val="4"/>
        </w:rPr>
        <w:t xml:space="preserve"> </w:t>
      </w:r>
      <w:r>
        <w:t>ангажовани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личних</w:t>
      </w:r>
      <w:r>
        <w:rPr>
          <w:spacing w:val="1"/>
        </w:rPr>
        <w:t xml:space="preserve"> </w:t>
      </w:r>
      <w:r>
        <w:t>решења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радном</w:t>
      </w:r>
      <w:r>
        <w:rPr>
          <w:spacing w:val="7"/>
        </w:rPr>
        <w:t xml:space="preserve"> </w:t>
      </w:r>
      <w:r>
        <w:t>ангажовању.</w:t>
      </w:r>
      <w:r>
        <w:rPr>
          <w:spacing w:val="7"/>
        </w:rPr>
        <w:t xml:space="preserve"> </w:t>
      </w:r>
      <w:r>
        <w:t>Сатница</w:t>
      </w:r>
      <w:r>
        <w:rPr>
          <w:spacing w:val="5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поклапа</w:t>
      </w:r>
      <w:r>
        <w:rPr>
          <w:spacing w:val="9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распоредом</w:t>
      </w:r>
      <w:r>
        <w:rPr>
          <w:spacing w:val="4"/>
        </w:rPr>
        <w:t xml:space="preserve"> </w:t>
      </w:r>
      <w:r>
        <w:t>часова</w:t>
      </w:r>
      <w:r>
        <w:rPr>
          <w:spacing w:val="5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ученике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40-</w:t>
      </w:r>
      <w:r>
        <w:rPr>
          <w:spacing w:val="1"/>
        </w:rPr>
        <w:t xml:space="preserve"> </w:t>
      </w:r>
      <w:r>
        <w:t>часовном</w:t>
      </w:r>
      <w:r>
        <w:rPr>
          <w:spacing w:val="5"/>
        </w:rPr>
        <w:t xml:space="preserve"> </w:t>
      </w:r>
      <w:r>
        <w:t>радном</w:t>
      </w:r>
      <w:r>
        <w:rPr>
          <w:spacing w:val="7"/>
        </w:rPr>
        <w:t xml:space="preserve"> </w:t>
      </w:r>
      <w:r>
        <w:t>недељном</w:t>
      </w:r>
      <w:r>
        <w:rPr>
          <w:spacing w:val="10"/>
        </w:rPr>
        <w:t xml:space="preserve"> </w:t>
      </w:r>
      <w:r>
        <w:t>ангажовању</w:t>
      </w:r>
      <w:r>
        <w:rPr>
          <w:spacing w:val="1"/>
        </w:rPr>
        <w:t xml:space="preserve"> </w:t>
      </w:r>
      <w:r>
        <w:t>предметних</w:t>
      </w:r>
      <w:r>
        <w:rPr>
          <w:spacing w:val="14"/>
        </w:rPr>
        <w:t xml:space="preserve"> </w:t>
      </w:r>
      <w:r>
        <w:t>наставника.</w:t>
      </w:r>
      <w:r>
        <w:rPr>
          <w:spacing w:val="5"/>
        </w:rPr>
        <w:t xml:space="preserve"> </w:t>
      </w:r>
      <w:r>
        <w:t>Блок,</w:t>
      </w:r>
      <w:r>
        <w:rPr>
          <w:spacing w:val="9"/>
        </w:rPr>
        <w:t xml:space="preserve"> </w:t>
      </w:r>
      <w:r>
        <w:t>феријална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</w:t>
      </w:r>
      <w:r>
        <w:rPr>
          <w:spacing w:val="6"/>
        </w:rPr>
        <w:t xml:space="preserve"> </w:t>
      </w:r>
      <w:r>
        <w:t>пракса</w:t>
      </w:r>
      <w:r>
        <w:rPr>
          <w:spacing w:val="7"/>
        </w:rPr>
        <w:t xml:space="preserve"> </w:t>
      </w:r>
      <w:r>
        <w:t>могу</w:t>
      </w:r>
      <w:r>
        <w:rPr>
          <w:spacing w:val="3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обављати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суботом,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унапред</w:t>
      </w:r>
      <w:r>
        <w:rPr>
          <w:spacing w:val="8"/>
        </w:rPr>
        <w:t xml:space="preserve"> </w:t>
      </w:r>
      <w:r>
        <w:t>утврђеном</w:t>
      </w:r>
      <w:r>
        <w:rPr>
          <w:spacing w:val="3"/>
        </w:rPr>
        <w:t xml:space="preserve"> </w:t>
      </w:r>
      <w:r>
        <w:t>распореду.</w:t>
      </w:r>
    </w:p>
    <w:p w14:paraId="4E9A3795" w14:textId="77777777" w:rsidR="00A743B4" w:rsidRDefault="00A743B4">
      <w:pPr>
        <w:pStyle w:val="BodyText"/>
        <w:rPr>
          <w:sz w:val="26"/>
        </w:rPr>
      </w:pPr>
    </w:p>
    <w:p w14:paraId="0D5323E0" w14:textId="77777777" w:rsidR="00A743B4" w:rsidRDefault="00A743B4">
      <w:pPr>
        <w:pStyle w:val="ListParagraph"/>
        <w:tabs>
          <w:tab w:val="left" w:pos="535"/>
        </w:tabs>
        <w:spacing w:before="192"/>
        <w:ind w:left="0" w:firstLine="0"/>
        <w:rPr>
          <w:sz w:val="23"/>
        </w:rPr>
        <w:sectPr w:rsidR="00A743B4" w:rsidSect="00242788">
          <w:pgSz w:w="11900" w:h="16840"/>
          <w:pgMar w:top="851" w:right="740" w:bottom="851" w:left="980" w:header="851" w:footer="605" w:gutter="0"/>
          <w:cols w:space="720"/>
          <w:docGrid w:linePitch="299"/>
        </w:sectPr>
      </w:pPr>
    </w:p>
    <w:p w14:paraId="49940C8F" w14:textId="77777777" w:rsidR="00A743B4" w:rsidRDefault="00A743B4">
      <w:pPr>
        <w:pStyle w:val="BodyText"/>
        <w:spacing w:before="9"/>
        <w:rPr>
          <w:sz w:val="25"/>
        </w:rPr>
      </w:pPr>
    </w:p>
    <w:p w14:paraId="4FB2AF07" w14:textId="77777777" w:rsidR="00A743B4" w:rsidRDefault="00495BD5">
      <w:pPr>
        <w:pStyle w:val="BodyText"/>
        <w:spacing w:before="199"/>
        <w:ind w:left="388"/>
      </w:pPr>
      <w:r>
        <w:rPr>
          <w:b/>
          <w:w w:val="105"/>
        </w:rPr>
        <w:t>1.4.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Међународни</w:t>
      </w:r>
      <w:r>
        <w:rPr>
          <w:spacing w:val="17"/>
          <w:w w:val="105"/>
        </w:rPr>
        <w:t xml:space="preserve"> </w:t>
      </w:r>
      <w:r>
        <w:rPr>
          <w:w w:val="105"/>
        </w:rPr>
        <w:t>пројекти</w:t>
      </w:r>
    </w:p>
    <w:p w14:paraId="14F17AA9" w14:textId="77777777" w:rsidR="00A743B4" w:rsidRDefault="00495BD5">
      <w:pPr>
        <w:pStyle w:val="BodyText"/>
        <w:spacing w:before="143" w:line="273" w:lineRule="auto"/>
        <w:ind w:left="407" w:right="661" w:hanging="10"/>
      </w:pPr>
      <w:r>
        <w:t>Еразмус+</w:t>
      </w:r>
      <w:r>
        <w:rPr>
          <w:spacing w:val="10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један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највећих</w:t>
      </w:r>
      <w:r>
        <w:rPr>
          <w:spacing w:val="12"/>
        </w:rPr>
        <w:t xml:space="preserve"> </w:t>
      </w:r>
      <w:r>
        <w:t>програма</w:t>
      </w:r>
      <w:r>
        <w:rPr>
          <w:spacing w:val="7"/>
        </w:rPr>
        <w:t xml:space="preserve"> </w:t>
      </w:r>
      <w:r>
        <w:t>ЕУ</w:t>
      </w:r>
      <w:r>
        <w:rPr>
          <w:spacing w:val="68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финансира</w:t>
      </w:r>
      <w:r>
        <w:rPr>
          <w:spacing w:val="10"/>
        </w:rPr>
        <w:t xml:space="preserve"> </w:t>
      </w:r>
      <w:r>
        <w:t>пројекте</w:t>
      </w:r>
      <w:r>
        <w:rPr>
          <w:spacing w:val="12"/>
        </w:rPr>
        <w:t xml:space="preserve"> </w:t>
      </w:r>
      <w:r>
        <w:t>мобилности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сарадње</w:t>
      </w:r>
      <w:r>
        <w:rPr>
          <w:spacing w:val="8"/>
        </w:rPr>
        <w:t xml:space="preserve"> </w:t>
      </w:r>
      <w:r>
        <w:t>у области</w:t>
      </w:r>
      <w:r>
        <w:rPr>
          <w:spacing w:val="4"/>
        </w:rPr>
        <w:t xml:space="preserve"> </w:t>
      </w:r>
      <w:r>
        <w:t>образовања,</w:t>
      </w:r>
      <w:r>
        <w:rPr>
          <w:spacing w:val="5"/>
        </w:rPr>
        <w:t xml:space="preserve"> </w:t>
      </w:r>
      <w:r>
        <w:t>обука</w:t>
      </w:r>
      <w:r>
        <w:rPr>
          <w:spacing w:val="4"/>
        </w:rPr>
        <w:t xml:space="preserve"> </w:t>
      </w:r>
      <w:r>
        <w:t>младих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спорта.</w:t>
      </w:r>
      <w:r>
        <w:rPr>
          <w:spacing w:val="5"/>
        </w:rPr>
        <w:t xml:space="preserve"> </w:t>
      </w:r>
      <w:r>
        <w:t>Настао</w:t>
      </w:r>
      <w:r>
        <w:rPr>
          <w:spacing w:val="6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2014.</w:t>
      </w:r>
      <w:r>
        <w:rPr>
          <w:spacing w:val="8"/>
        </w:rPr>
        <w:t xml:space="preserve"> </w:t>
      </w:r>
      <w:r>
        <w:t>године,</w:t>
      </w:r>
      <w:r>
        <w:rPr>
          <w:spacing w:val="9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ушао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нови</w:t>
      </w:r>
      <w:r>
        <w:rPr>
          <w:spacing w:val="7"/>
        </w:rPr>
        <w:t xml:space="preserve"> </w:t>
      </w:r>
      <w:r>
        <w:t>седмогодишњи</w:t>
      </w:r>
      <w:r>
        <w:rPr>
          <w:spacing w:val="6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спровођења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t>трајати</w:t>
      </w:r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2027.</w:t>
      </w:r>
      <w:r>
        <w:rPr>
          <w:spacing w:val="8"/>
        </w:rPr>
        <w:t xml:space="preserve"> </w:t>
      </w:r>
      <w:r>
        <w:t>године.</w:t>
      </w:r>
      <w:r>
        <w:rPr>
          <w:spacing w:val="8"/>
        </w:rPr>
        <w:t xml:space="preserve"> </w:t>
      </w:r>
      <w:r>
        <w:t>Еразмус+</w:t>
      </w:r>
      <w:r>
        <w:rPr>
          <w:spacing w:val="1"/>
        </w:rPr>
        <w:t xml:space="preserve"> </w:t>
      </w:r>
      <w:r>
        <w:t>програм</w:t>
      </w:r>
      <w:r>
        <w:rPr>
          <w:spacing w:val="5"/>
        </w:rPr>
        <w:t xml:space="preserve"> </w:t>
      </w:r>
      <w:r>
        <w:t>настоји</w:t>
      </w:r>
      <w:r>
        <w:rPr>
          <w:spacing w:val="4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периоду 2021-2027</w:t>
      </w:r>
      <w:r>
        <w:rPr>
          <w:spacing w:val="4"/>
        </w:rPr>
        <w:t xml:space="preserve"> </w:t>
      </w:r>
      <w:r>
        <w:t>омогући</w:t>
      </w:r>
      <w:r>
        <w:rPr>
          <w:spacing w:val="9"/>
        </w:rPr>
        <w:t xml:space="preserve"> </w:t>
      </w:r>
      <w:r>
        <w:t>учешће</w:t>
      </w:r>
      <w:r>
        <w:rPr>
          <w:spacing w:val="4"/>
        </w:rPr>
        <w:t xml:space="preserve"> </w:t>
      </w:r>
      <w:r>
        <w:t>још</w:t>
      </w:r>
      <w:r>
        <w:rPr>
          <w:spacing w:val="4"/>
        </w:rPr>
        <w:t xml:space="preserve"> </w:t>
      </w:r>
      <w:r>
        <w:t>већем</w:t>
      </w:r>
      <w:r>
        <w:rPr>
          <w:spacing w:val="8"/>
        </w:rPr>
        <w:t xml:space="preserve"> </w:t>
      </w:r>
      <w:r>
        <w:t>броју</w:t>
      </w:r>
      <w:r>
        <w:rPr>
          <w:spacing w:val="4"/>
        </w:rPr>
        <w:t xml:space="preserve"> </w:t>
      </w:r>
      <w:r>
        <w:t>учесника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ширем</w:t>
      </w:r>
      <w:r>
        <w:rPr>
          <w:spacing w:val="7"/>
        </w:rPr>
        <w:t xml:space="preserve"> </w:t>
      </w:r>
      <w:r>
        <w:t>спектру</w:t>
      </w:r>
      <w:r>
        <w:rPr>
          <w:spacing w:val="1"/>
        </w:rPr>
        <w:t xml:space="preserve"> </w:t>
      </w:r>
      <w:r>
        <w:t>организација.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тим</w:t>
      </w:r>
      <w:r>
        <w:rPr>
          <w:spacing w:val="11"/>
        </w:rPr>
        <w:t xml:space="preserve"> </w:t>
      </w:r>
      <w:r>
        <w:t>у вези,</w:t>
      </w:r>
      <w:r>
        <w:rPr>
          <w:spacing w:val="6"/>
        </w:rPr>
        <w:t xml:space="preserve"> </w:t>
      </w:r>
      <w:r>
        <w:t>нови</w:t>
      </w:r>
      <w:r>
        <w:rPr>
          <w:spacing w:val="4"/>
        </w:rPr>
        <w:t xml:space="preserve"> </w:t>
      </w:r>
      <w:r>
        <w:t>програм</w:t>
      </w:r>
      <w:r>
        <w:rPr>
          <w:spacing w:val="3"/>
        </w:rPr>
        <w:t xml:space="preserve"> </w:t>
      </w:r>
      <w:r>
        <w:t>истиче</w:t>
      </w:r>
      <w:r>
        <w:rPr>
          <w:spacing w:val="3"/>
        </w:rPr>
        <w:t xml:space="preserve"> </w:t>
      </w:r>
      <w:r>
        <w:t>инклузивност,</w:t>
      </w:r>
      <w:r>
        <w:rPr>
          <w:spacing w:val="6"/>
        </w:rPr>
        <w:t xml:space="preserve"> </w:t>
      </w:r>
      <w:r>
        <w:t>зелене</w:t>
      </w:r>
      <w:r>
        <w:rPr>
          <w:spacing w:val="1"/>
        </w:rPr>
        <w:t xml:space="preserve"> </w:t>
      </w:r>
      <w:r>
        <w:t>иницијативе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дигитализацију</w:t>
      </w:r>
      <w:r>
        <w:rPr>
          <w:spacing w:val="4"/>
        </w:rPr>
        <w:t xml:space="preserve"> </w:t>
      </w:r>
      <w:r>
        <w:t>као</w:t>
      </w:r>
      <w:r>
        <w:rPr>
          <w:spacing w:val="9"/>
        </w:rPr>
        <w:t xml:space="preserve"> </w:t>
      </w:r>
      <w:r>
        <w:t>кључне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најважније</w:t>
      </w:r>
      <w:r>
        <w:rPr>
          <w:spacing w:val="8"/>
        </w:rPr>
        <w:t xml:space="preserve"> </w:t>
      </w:r>
      <w:r>
        <w:t>приоритете</w:t>
      </w:r>
      <w:r>
        <w:rPr>
          <w:spacing w:val="11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подржава</w:t>
      </w:r>
      <w:r>
        <w:rPr>
          <w:spacing w:val="8"/>
        </w:rPr>
        <w:t xml:space="preserve"> </w:t>
      </w:r>
      <w:r>
        <w:t>кроз</w:t>
      </w:r>
      <w:r>
        <w:rPr>
          <w:spacing w:val="9"/>
        </w:rPr>
        <w:t xml:space="preserve"> </w:t>
      </w:r>
      <w:r>
        <w:t>низ</w:t>
      </w:r>
      <w:r>
        <w:rPr>
          <w:spacing w:val="-54"/>
        </w:rPr>
        <w:t xml:space="preserve"> </w:t>
      </w:r>
      <w:r>
        <w:t>финансијских</w:t>
      </w:r>
      <w:r>
        <w:rPr>
          <w:spacing w:val="6"/>
        </w:rPr>
        <w:t xml:space="preserve"> </w:t>
      </w:r>
      <w:r>
        <w:t>механизама,</w:t>
      </w:r>
      <w:r>
        <w:rPr>
          <w:spacing w:val="4"/>
        </w:rPr>
        <w:t xml:space="preserve"> </w:t>
      </w:r>
      <w:r>
        <w:t>затим</w:t>
      </w:r>
      <w:r>
        <w:rPr>
          <w:spacing w:val="4"/>
        </w:rPr>
        <w:t xml:space="preserve"> </w:t>
      </w:r>
      <w:r>
        <w:t>јачање</w:t>
      </w:r>
      <w:r>
        <w:rPr>
          <w:spacing w:val="2"/>
        </w:rPr>
        <w:t xml:space="preserve"> </w:t>
      </w:r>
      <w:r>
        <w:t>грађанских</w:t>
      </w:r>
      <w:r>
        <w:rPr>
          <w:spacing w:val="7"/>
        </w:rPr>
        <w:t xml:space="preserve"> </w:t>
      </w:r>
      <w:r>
        <w:t>вредности,</w:t>
      </w:r>
      <w:r>
        <w:rPr>
          <w:spacing w:val="4"/>
        </w:rPr>
        <w:t xml:space="preserve"> </w:t>
      </w:r>
      <w:r>
        <w:t>дијалог</w:t>
      </w:r>
      <w:r>
        <w:rPr>
          <w:spacing w:val="3"/>
        </w:rPr>
        <w:t xml:space="preserve"> </w:t>
      </w:r>
      <w:r>
        <w:t>култура,</w:t>
      </w:r>
      <w:r>
        <w:rPr>
          <w:spacing w:val="1"/>
        </w:rPr>
        <w:t xml:space="preserve"> </w:t>
      </w:r>
      <w:r>
        <w:t>толеранцију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разумевање</w:t>
      </w:r>
      <w:r>
        <w:rPr>
          <w:spacing w:val="7"/>
        </w:rPr>
        <w:t xml:space="preserve"> </w:t>
      </w:r>
      <w:r>
        <w:t>друштвеног,</w:t>
      </w:r>
      <w:r>
        <w:rPr>
          <w:spacing w:val="6"/>
        </w:rPr>
        <w:t xml:space="preserve"> </w:t>
      </w:r>
      <w:r>
        <w:t>културног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историјског</w:t>
      </w:r>
      <w:r>
        <w:rPr>
          <w:spacing w:val="4"/>
        </w:rPr>
        <w:t xml:space="preserve"> </w:t>
      </w:r>
      <w:r>
        <w:t>наслеђа.</w:t>
      </w:r>
    </w:p>
    <w:p w14:paraId="0EFB5414" w14:textId="77777777" w:rsidR="00A743B4" w:rsidRDefault="00495BD5">
      <w:pPr>
        <w:pStyle w:val="BodyText"/>
        <w:spacing w:before="8" w:line="276" w:lineRule="auto"/>
        <w:ind w:left="407" w:right="640" w:hanging="10"/>
      </w:pPr>
      <w:r>
        <w:t>Општи</w:t>
      </w:r>
      <w:r>
        <w:rPr>
          <w:spacing w:val="8"/>
        </w:rPr>
        <w:t xml:space="preserve"> </w:t>
      </w:r>
      <w:r>
        <w:t>циљ</w:t>
      </w:r>
      <w:r>
        <w:rPr>
          <w:spacing w:val="9"/>
        </w:rPr>
        <w:t xml:space="preserve"> </w:t>
      </w:r>
      <w:r>
        <w:t>програма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да,</w:t>
      </w:r>
      <w:r>
        <w:rPr>
          <w:spacing w:val="8"/>
        </w:rPr>
        <w:t xml:space="preserve"> </w:t>
      </w:r>
      <w:r>
        <w:t>кроз</w:t>
      </w:r>
      <w:r>
        <w:rPr>
          <w:spacing w:val="7"/>
        </w:rPr>
        <w:t xml:space="preserve"> </w:t>
      </w:r>
      <w:r>
        <w:t>целоживотно</w:t>
      </w:r>
      <w:r>
        <w:rPr>
          <w:spacing w:val="13"/>
        </w:rPr>
        <w:t xml:space="preserve"> </w:t>
      </w:r>
      <w:r>
        <w:t>учење,</w:t>
      </w:r>
      <w:r>
        <w:rPr>
          <w:spacing w:val="13"/>
        </w:rPr>
        <w:t xml:space="preserve"> </w:t>
      </w:r>
      <w:r>
        <w:t>подржи</w:t>
      </w:r>
      <w:r>
        <w:rPr>
          <w:spacing w:val="7"/>
        </w:rPr>
        <w:t xml:space="preserve"> </w:t>
      </w:r>
      <w:r>
        <w:t>образовни,</w:t>
      </w:r>
      <w:r>
        <w:rPr>
          <w:spacing w:val="10"/>
        </w:rPr>
        <w:t xml:space="preserve"> </w:t>
      </w:r>
      <w:r>
        <w:t>професионални</w:t>
      </w:r>
      <w:r>
        <w:rPr>
          <w:spacing w:val="9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лични</w:t>
      </w:r>
      <w:r>
        <w:rPr>
          <w:spacing w:val="2"/>
        </w:rPr>
        <w:t xml:space="preserve"> </w:t>
      </w:r>
      <w:r>
        <w:t>развој</w:t>
      </w:r>
      <w:r>
        <w:rPr>
          <w:spacing w:val="4"/>
        </w:rPr>
        <w:t xml:space="preserve"> </w:t>
      </w:r>
      <w:r>
        <w:t>појединаца</w:t>
      </w:r>
      <w:r>
        <w:rPr>
          <w:spacing w:val="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образовања,</w:t>
      </w:r>
      <w:r>
        <w:rPr>
          <w:spacing w:val="3"/>
        </w:rPr>
        <w:t xml:space="preserve"> </w:t>
      </w:r>
      <w:r>
        <w:t>обука,</w:t>
      </w:r>
      <w:r>
        <w:rPr>
          <w:spacing w:val="3"/>
        </w:rPr>
        <w:t xml:space="preserve"> </w:t>
      </w:r>
      <w:r>
        <w:t>омладине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спорта.</w:t>
      </w:r>
    </w:p>
    <w:p w14:paraId="5AD53CF6" w14:textId="77777777" w:rsidR="00A743B4" w:rsidRDefault="00495BD5">
      <w:pPr>
        <w:pStyle w:val="BodyText"/>
        <w:spacing w:before="6" w:line="273" w:lineRule="auto"/>
        <w:ind w:left="407" w:right="640" w:hanging="10"/>
      </w:pPr>
      <w:r>
        <w:t>Провођење</w:t>
      </w:r>
      <w:r>
        <w:rPr>
          <w:spacing w:val="5"/>
        </w:rPr>
        <w:t xml:space="preserve"> </w:t>
      </w:r>
      <w:r>
        <w:t>времена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другој</w:t>
      </w:r>
      <w:r>
        <w:rPr>
          <w:spacing w:val="6"/>
        </w:rPr>
        <w:t xml:space="preserve"> </w:t>
      </w:r>
      <w:r>
        <w:t>земљи</w:t>
      </w:r>
      <w:r>
        <w:rPr>
          <w:spacing w:val="9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циљем</w:t>
      </w:r>
      <w:r>
        <w:rPr>
          <w:spacing w:val="14"/>
        </w:rPr>
        <w:t xml:space="preserve"> </w:t>
      </w:r>
      <w:r>
        <w:t>учења,</w:t>
      </w:r>
      <w:r>
        <w:rPr>
          <w:spacing w:val="8"/>
        </w:rPr>
        <w:t xml:space="preserve"> </w:t>
      </w:r>
      <w:r>
        <w:t>односно</w:t>
      </w:r>
      <w:r>
        <w:rPr>
          <w:spacing w:val="12"/>
        </w:rPr>
        <w:t xml:space="preserve"> </w:t>
      </w:r>
      <w:r>
        <w:t>усавршавања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рада</w:t>
      </w:r>
      <w:r>
        <w:rPr>
          <w:spacing w:val="6"/>
        </w:rPr>
        <w:t xml:space="preserve"> </w:t>
      </w:r>
      <w:r>
        <w:t>требало</w:t>
      </w:r>
      <w:r>
        <w:rPr>
          <w:spacing w:val="-54"/>
        </w:rPr>
        <w:t xml:space="preserve"> </w:t>
      </w:r>
      <w:r>
        <w:t>би</w:t>
      </w:r>
      <w:r>
        <w:rPr>
          <w:spacing w:val="3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постане</w:t>
      </w:r>
      <w:r>
        <w:rPr>
          <w:spacing w:val="1"/>
        </w:rPr>
        <w:t xml:space="preserve"> </w:t>
      </w:r>
      <w:r>
        <w:t>стандард,</w:t>
      </w:r>
      <w:r>
        <w:rPr>
          <w:spacing w:val="3"/>
        </w:rPr>
        <w:t xml:space="preserve"> </w:t>
      </w:r>
      <w:r>
        <w:t>као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познавање</w:t>
      </w:r>
      <w:r>
        <w:rPr>
          <w:spacing w:val="4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страна језика</w:t>
      </w:r>
      <w:r>
        <w:rPr>
          <w:spacing w:val="4"/>
        </w:rPr>
        <w:t xml:space="preserve"> </w:t>
      </w:r>
      <w:r>
        <w:t>поред</w:t>
      </w:r>
      <w:r>
        <w:rPr>
          <w:spacing w:val="3"/>
        </w:rPr>
        <w:t xml:space="preserve"> </w:t>
      </w:r>
      <w:r>
        <w:t>матерњег.</w:t>
      </w:r>
    </w:p>
    <w:p w14:paraId="41907DF6" w14:textId="77777777" w:rsidR="00A743B4" w:rsidRDefault="00495BD5">
      <w:pPr>
        <w:pStyle w:val="BodyText"/>
        <w:spacing w:before="9" w:line="273" w:lineRule="auto"/>
        <w:ind w:left="407" w:right="640" w:hanging="10"/>
      </w:pPr>
      <w:r>
        <w:t>На</w:t>
      </w:r>
      <w:r>
        <w:rPr>
          <w:spacing w:val="11"/>
        </w:rPr>
        <w:t xml:space="preserve"> </w:t>
      </w:r>
      <w:r>
        <w:t>тај</w:t>
      </w:r>
      <w:r>
        <w:rPr>
          <w:spacing w:val="11"/>
        </w:rPr>
        <w:t xml:space="preserve"> </w:t>
      </w:r>
      <w:r>
        <w:t>начин</w:t>
      </w:r>
      <w:r>
        <w:rPr>
          <w:spacing w:val="7"/>
        </w:rPr>
        <w:t xml:space="preserve"> </w:t>
      </w:r>
      <w:r>
        <w:t>програм</w:t>
      </w:r>
      <w:r>
        <w:rPr>
          <w:spacing w:val="7"/>
        </w:rPr>
        <w:t xml:space="preserve"> </w:t>
      </w:r>
      <w:r>
        <w:t>значајно</w:t>
      </w:r>
      <w:r>
        <w:rPr>
          <w:spacing w:val="12"/>
        </w:rPr>
        <w:t xml:space="preserve"> </w:t>
      </w:r>
      <w:r>
        <w:t>доприноси</w:t>
      </w:r>
      <w:r>
        <w:rPr>
          <w:spacing w:val="8"/>
        </w:rPr>
        <w:t xml:space="preserve"> </w:t>
      </w:r>
      <w:r>
        <w:t>одрживом</w:t>
      </w:r>
      <w:r>
        <w:rPr>
          <w:spacing w:val="10"/>
        </w:rPr>
        <w:t xml:space="preserve"> </w:t>
      </w:r>
      <w:r>
        <w:t>расту,</w:t>
      </w:r>
      <w:r>
        <w:rPr>
          <w:spacing w:val="8"/>
        </w:rPr>
        <w:t xml:space="preserve"> </w:t>
      </w:r>
      <w:r>
        <w:t>квалитетнијим</w:t>
      </w:r>
      <w:r>
        <w:rPr>
          <w:spacing w:val="10"/>
        </w:rPr>
        <w:t xml:space="preserve"> </w:t>
      </w:r>
      <w:r>
        <w:t>радним</w:t>
      </w:r>
      <w:r>
        <w:rPr>
          <w:spacing w:val="10"/>
        </w:rPr>
        <w:t xml:space="preserve"> </w:t>
      </w:r>
      <w:r>
        <w:t>местима</w:t>
      </w:r>
      <w:r>
        <w:rPr>
          <w:spacing w:val="-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социјалној</w:t>
      </w:r>
      <w:r>
        <w:rPr>
          <w:spacing w:val="4"/>
        </w:rPr>
        <w:t xml:space="preserve"> </w:t>
      </w:r>
      <w:r>
        <w:t>кохезији,</w:t>
      </w:r>
      <w:r>
        <w:rPr>
          <w:spacing w:val="5"/>
        </w:rPr>
        <w:t xml:space="preserve"> </w:t>
      </w:r>
      <w:r>
        <w:t>подстиче</w:t>
      </w:r>
      <w:r>
        <w:rPr>
          <w:spacing w:val="4"/>
        </w:rPr>
        <w:t xml:space="preserve"> </w:t>
      </w:r>
      <w:r>
        <w:t>иновације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премошћавање</w:t>
      </w:r>
      <w:r>
        <w:rPr>
          <w:spacing w:val="4"/>
        </w:rPr>
        <w:t xml:space="preserve"> </w:t>
      </w:r>
      <w:r>
        <w:t>јаза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знању,</w:t>
      </w:r>
      <w:r>
        <w:rPr>
          <w:spacing w:val="9"/>
        </w:rPr>
        <w:t xml:space="preserve"> </w:t>
      </w:r>
      <w:r>
        <w:t>вештинама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компетенцијама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Европи.</w:t>
      </w:r>
    </w:p>
    <w:p w14:paraId="5F3D22FA" w14:textId="5B529249" w:rsidR="00A743B4" w:rsidRDefault="00495BD5" w:rsidP="00834AFD">
      <w:pPr>
        <w:pStyle w:val="BodyText"/>
        <w:spacing w:before="89" w:line="264" w:lineRule="auto"/>
        <w:ind w:left="397" w:right="781"/>
        <w:rPr>
          <w:b/>
          <w:w w:val="110"/>
          <w:lang w:val="sr-Latn-RS"/>
        </w:rPr>
      </w:pPr>
      <w:r>
        <w:rPr>
          <w:w w:val="110"/>
        </w:rPr>
        <w:t>Економско</w:t>
      </w:r>
      <w:r>
        <w:rPr>
          <w:spacing w:val="-11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-14"/>
          <w:w w:val="110"/>
        </w:rPr>
        <w:t xml:space="preserve"> </w:t>
      </w:r>
      <w:r>
        <w:rPr>
          <w:w w:val="110"/>
        </w:rPr>
        <w:t>трговинска</w:t>
      </w:r>
      <w:r>
        <w:rPr>
          <w:spacing w:val="-11"/>
          <w:w w:val="110"/>
        </w:rPr>
        <w:t xml:space="preserve"> </w:t>
      </w:r>
      <w:r>
        <w:rPr>
          <w:w w:val="110"/>
        </w:rPr>
        <w:t>школа</w:t>
      </w:r>
      <w:r>
        <w:rPr>
          <w:spacing w:val="-10"/>
          <w:w w:val="110"/>
        </w:rPr>
        <w:t xml:space="preserve"> </w:t>
      </w:r>
      <w:r>
        <w:rPr>
          <w:w w:val="110"/>
        </w:rPr>
        <w:t>има</w:t>
      </w:r>
      <w:r>
        <w:rPr>
          <w:spacing w:val="-10"/>
          <w:w w:val="110"/>
        </w:rPr>
        <w:t xml:space="preserve"> </w:t>
      </w:r>
      <w:r>
        <w:rPr>
          <w:w w:val="110"/>
        </w:rPr>
        <w:t>одобрена</w:t>
      </w:r>
      <w:r>
        <w:rPr>
          <w:spacing w:val="-12"/>
          <w:w w:val="110"/>
        </w:rPr>
        <w:t xml:space="preserve"> </w:t>
      </w:r>
      <w:r w:rsidR="00834AFD">
        <w:rPr>
          <w:spacing w:val="-12"/>
          <w:w w:val="110"/>
          <w:lang w:val="sr-Cyrl-RS"/>
        </w:rPr>
        <w:t xml:space="preserve">два </w:t>
      </w:r>
      <w:r>
        <w:rPr>
          <w:w w:val="110"/>
        </w:rPr>
        <w:t>пројекта</w:t>
      </w:r>
      <w:r>
        <w:rPr>
          <w:spacing w:val="-11"/>
          <w:w w:val="110"/>
        </w:rPr>
        <w:t xml:space="preserve"> </w:t>
      </w:r>
      <w:r>
        <w:rPr>
          <w:w w:val="110"/>
        </w:rPr>
        <w:t>који</w:t>
      </w:r>
      <w:r>
        <w:rPr>
          <w:spacing w:val="-12"/>
          <w:w w:val="110"/>
        </w:rPr>
        <w:t xml:space="preserve"> </w:t>
      </w:r>
      <w:r>
        <w:rPr>
          <w:w w:val="110"/>
        </w:rPr>
        <w:t>чекају</w:t>
      </w:r>
      <w:r>
        <w:rPr>
          <w:spacing w:val="-60"/>
          <w:w w:val="110"/>
        </w:rPr>
        <w:t xml:space="preserve"> </w:t>
      </w:r>
      <w:r>
        <w:rPr>
          <w:w w:val="110"/>
        </w:rPr>
        <w:t>своју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реализацију</w:t>
      </w:r>
      <w:r>
        <w:rPr>
          <w:b/>
          <w:w w:val="110"/>
        </w:rPr>
        <w:t>:</w:t>
      </w:r>
    </w:p>
    <w:p w14:paraId="36D747E8" w14:textId="7BEE6080" w:rsidR="00B93E8E" w:rsidRPr="00B93E8E" w:rsidRDefault="00B93E8E" w:rsidP="00B93E8E">
      <w:pPr>
        <w:pStyle w:val="BodyText"/>
        <w:spacing w:before="89" w:line="264" w:lineRule="auto"/>
        <w:ind w:right="781"/>
        <w:rPr>
          <w:b/>
          <w:lang w:val="sr-Latn-RS"/>
        </w:rPr>
      </w:pPr>
      <w:r>
        <w:rPr>
          <w:b/>
          <w:w w:val="110"/>
          <w:lang w:val="sr-Latn-RS"/>
        </w:rPr>
        <w:tab/>
      </w:r>
    </w:p>
    <w:p w14:paraId="3E524571" w14:textId="505236A9" w:rsidR="00A743B4" w:rsidRDefault="00E561C5" w:rsidP="00E561C5">
      <w:pPr>
        <w:pStyle w:val="BodyText"/>
        <w:spacing w:line="372" w:lineRule="auto"/>
        <w:ind w:left="397" w:right="-26"/>
      </w:pPr>
      <w:r>
        <w:rPr>
          <w:lang w:val="sr-Cyrl-RS"/>
        </w:rPr>
        <w:t>2022-2</w:t>
      </w:r>
      <w:r>
        <w:t>-RS01-KA</w:t>
      </w:r>
      <w:r>
        <w:rPr>
          <w:lang w:val="sr-Cyrl-RS"/>
        </w:rPr>
        <w:t xml:space="preserve">210- </w:t>
      </w:r>
      <w:r>
        <w:rPr>
          <w:lang w:val="sr-Latn-RS"/>
        </w:rPr>
        <w:t>VET</w:t>
      </w:r>
      <w:r w:rsidR="00495BD5">
        <w:t>-</w:t>
      </w:r>
      <w:r>
        <w:rPr>
          <w:lang w:val="sr-Latn-RS"/>
        </w:rPr>
        <w:t>000099440</w:t>
      </w:r>
      <w:r w:rsidR="00495BD5">
        <w:rPr>
          <w:spacing w:val="2"/>
        </w:rPr>
        <w:t xml:space="preserve"> </w:t>
      </w:r>
      <w:r w:rsidR="00495BD5">
        <w:t>–</w:t>
      </w:r>
      <w:r w:rsidR="00495BD5">
        <w:rPr>
          <w:spacing w:val="3"/>
        </w:rPr>
        <w:t xml:space="preserve"> </w:t>
      </w:r>
      <w:r w:rsidR="00495BD5">
        <w:t>„</w:t>
      </w:r>
      <w:r>
        <w:rPr>
          <w:lang w:val="sr-Cyrl-RS"/>
        </w:rPr>
        <w:t>Дигитална трансформација и виртуелна стварност у туристичком маркетингу“</w:t>
      </w:r>
      <w:r w:rsidR="00495BD5">
        <w:t>“</w:t>
      </w:r>
    </w:p>
    <w:p w14:paraId="753EDC22" w14:textId="6F94925B" w:rsidR="00A743B4" w:rsidRPr="00E561C5" w:rsidRDefault="00E561C5">
      <w:pPr>
        <w:pStyle w:val="BodyText"/>
        <w:spacing w:line="258" w:lineRule="exact"/>
        <w:ind w:left="397"/>
        <w:rPr>
          <w:lang w:val="sr-Cyrl-RS" w:eastAsia="zh-CN"/>
        </w:rPr>
      </w:pPr>
      <w:r>
        <w:rPr>
          <w:lang w:eastAsia="zh-CN"/>
        </w:rPr>
        <w:t>20</w:t>
      </w:r>
      <w:r>
        <w:rPr>
          <w:lang w:val="sr-Latn-RS" w:eastAsia="zh-CN"/>
        </w:rPr>
        <w:t>22</w:t>
      </w:r>
      <w:r>
        <w:rPr>
          <w:lang w:eastAsia="zh-CN"/>
        </w:rPr>
        <w:t>-1-RS01-KA</w:t>
      </w:r>
      <w:r>
        <w:rPr>
          <w:lang w:val="sr-Latn-RS" w:eastAsia="zh-CN"/>
        </w:rPr>
        <w:t>121</w:t>
      </w:r>
      <w:r w:rsidR="00495BD5">
        <w:rPr>
          <w:lang w:eastAsia="zh-CN"/>
        </w:rPr>
        <w:t>-VET-0000</w:t>
      </w:r>
      <w:r>
        <w:rPr>
          <w:lang w:val="sr-Latn-RS" w:eastAsia="zh-CN"/>
        </w:rPr>
        <w:t>59004</w:t>
      </w:r>
      <w:r w:rsidR="00495BD5">
        <w:rPr>
          <w:spacing w:val="14"/>
          <w:lang w:eastAsia="zh-CN"/>
        </w:rPr>
        <w:t xml:space="preserve"> </w:t>
      </w:r>
      <w:r w:rsidR="00495BD5">
        <w:rPr>
          <w:lang w:eastAsia="zh-CN"/>
        </w:rPr>
        <w:t>–</w:t>
      </w:r>
      <w:r w:rsidR="00495BD5">
        <w:rPr>
          <w:spacing w:val="15"/>
          <w:lang w:eastAsia="zh-CN"/>
        </w:rPr>
        <w:t xml:space="preserve"> </w:t>
      </w:r>
      <w:r>
        <w:rPr>
          <w:lang w:val="sr-Cyrl-RS" w:eastAsia="zh-CN"/>
        </w:rPr>
        <w:t>Акредитовани пројекат - Грчка</w:t>
      </w:r>
      <w:r>
        <w:rPr>
          <w:lang w:eastAsia="zh-CN"/>
        </w:rPr>
        <w:t xml:space="preserve"> </w:t>
      </w:r>
    </w:p>
    <w:p w14:paraId="46B55DAB" w14:textId="77777777" w:rsidR="00B93E8E" w:rsidRDefault="00B93E8E">
      <w:pPr>
        <w:pStyle w:val="BodyText"/>
        <w:spacing w:before="81" w:line="273" w:lineRule="auto"/>
        <w:ind w:left="407" w:right="781" w:hanging="10"/>
        <w:rPr>
          <w:lang w:val="sr-Latn-RS" w:eastAsia="zh-CN"/>
        </w:rPr>
      </w:pPr>
    </w:p>
    <w:p w14:paraId="3C675D9C" w14:textId="77777777" w:rsidR="00A743B4" w:rsidRDefault="00495BD5">
      <w:pPr>
        <w:pStyle w:val="BodyText"/>
        <w:spacing w:before="81" w:line="273" w:lineRule="auto"/>
        <w:ind w:left="407" w:right="781" w:hanging="10"/>
      </w:pPr>
      <w:r>
        <w:t>Акредитација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пројекте</w:t>
      </w:r>
      <w:r>
        <w:rPr>
          <w:spacing w:val="9"/>
        </w:rPr>
        <w:t xml:space="preserve"> </w:t>
      </w:r>
      <w:r>
        <w:t>ЕРАСМУС+</w:t>
      </w:r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образовања</w:t>
      </w:r>
      <w:r>
        <w:rPr>
          <w:spacing w:val="10"/>
        </w:rPr>
        <w:t xml:space="preserve"> </w:t>
      </w:r>
      <w:r>
        <w:t>одраслих,</w:t>
      </w:r>
      <w:r>
        <w:rPr>
          <w:spacing w:val="9"/>
        </w:rPr>
        <w:t xml:space="preserve"> </w:t>
      </w:r>
      <w:r>
        <w:t>стручног</w:t>
      </w:r>
      <w:r>
        <w:rPr>
          <w:spacing w:val="-54"/>
        </w:rPr>
        <w:t xml:space="preserve"> </w:t>
      </w:r>
      <w:r>
        <w:t>образовања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обука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општег</w:t>
      </w:r>
      <w:r>
        <w:rPr>
          <w:spacing w:val="3"/>
        </w:rPr>
        <w:t xml:space="preserve"> </w:t>
      </w:r>
      <w:r>
        <w:t>образовања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одобрена</w:t>
      </w:r>
      <w:r>
        <w:rPr>
          <w:spacing w:val="4"/>
        </w:rPr>
        <w:t xml:space="preserve"> </w:t>
      </w:r>
      <w:r>
        <w:t>02.02.2022.године</w:t>
      </w:r>
    </w:p>
    <w:p w14:paraId="647F0322" w14:textId="77777777" w:rsidR="00A743B4" w:rsidRDefault="00A743B4">
      <w:pPr>
        <w:spacing w:line="273" w:lineRule="auto"/>
        <w:sectPr w:rsidR="00A743B4" w:rsidSect="00242788">
          <w:pgSz w:w="11900" w:h="16840"/>
          <w:pgMar w:top="851" w:right="740" w:bottom="851" w:left="980" w:header="1416" w:footer="1660" w:gutter="0"/>
          <w:cols w:space="720"/>
        </w:sectPr>
      </w:pPr>
    </w:p>
    <w:p w14:paraId="77A82AE8" w14:textId="77777777" w:rsidR="00A743B4" w:rsidRDefault="00A743B4">
      <w:pPr>
        <w:pStyle w:val="BodyText"/>
        <w:rPr>
          <w:sz w:val="20"/>
        </w:rPr>
      </w:pPr>
    </w:p>
    <w:p w14:paraId="0982F448" w14:textId="77777777" w:rsidR="00A743B4" w:rsidRDefault="00A743B4">
      <w:pPr>
        <w:pStyle w:val="BodyText"/>
        <w:spacing w:before="10"/>
        <w:rPr>
          <w:sz w:val="25"/>
        </w:rPr>
      </w:pPr>
    </w:p>
    <w:p w14:paraId="7FE21424" w14:textId="77777777" w:rsidR="00A743B4" w:rsidRDefault="00495BD5">
      <w:pPr>
        <w:pStyle w:val="Heading1"/>
        <w:numPr>
          <w:ilvl w:val="0"/>
          <w:numId w:val="9"/>
        </w:numPr>
        <w:tabs>
          <w:tab w:val="left" w:pos="386"/>
        </w:tabs>
        <w:spacing w:before="92"/>
      </w:pPr>
      <w:bookmarkStart w:id="2" w:name="_TOC_250011"/>
      <w:r>
        <w:rPr>
          <w:w w:val="110"/>
        </w:rPr>
        <w:t>Организациона</w:t>
      </w:r>
      <w:r>
        <w:rPr>
          <w:spacing w:val="-18"/>
          <w:w w:val="110"/>
        </w:rPr>
        <w:t xml:space="preserve"> </w:t>
      </w:r>
      <w:bookmarkEnd w:id="2"/>
      <w:r>
        <w:rPr>
          <w:w w:val="110"/>
        </w:rPr>
        <w:t>структура</w:t>
      </w:r>
    </w:p>
    <w:p w14:paraId="1F2BACCE" w14:textId="77777777" w:rsidR="00A743B4" w:rsidRDefault="00495BD5">
      <w:pPr>
        <w:pStyle w:val="ListParagraph"/>
        <w:numPr>
          <w:ilvl w:val="1"/>
          <w:numId w:val="9"/>
        </w:numPr>
        <w:tabs>
          <w:tab w:val="left" w:pos="739"/>
        </w:tabs>
        <w:spacing w:before="156"/>
        <w:ind w:hanging="352"/>
        <w:rPr>
          <w:b/>
          <w:sz w:val="23"/>
        </w:rPr>
      </w:pPr>
      <w:r>
        <w:rPr>
          <w:spacing w:val="-1"/>
          <w:w w:val="110"/>
          <w:sz w:val="23"/>
        </w:rPr>
        <w:t>Руководећа</w:t>
      </w:r>
      <w:r>
        <w:rPr>
          <w:spacing w:val="-13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радна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места</w:t>
      </w:r>
      <w:r>
        <w:rPr>
          <w:b/>
          <w:w w:val="110"/>
          <w:sz w:val="23"/>
        </w:rPr>
        <w:t>:</w:t>
      </w:r>
    </w:p>
    <w:p w14:paraId="69911AE6" w14:textId="77777777" w:rsidR="00A743B4" w:rsidRDefault="00495BD5">
      <w:pPr>
        <w:pStyle w:val="BodyText"/>
        <w:spacing w:before="144"/>
        <w:ind w:left="735"/>
      </w:pPr>
      <w:r>
        <w:t>а)</w:t>
      </w:r>
      <w:r>
        <w:rPr>
          <w:spacing w:val="10"/>
        </w:rPr>
        <w:t xml:space="preserve"> </w:t>
      </w:r>
      <w:r>
        <w:t>послови</w:t>
      </w:r>
      <w:r>
        <w:rPr>
          <w:spacing w:val="9"/>
        </w:rPr>
        <w:t xml:space="preserve"> </w:t>
      </w:r>
      <w:r>
        <w:t>руковођења:</w:t>
      </w:r>
      <w:r>
        <w:rPr>
          <w:spacing w:val="14"/>
        </w:rPr>
        <w:t xml:space="preserve"> </w:t>
      </w:r>
      <w:r>
        <w:t>директор</w:t>
      </w:r>
      <w:r>
        <w:rPr>
          <w:spacing w:val="10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Виолета</w:t>
      </w:r>
      <w:r>
        <w:rPr>
          <w:spacing w:val="8"/>
        </w:rPr>
        <w:t xml:space="preserve"> </w:t>
      </w:r>
      <w:r>
        <w:t>Ђорђевић,</w:t>
      </w:r>
      <w:r>
        <w:rPr>
          <w:spacing w:val="11"/>
        </w:rPr>
        <w:t xml:space="preserve"> </w:t>
      </w:r>
      <w:r>
        <w:t>дипл.</w:t>
      </w:r>
      <w:r>
        <w:rPr>
          <w:spacing w:val="8"/>
        </w:rPr>
        <w:t xml:space="preserve"> </w:t>
      </w:r>
      <w:r>
        <w:t>економиста</w:t>
      </w:r>
    </w:p>
    <w:p w14:paraId="7EC1CF01" w14:textId="77777777" w:rsidR="00A743B4" w:rsidRDefault="00495BD5">
      <w:pPr>
        <w:pStyle w:val="BodyText"/>
        <w:spacing w:before="196" w:line="273" w:lineRule="auto"/>
        <w:ind w:left="743" w:right="781" w:hanging="8"/>
      </w:pPr>
      <w:r>
        <w:t>б)</w:t>
      </w:r>
      <w:r>
        <w:rPr>
          <w:spacing w:val="12"/>
        </w:rPr>
        <w:t xml:space="preserve"> </w:t>
      </w:r>
      <w:r>
        <w:t>послови</w:t>
      </w:r>
      <w:r>
        <w:rPr>
          <w:spacing w:val="9"/>
        </w:rPr>
        <w:t xml:space="preserve"> </w:t>
      </w:r>
      <w:r>
        <w:t>организовања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руковођења:</w:t>
      </w:r>
      <w:r>
        <w:rPr>
          <w:spacing w:val="11"/>
        </w:rPr>
        <w:t xml:space="preserve"> </w:t>
      </w:r>
      <w:r>
        <w:t>помоћници</w:t>
      </w:r>
      <w:r>
        <w:rPr>
          <w:spacing w:val="12"/>
        </w:rPr>
        <w:t xml:space="preserve"> </w:t>
      </w:r>
      <w:r>
        <w:t>директора</w:t>
      </w:r>
      <w:r>
        <w:rPr>
          <w:spacing w:val="7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Владимир</w:t>
      </w:r>
      <w:r>
        <w:rPr>
          <w:spacing w:val="-55"/>
        </w:rPr>
        <w:t xml:space="preserve"> </w:t>
      </w:r>
      <w:r>
        <w:t>Алексић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гастролог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Љиљана</w:t>
      </w:r>
      <w:r>
        <w:rPr>
          <w:spacing w:val="4"/>
        </w:rPr>
        <w:t xml:space="preserve"> </w:t>
      </w:r>
      <w:r>
        <w:t>Маслаћ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дипломирани</w:t>
      </w:r>
      <w:r>
        <w:rPr>
          <w:spacing w:val="4"/>
        </w:rPr>
        <w:t xml:space="preserve"> </w:t>
      </w:r>
      <w:r>
        <w:t>економиста</w:t>
      </w:r>
    </w:p>
    <w:p w14:paraId="6C2F5751" w14:textId="77777777" w:rsidR="00A743B4" w:rsidRDefault="00A743B4">
      <w:pPr>
        <w:pStyle w:val="BodyText"/>
        <w:rPr>
          <w:sz w:val="26"/>
        </w:rPr>
      </w:pPr>
    </w:p>
    <w:p w14:paraId="6F35A54D" w14:textId="77777777" w:rsidR="00A743B4" w:rsidRDefault="00A743B4">
      <w:pPr>
        <w:pStyle w:val="BodyText"/>
        <w:spacing w:before="8"/>
        <w:rPr>
          <w:sz w:val="21"/>
        </w:rPr>
      </w:pPr>
    </w:p>
    <w:p w14:paraId="781363F2" w14:textId="77777777" w:rsidR="00A743B4" w:rsidRDefault="00495BD5">
      <w:pPr>
        <w:pStyle w:val="ListParagraph"/>
        <w:numPr>
          <w:ilvl w:val="1"/>
          <w:numId w:val="9"/>
        </w:numPr>
        <w:tabs>
          <w:tab w:val="left" w:pos="739"/>
        </w:tabs>
        <w:spacing w:before="1"/>
        <w:ind w:hanging="352"/>
        <w:rPr>
          <w:b/>
          <w:sz w:val="23"/>
        </w:rPr>
      </w:pPr>
      <w:r>
        <w:rPr>
          <w:w w:val="105"/>
          <w:sz w:val="23"/>
        </w:rPr>
        <w:t>Радна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образовању</w:t>
      </w:r>
      <w:r>
        <w:rPr>
          <w:b/>
          <w:w w:val="105"/>
          <w:sz w:val="23"/>
        </w:rPr>
        <w:t>:</w:t>
      </w:r>
    </w:p>
    <w:p w14:paraId="1AEE2730" w14:textId="77777777" w:rsidR="00A743B4" w:rsidRDefault="00495BD5">
      <w:pPr>
        <w:pStyle w:val="BodyText"/>
        <w:spacing w:before="143" w:line="295" w:lineRule="auto"/>
        <w:ind w:left="735" w:right="640"/>
      </w:pPr>
      <w:r>
        <w:t>а)</w:t>
      </w:r>
      <w:r>
        <w:rPr>
          <w:spacing w:val="10"/>
        </w:rPr>
        <w:t xml:space="preserve"> </w:t>
      </w:r>
      <w:r>
        <w:t>послови</w:t>
      </w:r>
      <w:r>
        <w:rPr>
          <w:spacing w:val="12"/>
        </w:rPr>
        <w:t xml:space="preserve"> </w:t>
      </w:r>
      <w:r>
        <w:t>извођења</w:t>
      </w:r>
      <w:r>
        <w:rPr>
          <w:spacing w:val="8"/>
        </w:rPr>
        <w:t xml:space="preserve"> </w:t>
      </w:r>
      <w:r>
        <w:t>наставе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облика</w:t>
      </w:r>
      <w:r>
        <w:rPr>
          <w:spacing w:val="8"/>
        </w:rPr>
        <w:t xml:space="preserve"> </w:t>
      </w:r>
      <w:r>
        <w:t>образовно-васпитног</w:t>
      </w:r>
      <w:r>
        <w:rPr>
          <w:spacing w:val="9"/>
        </w:rPr>
        <w:t xml:space="preserve"> </w:t>
      </w:r>
      <w:r>
        <w:t>рада:</w:t>
      </w:r>
      <w:r>
        <w:rPr>
          <w:spacing w:val="12"/>
        </w:rPr>
        <w:t xml:space="preserve"> </w:t>
      </w:r>
      <w:r>
        <w:t>95</w:t>
      </w:r>
      <w:r>
        <w:rPr>
          <w:spacing w:val="9"/>
        </w:rPr>
        <w:t xml:space="preserve"> </w:t>
      </w:r>
      <w:r>
        <w:t>наставника</w:t>
      </w:r>
      <w:r>
        <w:rPr>
          <w:spacing w:val="-54"/>
        </w:rPr>
        <w:t xml:space="preserve"> </w:t>
      </w:r>
      <w:r>
        <w:t>предметне</w:t>
      </w:r>
      <w:r>
        <w:rPr>
          <w:spacing w:val="6"/>
        </w:rPr>
        <w:t xml:space="preserve"> </w:t>
      </w:r>
      <w:r>
        <w:t>наставе</w:t>
      </w:r>
      <w:r>
        <w:rPr>
          <w:spacing w:val="7"/>
        </w:rPr>
        <w:t xml:space="preserve"> </w:t>
      </w:r>
      <w:r>
        <w:t>распоређени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седам</w:t>
      </w:r>
      <w:r>
        <w:rPr>
          <w:spacing w:val="6"/>
        </w:rPr>
        <w:t xml:space="preserve"> </w:t>
      </w:r>
      <w:r>
        <w:t>стручних</w:t>
      </w:r>
      <w:r>
        <w:rPr>
          <w:spacing w:val="8"/>
        </w:rPr>
        <w:t xml:space="preserve"> </w:t>
      </w:r>
      <w:r>
        <w:t>већа:</w:t>
      </w:r>
      <w:r>
        <w:rPr>
          <w:spacing w:val="7"/>
        </w:rPr>
        <w:t xml:space="preserve"> </w:t>
      </w:r>
      <w:r>
        <w:t>српски</w:t>
      </w:r>
      <w:r>
        <w:rPr>
          <w:spacing w:val="4"/>
        </w:rPr>
        <w:t xml:space="preserve"> </w:t>
      </w:r>
      <w:r>
        <w:t>језик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књижевност;</w:t>
      </w:r>
      <w:r>
        <w:rPr>
          <w:spacing w:val="1"/>
        </w:rPr>
        <w:t xml:space="preserve"> </w:t>
      </w:r>
      <w:r>
        <w:t>страни</w:t>
      </w:r>
      <w:r>
        <w:rPr>
          <w:spacing w:val="3"/>
        </w:rPr>
        <w:t xml:space="preserve"> </w:t>
      </w:r>
      <w:r>
        <w:t>језик;</w:t>
      </w:r>
      <w:r>
        <w:rPr>
          <w:spacing w:val="5"/>
        </w:rPr>
        <w:t xml:space="preserve"> </w:t>
      </w:r>
      <w:r>
        <w:t>математика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информатика;</w:t>
      </w:r>
      <w:r>
        <w:rPr>
          <w:spacing w:val="4"/>
        </w:rPr>
        <w:t xml:space="preserve"> </w:t>
      </w:r>
      <w:r>
        <w:t>физичко</w:t>
      </w:r>
      <w:r>
        <w:rPr>
          <w:spacing w:val="6"/>
        </w:rPr>
        <w:t xml:space="preserve"> </w:t>
      </w:r>
      <w:r>
        <w:t>васпитање;</w:t>
      </w:r>
      <w:r>
        <w:rPr>
          <w:spacing w:val="7"/>
        </w:rPr>
        <w:t xml:space="preserve"> </w:t>
      </w:r>
      <w:r>
        <w:t>природна</w:t>
      </w:r>
      <w:r>
        <w:rPr>
          <w:spacing w:val="2"/>
        </w:rPr>
        <w:t xml:space="preserve"> </w:t>
      </w:r>
      <w:r>
        <w:t>група</w:t>
      </w:r>
    </w:p>
    <w:p w14:paraId="3D62220C" w14:textId="77777777" w:rsidR="00A743B4" w:rsidRDefault="00495BD5">
      <w:pPr>
        <w:pStyle w:val="BodyText"/>
        <w:spacing w:line="241" w:lineRule="exact"/>
        <w:ind w:left="743"/>
      </w:pPr>
      <w:r>
        <w:t>предмета;</w:t>
      </w:r>
      <w:r>
        <w:rPr>
          <w:spacing w:val="8"/>
        </w:rPr>
        <w:t xml:space="preserve"> </w:t>
      </w:r>
      <w:r>
        <w:t>друштвена</w:t>
      </w:r>
      <w:r>
        <w:rPr>
          <w:spacing w:val="8"/>
        </w:rPr>
        <w:t xml:space="preserve"> </w:t>
      </w:r>
      <w:r>
        <w:t>група</w:t>
      </w:r>
      <w:r>
        <w:rPr>
          <w:spacing w:val="8"/>
        </w:rPr>
        <w:t xml:space="preserve"> </w:t>
      </w:r>
      <w:r>
        <w:t>предмета;</w:t>
      </w:r>
      <w:r>
        <w:rPr>
          <w:spacing w:val="11"/>
        </w:rPr>
        <w:t xml:space="preserve"> </w:t>
      </w:r>
      <w:r>
        <w:t>економска</w:t>
      </w:r>
      <w:r>
        <w:rPr>
          <w:spacing w:val="8"/>
        </w:rPr>
        <w:t xml:space="preserve"> </w:t>
      </w:r>
      <w:r>
        <w:t>група</w:t>
      </w:r>
      <w:r>
        <w:rPr>
          <w:spacing w:val="11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угоститељска</w:t>
      </w:r>
      <w:r>
        <w:rPr>
          <w:spacing w:val="8"/>
        </w:rPr>
        <w:t xml:space="preserve"> </w:t>
      </w:r>
      <w:r>
        <w:t>група</w:t>
      </w:r>
    </w:p>
    <w:p w14:paraId="78C0F661" w14:textId="77777777" w:rsidR="00A743B4" w:rsidRDefault="00495BD5">
      <w:pPr>
        <w:pStyle w:val="BodyText"/>
        <w:spacing w:before="36"/>
        <w:ind w:left="743"/>
      </w:pPr>
      <w:r>
        <w:t>предмета</w:t>
      </w:r>
    </w:p>
    <w:p w14:paraId="1DB8E725" w14:textId="77777777" w:rsidR="00A743B4" w:rsidRDefault="00495BD5">
      <w:pPr>
        <w:pStyle w:val="BodyText"/>
        <w:spacing w:before="196"/>
        <w:ind w:left="735"/>
      </w:pPr>
      <w:r>
        <w:t>б)</w:t>
      </w:r>
      <w:r>
        <w:rPr>
          <w:spacing w:val="8"/>
        </w:rPr>
        <w:t xml:space="preserve"> </w:t>
      </w:r>
      <w:r>
        <w:t>стручни</w:t>
      </w:r>
      <w:r>
        <w:rPr>
          <w:spacing w:val="7"/>
        </w:rPr>
        <w:t xml:space="preserve"> </w:t>
      </w:r>
      <w:r>
        <w:t>послови:</w:t>
      </w:r>
      <w:r>
        <w:rPr>
          <w:spacing w:val="10"/>
        </w:rPr>
        <w:t xml:space="preserve"> </w:t>
      </w:r>
      <w:r>
        <w:t>стручни</w:t>
      </w:r>
      <w:r>
        <w:rPr>
          <w:spacing w:val="10"/>
        </w:rPr>
        <w:t xml:space="preserve"> </w:t>
      </w:r>
      <w:r>
        <w:t>сарадници</w:t>
      </w:r>
    </w:p>
    <w:p w14:paraId="59882C50" w14:textId="77777777" w:rsidR="00A743B4" w:rsidRDefault="00495BD5">
      <w:pPr>
        <w:pStyle w:val="ListParagraph"/>
        <w:numPr>
          <w:ilvl w:val="0"/>
          <w:numId w:val="10"/>
        </w:numPr>
        <w:tabs>
          <w:tab w:val="left" w:pos="873"/>
        </w:tabs>
        <w:ind w:left="872" w:hanging="138"/>
        <w:rPr>
          <w:sz w:val="23"/>
        </w:rPr>
      </w:pPr>
      <w:r>
        <w:rPr>
          <w:sz w:val="23"/>
        </w:rPr>
        <w:t>психолог</w:t>
      </w:r>
      <w:r>
        <w:rPr>
          <w:spacing w:val="7"/>
          <w:sz w:val="23"/>
        </w:rPr>
        <w:t xml:space="preserve"> </w:t>
      </w:r>
      <w:r>
        <w:rPr>
          <w:sz w:val="23"/>
        </w:rPr>
        <w:t>Душанка</w:t>
      </w:r>
      <w:r>
        <w:rPr>
          <w:spacing w:val="11"/>
          <w:sz w:val="23"/>
        </w:rPr>
        <w:t xml:space="preserve"> </w:t>
      </w:r>
      <w:r>
        <w:rPr>
          <w:sz w:val="23"/>
        </w:rPr>
        <w:t>Манчић</w:t>
      </w:r>
      <w:r>
        <w:rPr>
          <w:spacing w:val="9"/>
          <w:sz w:val="23"/>
        </w:rPr>
        <w:t xml:space="preserve"> </w:t>
      </w:r>
      <w:r>
        <w:rPr>
          <w:sz w:val="23"/>
        </w:rPr>
        <w:t>Филиповић,</w:t>
      </w:r>
      <w:r>
        <w:rPr>
          <w:spacing w:val="9"/>
          <w:sz w:val="23"/>
        </w:rPr>
        <w:t xml:space="preserve"> </w:t>
      </w:r>
      <w:r>
        <w:rPr>
          <w:sz w:val="23"/>
        </w:rPr>
        <w:t>дипл.</w:t>
      </w:r>
      <w:r>
        <w:rPr>
          <w:spacing w:val="12"/>
          <w:sz w:val="23"/>
        </w:rPr>
        <w:t xml:space="preserve"> </w:t>
      </w:r>
      <w:r>
        <w:rPr>
          <w:sz w:val="23"/>
        </w:rPr>
        <w:t>психолог</w:t>
      </w:r>
    </w:p>
    <w:p w14:paraId="5818E9E7" w14:textId="77777777" w:rsidR="00A743B4" w:rsidRDefault="00495BD5">
      <w:pPr>
        <w:pStyle w:val="ListParagraph"/>
        <w:numPr>
          <w:ilvl w:val="0"/>
          <w:numId w:val="10"/>
        </w:numPr>
        <w:tabs>
          <w:tab w:val="left" w:pos="873"/>
        </w:tabs>
        <w:ind w:left="872" w:hanging="138"/>
        <w:rPr>
          <w:sz w:val="23"/>
        </w:rPr>
      </w:pPr>
      <w:r>
        <w:rPr>
          <w:sz w:val="23"/>
        </w:rPr>
        <w:t>педагог</w:t>
      </w:r>
      <w:r>
        <w:rPr>
          <w:spacing w:val="9"/>
          <w:sz w:val="23"/>
        </w:rPr>
        <w:t xml:space="preserve"> </w:t>
      </w:r>
      <w:r>
        <w:rPr>
          <w:sz w:val="23"/>
        </w:rPr>
        <w:t>Љиљана</w:t>
      </w:r>
      <w:r>
        <w:rPr>
          <w:spacing w:val="9"/>
          <w:sz w:val="23"/>
        </w:rPr>
        <w:t xml:space="preserve"> </w:t>
      </w:r>
      <w:r>
        <w:rPr>
          <w:sz w:val="23"/>
        </w:rPr>
        <w:t>Манић,</w:t>
      </w:r>
      <w:r>
        <w:rPr>
          <w:spacing w:val="6"/>
          <w:sz w:val="23"/>
        </w:rPr>
        <w:t xml:space="preserve"> </w:t>
      </w:r>
      <w:r>
        <w:rPr>
          <w:sz w:val="23"/>
        </w:rPr>
        <w:t>дипл.</w:t>
      </w:r>
      <w:r>
        <w:rPr>
          <w:spacing w:val="9"/>
          <w:sz w:val="23"/>
        </w:rPr>
        <w:t xml:space="preserve"> </w:t>
      </w:r>
      <w:r>
        <w:rPr>
          <w:sz w:val="23"/>
        </w:rPr>
        <w:t>педагог</w:t>
      </w:r>
    </w:p>
    <w:p w14:paraId="4ED231E3" w14:textId="77777777" w:rsidR="00A743B4" w:rsidRDefault="00495BD5">
      <w:pPr>
        <w:pStyle w:val="ListParagraph"/>
        <w:numPr>
          <w:ilvl w:val="0"/>
          <w:numId w:val="10"/>
        </w:numPr>
        <w:tabs>
          <w:tab w:val="left" w:pos="873"/>
        </w:tabs>
        <w:spacing w:line="273" w:lineRule="auto"/>
        <w:ind w:right="790" w:hanging="8"/>
        <w:rPr>
          <w:sz w:val="23"/>
        </w:rPr>
      </w:pPr>
      <w:r>
        <w:rPr>
          <w:sz w:val="23"/>
        </w:rPr>
        <w:t>библиотекари:</w:t>
      </w:r>
      <w:r>
        <w:rPr>
          <w:spacing w:val="11"/>
          <w:sz w:val="23"/>
        </w:rPr>
        <w:t xml:space="preserve"> </w:t>
      </w:r>
      <w:r>
        <w:rPr>
          <w:sz w:val="23"/>
        </w:rPr>
        <w:t>Весна</w:t>
      </w:r>
      <w:r>
        <w:rPr>
          <w:spacing w:val="11"/>
          <w:sz w:val="23"/>
        </w:rPr>
        <w:t xml:space="preserve"> </w:t>
      </w:r>
      <w:r>
        <w:rPr>
          <w:sz w:val="23"/>
        </w:rPr>
        <w:t>Виторовић,</w:t>
      </w:r>
      <w:r>
        <w:rPr>
          <w:spacing w:val="9"/>
          <w:sz w:val="23"/>
        </w:rPr>
        <w:t xml:space="preserve"> </w:t>
      </w:r>
      <w:r>
        <w:rPr>
          <w:sz w:val="23"/>
        </w:rPr>
        <w:t>(проф.</w:t>
      </w:r>
      <w:r>
        <w:rPr>
          <w:spacing w:val="8"/>
          <w:sz w:val="23"/>
        </w:rPr>
        <w:t xml:space="preserve"> </w:t>
      </w:r>
      <w:r>
        <w:rPr>
          <w:sz w:val="23"/>
        </w:rPr>
        <w:t>руског</w:t>
      </w:r>
      <w:r>
        <w:rPr>
          <w:spacing w:val="9"/>
          <w:sz w:val="23"/>
        </w:rPr>
        <w:t xml:space="preserve"> </w:t>
      </w:r>
      <w:r>
        <w:rPr>
          <w:sz w:val="23"/>
        </w:rPr>
        <w:t>језика);</w:t>
      </w:r>
      <w:r>
        <w:rPr>
          <w:spacing w:val="11"/>
          <w:sz w:val="23"/>
        </w:rPr>
        <w:t xml:space="preserve"> </w:t>
      </w:r>
      <w:r>
        <w:rPr>
          <w:sz w:val="23"/>
        </w:rPr>
        <w:t>Тијана</w:t>
      </w:r>
      <w:r>
        <w:rPr>
          <w:spacing w:val="7"/>
          <w:sz w:val="23"/>
        </w:rPr>
        <w:t xml:space="preserve"> </w:t>
      </w:r>
      <w:r>
        <w:rPr>
          <w:sz w:val="23"/>
        </w:rPr>
        <w:t>Павић</w:t>
      </w:r>
      <w:r>
        <w:rPr>
          <w:spacing w:val="10"/>
          <w:sz w:val="23"/>
        </w:rPr>
        <w:t xml:space="preserve"> </w:t>
      </w:r>
      <w:r>
        <w:rPr>
          <w:sz w:val="23"/>
        </w:rPr>
        <w:t>(дипл.</w:t>
      </w:r>
      <w:r>
        <w:rPr>
          <w:spacing w:val="8"/>
          <w:sz w:val="23"/>
        </w:rPr>
        <w:t xml:space="preserve"> </w:t>
      </w:r>
      <w:r>
        <w:rPr>
          <w:sz w:val="23"/>
        </w:rPr>
        <w:t>филолог</w:t>
      </w:r>
      <w:r>
        <w:rPr>
          <w:spacing w:val="-55"/>
          <w:sz w:val="23"/>
        </w:rPr>
        <w:t xml:space="preserve"> </w:t>
      </w:r>
      <w:r>
        <w:rPr>
          <w:sz w:val="23"/>
        </w:rPr>
        <w:t>јапанског</w:t>
      </w:r>
      <w:r>
        <w:rPr>
          <w:spacing w:val="6"/>
          <w:sz w:val="23"/>
        </w:rPr>
        <w:t xml:space="preserve"> </w:t>
      </w:r>
      <w:r>
        <w:rPr>
          <w:sz w:val="23"/>
        </w:rPr>
        <w:t>језика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књижевности),</w:t>
      </w:r>
      <w:r>
        <w:rPr>
          <w:spacing w:val="5"/>
          <w:sz w:val="23"/>
        </w:rPr>
        <w:t xml:space="preserve"> </w:t>
      </w:r>
      <w:r>
        <w:rPr>
          <w:sz w:val="23"/>
        </w:rPr>
        <w:t>Биљана</w:t>
      </w:r>
      <w:r>
        <w:rPr>
          <w:spacing w:val="6"/>
          <w:sz w:val="23"/>
        </w:rPr>
        <w:t xml:space="preserve"> </w:t>
      </w:r>
      <w:r>
        <w:rPr>
          <w:sz w:val="23"/>
        </w:rPr>
        <w:t>Стојадиновић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Снежана</w:t>
      </w:r>
      <w:r>
        <w:rPr>
          <w:spacing w:val="8"/>
          <w:sz w:val="23"/>
        </w:rPr>
        <w:t xml:space="preserve"> </w:t>
      </w:r>
      <w:r>
        <w:rPr>
          <w:sz w:val="23"/>
        </w:rPr>
        <w:t>Николић</w:t>
      </w:r>
      <w:r>
        <w:rPr>
          <w:spacing w:val="8"/>
          <w:sz w:val="23"/>
        </w:rPr>
        <w:t xml:space="preserve"> </w:t>
      </w:r>
      <w:r>
        <w:rPr>
          <w:sz w:val="23"/>
        </w:rPr>
        <w:t>(проф.</w:t>
      </w:r>
      <w:r>
        <w:rPr>
          <w:spacing w:val="1"/>
          <w:sz w:val="23"/>
        </w:rPr>
        <w:t xml:space="preserve"> </w:t>
      </w:r>
      <w:r>
        <w:rPr>
          <w:sz w:val="23"/>
        </w:rPr>
        <w:t>француског језика)</w:t>
      </w:r>
    </w:p>
    <w:p w14:paraId="70D0ABAD" w14:textId="77777777" w:rsidR="00A743B4" w:rsidRPr="00B93E8E" w:rsidRDefault="00495BD5">
      <w:pPr>
        <w:pStyle w:val="ListParagraph"/>
        <w:numPr>
          <w:ilvl w:val="0"/>
          <w:numId w:val="10"/>
        </w:numPr>
        <w:tabs>
          <w:tab w:val="left" w:pos="873"/>
        </w:tabs>
        <w:spacing w:before="41"/>
        <w:ind w:left="872" w:hanging="138"/>
        <w:rPr>
          <w:sz w:val="23"/>
        </w:rPr>
      </w:pPr>
      <w:r w:rsidRPr="00B93E8E">
        <w:rPr>
          <w:sz w:val="23"/>
        </w:rPr>
        <w:t>организатор</w:t>
      </w:r>
      <w:r w:rsidRPr="00B93E8E">
        <w:rPr>
          <w:spacing w:val="13"/>
          <w:sz w:val="23"/>
        </w:rPr>
        <w:t xml:space="preserve"> </w:t>
      </w:r>
      <w:r w:rsidRPr="00B93E8E">
        <w:rPr>
          <w:sz w:val="23"/>
        </w:rPr>
        <w:t>практичне</w:t>
      </w:r>
      <w:r w:rsidRPr="00B93E8E">
        <w:rPr>
          <w:spacing w:val="8"/>
          <w:sz w:val="23"/>
        </w:rPr>
        <w:t xml:space="preserve"> </w:t>
      </w:r>
      <w:r w:rsidRPr="00B93E8E">
        <w:rPr>
          <w:sz w:val="23"/>
        </w:rPr>
        <w:t>наставе:</w:t>
      </w:r>
      <w:r w:rsidRPr="00B93E8E">
        <w:rPr>
          <w:spacing w:val="13"/>
          <w:sz w:val="23"/>
        </w:rPr>
        <w:t xml:space="preserve"> </w:t>
      </w:r>
      <w:r w:rsidRPr="00B93E8E">
        <w:rPr>
          <w:sz w:val="23"/>
        </w:rPr>
        <w:t>Јелена</w:t>
      </w:r>
      <w:r w:rsidRPr="00B93E8E">
        <w:rPr>
          <w:spacing w:val="8"/>
          <w:sz w:val="23"/>
        </w:rPr>
        <w:t xml:space="preserve"> </w:t>
      </w:r>
      <w:r w:rsidRPr="00B93E8E">
        <w:rPr>
          <w:sz w:val="23"/>
        </w:rPr>
        <w:t>Станић,</w:t>
      </w:r>
      <w:r w:rsidRPr="00B93E8E">
        <w:rPr>
          <w:spacing w:val="9"/>
          <w:sz w:val="23"/>
        </w:rPr>
        <w:t xml:space="preserve"> </w:t>
      </w:r>
      <w:r w:rsidRPr="00B93E8E">
        <w:rPr>
          <w:sz w:val="23"/>
        </w:rPr>
        <w:t>Владимир</w:t>
      </w:r>
      <w:r w:rsidRPr="00B93E8E">
        <w:rPr>
          <w:spacing w:val="10"/>
          <w:sz w:val="23"/>
        </w:rPr>
        <w:t xml:space="preserve"> </w:t>
      </w:r>
      <w:r w:rsidRPr="00B93E8E">
        <w:rPr>
          <w:sz w:val="23"/>
        </w:rPr>
        <w:t>Алексић</w:t>
      </w:r>
    </w:p>
    <w:p w14:paraId="1057005D" w14:textId="77777777" w:rsidR="00A743B4" w:rsidRDefault="00495BD5">
      <w:pPr>
        <w:pStyle w:val="BodyText"/>
        <w:spacing w:before="196" w:line="273" w:lineRule="auto"/>
        <w:ind w:left="743" w:right="781" w:hanging="8"/>
      </w:pPr>
      <w:r>
        <w:t>в)</w:t>
      </w:r>
      <w:r>
        <w:rPr>
          <w:spacing w:val="10"/>
        </w:rPr>
        <w:t xml:space="preserve"> </w:t>
      </w:r>
      <w:r>
        <w:t>правни</w:t>
      </w:r>
      <w:r>
        <w:rPr>
          <w:spacing w:val="8"/>
        </w:rPr>
        <w:t xml:space="preserve"> </w:t>
      </w:r>
      <w:r>
        <w:t>послови:</w:t>
      </w:r>
      <w:r>
        <w:rPr>
          <w:spacing w:val="9"/>
        </w:rPr>
        <w:t xml:space="preserve"> </w:t>
      </w:r>
      <w:r>
        <w:t>Ивана</w:t>
      </w:r>
      <w:r>
        <w:rPr>
          <w:spacing w:val="11"/>
        </w:rPr>
        <w:t xml:space="preserve"> </w:t>
      </w:r>
      <w:r>
        <w:t>Шајковић,</w:t>
      </w:r>
      <w:r>
        <w:rPr>
          <w:spacing w:val="14"/>
        </w:rPr>
        <w:t xml:space="preserve"> </w:t>
      </w:r>
      <w:r>
        <w:t>дипл.</w:t>
      </w:r>
      <w:r>
        <w:rPr>
          <w:lang w:val="sr-Cyrl-RS"/>
        </w:rPr>
        <w:t>п</w:t>
      </w:r>
      <w:r>
        <w:t>равник</w:t>
      </w:r>
      <w:r>
        <w:rPr>
          <w:spacing w:val="11"/>
        </w:rPr>
        <w:t xml:space="preserve"> </w:t>
      </w:r>
      <w:r>
        <w:t>(са</w:t>
      </w:r>
      <w:r>
        <w:rPr>
          <w:spacing w:val="8"/>
        </w:rPr>
        <w:t xml:space="preserve"> </w:t>
      </w:r>
      <w:r>
        <w:t>положеним</w:t>
      </w:r>
      <w:r>
        <w:rPr>
          <w:spacing w:val="12"/>
        </w:rPr>
        <w:t xml:space="preserve"> </w:t>
      </w:r>
      <w:r>
        <w:t>правосудним</w:t>
      </w:r>
      <w:r>
        <w:rPr>
          <w:spacing w:val="-55"/>
        </w:rPr>
        <w:t xml:space="preserve"> </w:t>
      </w:r>
      <w:r>
        <w:t>испитом)</w:t>
      </w:r>
    </w:p>
    <w:p w14:paraId="74B5B4A4" w14:textId="77777777" w:rsidR="00A743B4" w:rsidRDefault="00A743B4">
      <w:pPr>
        <w:pStyle w:val="BodyText"/>
        <w:rPr>
          <w:sz w:val="26"/>
        </w:rPr>
      </w:pPr>
    </w:p>
    <w:p w14:paraId="79DFF501" w14:textId="77777777" w:rsidR="00A743B4" w:rsidRDefault="00495BD5">
      <w:pPr>
        <w:pStyle w:val="ListParagraph"/>
        <w:numPr>
          <w:ilvl w:val="1"/>
          <w:numId w:val="11"/>
        </w:numPr>
        <w:tabs>
          <w:tab w:val="left" w:pos="799"/>
        </w:tabs>
        <w:spacing w:before="207"/>
        <w:ind w:hanging="412"/>
        <w:rPr>
          <w:b/>
          <w:sz w:val="23"/>
        </w:rPr>
      </w:pPr>
      <w:r>
        <w:rPr>
          <w:spacing w:val="-1"/>
          <w:w w:val="110"/>
          <w:sz w:val="23"/>
        </w:rPr>
        <w:t>Финансијски</w:t>
      </w:r>
      <w:r>
        <w:rPr>
          <w:spacing w:val="-15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и</w:t>
      </w:r>
      <w:r>
        <w:rPr>
          <w:spacing w:val="-13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рачуноводствени</w:t>
      </w:r>
      <w:r>
        <w:rPr>
          <w:spacing w:val="-12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послови</w:t>
      </w:r>
      <w:r>
        <w:rPr>
          <w:b/>
          <w:spacing w:val="-1"/>
          <w:w w:val="110"/>
          <w:sz w:val="23"/>
        </w:rPr>
        <w:t>:</w:t>
      </w:r>
    </w:p>
    <w:p w14:paraId="1FC72A44" w14:textId="77777777" w:rsidR="00A743B4" w:rsidRDefault="00495BD5">
      <w:pPr>
        <w:pStyle w:val="BodyText"/>
        <w:spacing w:before="146" w:line="314" w:lineRule="auto"/>
        <w:ind w:left="735" w:right="781"/>
      </w:pPr>
      <w:r>
        <w:t>а)</w:t>
      </w:r>
      <w:r>
        <w:rPr>
          <w:spacing w:val="16"/>
        </w:rPr>
        <w:t xml:space="preserve"> </w:t>
      </w:r>
      <w:r>
        <w:t>дипломирани</w:t>
      </w:r>
      <w:r>
        <w:rPr>
          <w:spacing w:val="11"/>
        </w:rPr>
        <w:t xml:space="preserve"> </w:t>
      </w:r>
      <w:r>
        <w:t>економиста</w:t>
      </w:r>
      <w:r>
        <w:rPr>
          <w:spacing w:val="16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финансијско-рачуноводствене</w:t>
      </w:r>
      <w:r>
        <w:rPr>
          <w:spacing w:val="12"/>
        </w:rPr>
        <w:t xml:space="preserve"> </w:t>
      </w:r>
      <w:r>
        <w:t>послове</w:t>
      </w:r>
      <w:r>
        <w:rPr>
          <w:spacing w:val="15"/>
        </w:rPr>
        <w:t xml:space="preserve"> </w:t>
      </w:r>
      <w:r>
        <w:t>Радован</w:t>
      </w:r>
      <w:r>
        <w:rPr>
          <w:spacing w:val="-55"/>
        </w:rPr>
        <w:t xml:space="preserve"> </w:t>
      </w:r>
      <w:r>
        <w:t>Жујевић,</w:t>
      </w:r>
      <w:r>
        <w:rPr>
          <w:spacing w:val="-1"/>
        </w:rPr>
        <w:t xml:space="preserve"> </w:t>
      </w:r>
      <w:r>
        <w:t>дипл.</w:t>
      </w:r>
      <w:r>
        <w:rPr>
          <w:spacing w:val="5"/>
        </w:rPr>
        <w:t xml:space="preserve"> </w:t>
      </w:r>
      <w:r>
        <w:t>економиста –</w:t>
      </w:r>
      <w:r>
        <w:rPr>
          <w:spacing w:val="1"/>
        </w:rPr>
        <w:t xml:space="preserve"> </w:t>
      </w:r>
      <w:r>
        <w:t>шеф</w:t>
      </w:r>
      <w:r>
        <w:rPr>
          <w:spacing w:val="3"/>
        </w:rPr>
        <w:t xml:space="preserve"> </w:t>
      </w:r>
      <w:r>
        <w:t>рачуноводства</w:t>
      </w:r>
    </w:p>
    <w:p w14:paraId="36AD32C5" w14:textId="77777777" w:rsidR="00A743B4" w:rsidRDefault="00495BD5">
      <w:pPr>
        <w:pStyle w:val="BodyText"/>
        <w:spacing w:before="111"/>
        <w:ind w:left="735"/>
      </w:pPr>
      <w:r>
        <w:t>б)</w:t>
      </w:r>
      <w:r>
        <w:rPr>
          <w:spacing w:val="10"/>
        </w:rPr>
        <w:t xml:space="preserve"> </w:t>
      </w:r>
      <w:r>
        <w:t>референт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финансијско-рачуноводствене</w:t>
      </w:r>
      <w:r>
        <w:rPr>
          <w:spacing w:val="12"/>
        </w:rPr>
        <w:t xml:space="preserve"> </w:t>
      </w:r>
      <w:r>
        <w:t>послове</w:t>
      </w:r>
      <w:r>
        <w:rPr>
          <w:spacing w:val="12"/>
        </w:rPr>
        <w:t xml:space="preserve"> </w:t>
      </w:r>
      <w:r>
        <w:t>Тамара</w:t>
      </w:r>
      <w:r>
        <w:rPr>
          <w:spacing w:val="14"/>
        </w:rPr>
        <w:t xml:space="preserve"> </w:t>
      </w:r>
      <w:r>
        <w:t>Теофиловић,</w:t>
      </w:r>
      <w:r>
        <w:rPr>
          <w:spacing w:val="9"/>
        </w:rPr>
        <w:t xml:space="preserve"> </w:t>
      </w:r>
      <w:r>
        <w:t>гимназија</w:t>
      </w:r>
      <w:r>
        <w:rPr>
          <w:spacing w:val="8"/>
        </w:rPr>
        <w:t xml:space="preserve"> </w:t>
      </w:r>
      <w:r>
        <w:t>–</w:t>
      </w:r>
    </w:p>
    <w:p w14:paraId="2D816EA8" w14:textId="77777777" w:rsidR="00A743B4" w:rsidRDefault="00495BD5">
      <w:pPr>
        <w:pStyle w:val="BodyText"/>
        <w:spacing w:before="38"/>
        <w:ind w:left="743"/>
      </w:pPr>
      <w:r>
        <w:t>административно</w:t>
      </w:r>
      <w:r>
        <w:rPr>
          <w:spacing w:val="14"/>
        </w:rPr>
        <w:t xml:space="preserve"> </w:t>
      </w:r>
      <w:r>
        <w:t>финансијски</w:t>
      </w:r>
      <w:r>
        <w:rPr>
          <w:spacing w:val="14"/>
        </w:rPr>
        <w:t xml:space="preserve"> </w:t>
      </w:r>
      <w:r>
        <w:t>радник.</w:t>
      </w:r>
    </w:p>
    <w:p w14:paraId="597EFA9F" w14:textId="77777777" w:rsidR="00A743B4" w:rsidRDefault="00495BD5">
      <w:pPr>
        <w:pStyle w:val="BodyText"/>
        <w:spacing w:before="194" w:line="314" w:lineRule="auto"/>
        <w:ind w:left="735"/>
      </w:pPr>
      <w:r>
        <w:t>в)</w:t>
      </w:r>
      <w:r>
        <w:rPr>
          <w:spacing w:val="13"/>
        </w:rPr>
        <w:t xml:space="preserve"> </w:t>
      </w:r>
      <w:r>
        <w:t>референт</w:t>
      </w:r>
      <w:r>
        <w:rPr>
          <w:spacing w:val="9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финансијско-рачуноводствене</w:t>
      </w:r>
      <w:r>
        <w:rPr>
          <w:spacing w:val="14"/>
        </w:rPr>
        <w:t xml:space="preserve"> </w:t>
      </w:r>
      <w:r>
        <w:t>послове</w:t>
      </w:r>
      <w:r>
        <w:rPr>
          <w:spacing w:val="17"/>
        </w:rPr>
        <w:t xml:space="preserve"> </w:t>
      </w:r>
      <w:r>
        <w:t>Марија</w:t>
      </w:r>
      <w:r>
        <w:rPr>
          <w:spacing w:val="11"/>
        </w:rPr>
        <w:t xml:space="preserve"> </w:t>
      </w:r>
      <w:r>
        <w:t>Јовановић,</w:t>
      </w:r>
      <w:r>
        <w:rPr>
          <w:spacing w:val="13"/>
        </w:rPr>
        <w:t xml:space="preserve"> </w:t>
      </w:r>
      <w:r>
        <w:t>комерцијални</w:t>
      </w:r>
      <w:r>
        <w:rPr>
          <w:spacing w:val="-55"/>
        </w:rPr>
        <w:t xml:space="preserve"> </w:t>
      </w:r>
      <w:r>
        <w:t>техничар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3"/>
        </w:rPr>
        <w:t xml:space="preserve"> </w:t>
      </w:r>
      <w:r>
        <w:t>финансијски</w:t>
      </w:r>
      <w:r>
        <w:rPr>
          <w:spacing w:val="1"/>
        </w:rPr>
        <w:t xml:space="preserve"> </w:t>
      </w:r>
      <w:r>
        <w:t>радник (благајник)</w:t>
      </w:r>
    </w:p>
    <w:p w14:paraId="77618C8F" w14:textId="77777777" w:rsidR="00A743B4" w:rsidRDefault="00495BD5">
      <w:pPr>
        <w:pStyle w:val="BodyText"/>
        <w:spacing w:before="111"/>
        <w:ind w:left="735"/>
      </w:pPr>
      <w:r>
        <w:rPr>
          <w:lang w:val="sr-Cyrl-RS"/>
        </w:rPr>
        <w:t>г)</w:t>
      </w:r>
      <w:r>
        <w:rPr>
          <w:spacing w:val="10"/>
        </w:rPr>
        <w:t xml:space="preserve"> </w:t>
      </w:r>
      <w:r>
        <w:t>референт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финансијско-рачуноводствене</w:t>
      </w:r>
      <w:r>
        <w:rPr>
          <w:spacing w:val="12"/>
        </w:rPr>
        <w:t xml:space="preserve"> </w:t>
      </w:r>
      <w:r>
        <w:t>послове</w:t>
      </w:r>
      <w:r>
        <w:rPr>
          <w:spacing w:val="12"/>
        </w:rPr>
        <w:t xml:space="preserve"> </w:t>
      </w:r>
      <w:r>
        <w:rPr>
          <w:spacing w:val="12"/>
          <w:lang w:val="sr-Cyrl-RS"/>
        </w:rPr>
        <w:t>Мирјана Степић</w:t>
      </w:r>
      <w:r>
        <w:t>,</w:t>
      </w:r>
      <w:r>
        <w:rPr>
          <w:spacing w:val="9"/>
        </w:rPr>
        <w:t xml:space="preserve"> </w:t>
      </w:r>
      <w:r>
        <w:t>гимназија</w:t>
      </w:r>
      <w:r>
        <w:rPr>
          <w:spacing w:val="8"/>
        </w:rPr>
        <w:t xml:space="preserve"> </w:t>
      </w:r>
      <w:r>
        <w:t>–</w:t>
      </w:r>
    </w:p>
    <w:p w14:paraId="745A523E" w14:textId="77777777" w:rsidR="00A743B4" w:rsidRDefault="00495BD5">
      <w:pPr>
        <w:pStyle w:val="BodyText"/>
        <w:spacing w:before="38"/>
        <w:ind w:left="743"/>
      </w:pPr>
      <w:r>
        <w:t>административно</w:t>
      </w:r>
      <w:r>
        <w:rPr>
          <w:spacing w:val="14"/>
        </w:rPr>
        <w:t xml:space="preserve"> </w:t>
      </w:r>
      <w:r>
        <w:t>финансијски</w:t>
      </w:r>
      <w:r>
        <w:rPr>
          <w:spacing w:val="14"/>
        </w:rPr>
        <w:t xml:space="preserve"> </w:t>
      </w:r>
      <w:r>
        <w:t>радник.</w:t>
      </w:r>
    </w:p>
    <w:p w14:paraId="4811FDF3" w14:textId="77777777" w:rsidR="00A743B4" w:rsidRDefault="00A743B4">
      <w:pPr>
        <w:pStyle w:val="BodyText"/>
        <w:spacing w:before="194" w:line="314" w:lineRule="auto"/>
        <w:ind w:left="735"/>
        <w:rPr>
          <w:lang w:val="sr-Cyrl-RS"/>
        </w:rPr>
      </w:pPr>
    </w:p>
    <w:p w14:paraId="75481CA1" w14:textId="77777777" w:rsidR="00A743B4" w:rsidRDefault="00A743B4">
      <w:pPr>
        <w:rPr>
          <w:lang w:val="sr-Cyrl-RS"/>
        </w:rPr>
        <w:sectPr w:rsidR="00A743B4" w:rsidSect="00242788">
          <w:pgSz w:w="11900" w:h="16840"/>
          <w:pgMar w:top="851" w:right="740" w:bottom="851" w:left="980" w:header="1247" w:footer="1191" w:gutter="0"/>
          <w:cols w:space="720"/>
          <w:docGrid w:linePitch="299"/>
        </w:sectPr>
      </w:pPr>
    </w:p>
    <w:p w14:paraId="6A7F4605" w14:textId="77777777" w:rsidR="00A743B4" w:rsidRDefault="00A743B4">
      <w:pPr>
        <w:pStyle w:val="BodyText"/>
        <w:rPr>
          <w:sz w:val="20"/>
        </w:rPr>
      </w:pPr>
    </w:p>
    <w:p w14:paraId="2FAE1FA2" w14:textId="77777777" w:rsidR="00A743B4" w:rsidRDefault="00A743B4">
      <w:pPr>
        <w:pStyle w:val="BodyText"/>
        <w:rPr>
          <w:sz w:val="14"/>
        </w:rPr>
      </w:pPr>
    </w:p>
    <w:tbl>
      <w:tblPr>
        <w:tblpPr w:leftFromText="180" w:rightFromText="180" w:vertAnchor="text" w:horzAnchor="margin" w:tblpXSpec="center" w:tblpY="-1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2935"/>
        <w:gridCol w:w="2937"/>
      </w:tblGrid>
      <w:tr w:rsidR="00A743B4" w14:paraId="177BF4CC" w14:textId="77777777">
        <w:trPr>
          <w:trHeight w:val="559"/>
        </w:trPr>
        <w:tc>
          <w:tcPr>
            <w:tcW w:w="8807" w:type="dxa"/>
            <w:gridSpan w:val="3"/>
            <w:shd w:val="clear" w:color="auto" w:fill="F7CAAC"/>
          </w:tcPr>
          <w:p w14:paraId="46006052" w14:textId="77777777" w:rsidR="00A743B4" w:rsidRDefault="00495BD5">
            <w:pPr>
              <w:pStyle w:val="TableParagraph"/>
              <w:spacing w:before="145"/>
              <w:ind w:left="110"/>
              <w:rPr>
                <w:sz w:val="23"/>
              </w:rPr>
            </w:pPr>
            <w:r>
              <w:rPr>
                <w:w w:val="110"/>
                <w:sz w:val="23"/>
              </w:rPr>
              <w:t>Структура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наставног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кадра</w:t>
            </w:r>
            <w:r>
              <w:rPr>
                <w:spacing w:val="4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према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радном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стажу</w:t>
            </w:r>
          </w:p>
        </w:tc>
      </w:tr>
      <w:tr w:rsidR="00A743B4" w14:paraId="072BCD95" w14:textId="77777777">
        <w:trPr>
          <w:trHeight w:val="855"/>
        </w:trPr>
        <w:tc>
          <w:tcPr>
            <w:tcW w:w="2935" w:type="dxa"/>
          </w:tcPr>
          <w:p w14:paraId="096AE2C5" w14:textId="77777777" w:rsidR="00A743B4" w:rsidRDefault="00A743B4">
            <w:pPr>
              <w:pStyle w:val="TableParagraph"/>
              <w:spacing w:before="5"/>
              <w:rPr>
                <w:sz w:val="25"/>
              </w:rPr>
            </w:pPr>
          </w:p>
          <w:p w14:paraId="648A5CEE" w14:textId="77777777" w:rsidR="00A743B4" w:rsidRDefault="00495BD5">
            <w:pPr>
              <w:pStyle w:val="TableParagraph"/>
              <w:ind w:left="792" w:right="6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Године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стажа</w:t>
            </w:r>
          </w:p>
        </w:tc>
        <w:tc>
          <w:tcPr>
            <w:tcW w:w="2935" w:type="dxa"/>
          </w:tcPr>
          <w:p w14:paraId="2B1C0D99" w14:textId="77777777" w:rsidR="00A743B4" w:rsidRDefault="00495BD5">
            <w:pPr>
              <w:pStyle w:val="TableParagraph"/>
              <w:spacing w:before="146" w:line="264" w:lineRule="auto"/>
              <w:ind w:left="669" w:right="430" w:hanging="219"/>
              <w:rPr>
                <w:sz w:val="23"/>
              </w:rPr>
            </w:pPr>
            <w:r>
              <w:rPr>
                <w:w w:val="110"/>
                <w:sz w:val="23"/>
              </w:rPr>
              <w:t>Број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извршиоца</w:t>
            </w:r>
            <w:r>
              <w:rPr>
                <w:spacing w:val="-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по</w:t>
            </w:r>
            <w:r>
              <w:rPr>
                <w:spacing w:val="-6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укупном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стажу</w:t>
            </w:r>
          </w:p>
        </w:tc>
        <w:tc>
          <w:tcPr>
            <w:tcW w:w="2937" w:type="dxa"/>
          </w:tcPr>
          <w:p w14:paraId="6E427913" w14:textId="77777777" w:rsidR="00A743B4" w:rsidRDefault="00495BD5">
            <w:pPr>
              <w:pStyle w:val="TableParagraph"/>
              <w:spacing w:before="146" w:line="264" w:lineRule="auto"/>
              <w:ind w:left="950" w:right="37" w:hanging="785"/>
              <w:rPr>
                <w:sz w:val="23"/>
              </w:rPr>
            </w:pPr>
            <w:r>
              <w:rPr>
                <w:w w:val="110"/>
                <w:sz w:val="23"/>
              </w:rPr>
              <w:t>Број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извршиоца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по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стажу</w:t>
            </w:r>
            <w:r>
              <w:rPr>
                <w:spacing w:val="-6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у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просвети</w:t>
            </w:r>
          </w:p>
        </w:tc>
      </w:tr>
      <w:tr w:rsidR="00A743B4" w14:paraId="457E8C28" w14:textId="77777777">
        <w:trPr>
          <w:trHeight w:val="491"/>
        </w:trPr>
        <w:tc>
          <w:tcPr>
            <w:tcW w:w="2935" w:type="dxa"/>
            <w:vAlign w:val="center"/>
          </w:tcPr>
          <w:p w14:paraId="367A9463" w14:textId="77777777" w:rsidR="00A743B4" w:rsidRDefault="00495BD5">
            <w:pPr>
              <w:pStyle w:val="TableParagraph"/>
              <w:spacing w:before="1" w:line="239" w:lineRule="exact"/>
              <w:ind w:left="446" w:right="413"/>
              <w:jc w:val="center"/>
              <w:rPr>
                <w:rFonts w:ascii="Arial MT"/>
                <w:sz w:val="19"/>
              </w:rPr>
            </w:pPr>
            <w:r>
              <w:t>0-5</w:t>
            </w:r>
          </w:p>
        </w:tc>
        <w:tc>
          <w:tcPr>
            <w:tcW w:w="2935" w:type="dxa"/>
            <w:vAlign w:val="center"/>
          </w:tcPr>
          <w:p w14:paraId="179B69D7" w14:textId="77777777" w:rsidR="00A743B4" w:rsidRDefault="00495BD5">
            <w:pPr>
              <w:pStyle w:val="TableParagraph"/>
              <w:spacing w:before="1" w:line="239" w:lineRule="exact"/>
              <w:ind w:left="880"/>
              <w:jc w:val="center"/>
              <w:rPr>
                <w:rFonts w:ascii="Arial MT"/>
                <w:sz w:val="19"/>
              </w:rPr>
            </w:pPr>
            <w:r>
              <w:t>12</w:t>
            </w:r>
          </w:p>
        </w:tc>
        <w:tc>
          <w:tcPr>
            <w:tcW w:w="2937" w:type="dxa"/>
            <w:vAlign w:val="center"/>
          </w:tcPr>
          <w:p w14:paraId="403828B5" w14:textId="77777777" w:rsidR="00A743B4" w:rsidRDefault="00495BD5">
            <w:pPr>
              <w:pStyle w:val="TableParagraph"/>
              <w:spacing w:before="1" w:line="239" w:lineRule="exact"/>
              <w:ind w:left="167" w:right="104"/>
              <w:jc w:val="center"/>
              <w:rPr>
                <w:rFonts w:ascii="Arial MT"/>
                <w:sz w:val="19"/>
              </w:rPr>
            </w:pPr>
            <w:r>
              <w:t>15</w:t>
            </w:r>
          </w:p>
        </w:tc>
      </w:tr>
      <w:tr w:rsidR="00A743B4" w14:paraId="2856E2D2" w14:textId="77777777">
        <w:trPr>
          <w:trHeight w:val="491"/>
        </w:trPr>
        <w:tc>
          <w:tcPr>
            <w:tcW w:w="2935" w:type="dxa"/>
            <w:vAlign w:val="center"/>
          </w:tcPr>
          <w:p w14:paraId="22D3C3A8" w14:textId="77777777" w:rsidR="00A743B4" w:rsidRDefault="00495BD5">
            <w:pPr>
              <w:pStyle w:val="TableParagraph"/>
              <w:spacing w:line="236" w:lineRule="exact"/>
              <w:ind w:left="446" w:right="415"/>
              <w:jc w:val="center"/>
              <w:rPr>
                <w:rFonts w:ascii="Arial MT"/>
                <w:sz w:val="19"/>
              </w:rPr>
            </w:pPr>
            <w:r>
              <w:t>6-10</w:t>
            </w:r>
          </w:p>
        </w:tc>
        <w:tc>
          <w:tcPr>
            <w:tcW w:w="2935" w:type="dxa"/>
            <w:vAlign w:val="center"/>
          </w:tcPr>
          <w:p w14:paraId="3105D7CD" w14:textId="77777777" w:rsidR="00A743B4" w:rsidRDefault="00495BD5">
            <w:pPr>
              <w:pStyle w:val="TableParagraph"/>
              <w:spacing w:line="236" w:lineRule="exact"/>
              <w:ind w:left="880"/>
              <w:jc w:val="center"/>
              <w:rPr>
                <w:rFonts w:ascii="Arial MT"/>
                <w:sz w:val="19"/>
              </w:rPr>
            </w:pPr>
            <w:r>
              <w:t>10</w:t>
            </w:r>
          </w:p>
        </w:tc>
        <w:tc>
          <w:tcPr>
            <w:tcW w:w="2937" w:type="dxa"/>
            <w:vAlign w:val="center"/>
          </w:tcPr>
          <w:p w14:paraId="4834B029" w14:textId="77777777" w:rsidR="00A743B4" w:rsidRDefault="00495BD5">
            <w:pPr>
              <w:pStyle w:val="TableParagraph"/>
              <w:spacing w:line="236" w:lineRule="exact"/>
              <w:ind w:left="167" w:right="104"/>
              <w:jc w:val="center"/>
              <w:rPr>
                <w:rFonts w:ascii="Arial MT"/>
                <w:sz w:val="19"/>
              </w:rPr>
            </w:pPr>
            <w:r>
              <w:t>12</w:t>
            </w:r>
          </w:p>
        </w:tc>
      </w:tr>
      <w:tr w:rsidR="00A743B4" w14:paraId="40F51696" w14:textId="77777777">
        <w:trPr>
          <w:trHeight w:val="492"/>
        </w:trPr>
        <w:tc>
          <w:tcPr>
            <w:tcW w:w="2935" w:type="dxa"/>
            <w:vAlign w:val="center"/>
          </w:tcPr>
          <w:p w14:paraId="28486889" w14:textId="77777777" w:rsidR="00A743B4" w:rsidRDefault="00495BD5">
            <w:pPr>
              <w:pStyle w:val="TableParagraph"/>
              <w:spacing w:before="2" w:line="237" w:lineRule="exact"/>
              <w:ind w:left="443" w:right="415"/>
              <w:jc w:val="center"/>
              <w:rPr>
                <w:rFonts w:ascii="Arial MT"/>
                <w:sz w:val="19"/>
              </w:rPr>
            </w:pPr>
            <w:r>
              <w:t>11-15</w:t>
            </w:r>
          </w:p>
        </w:tc>
        <w:tc>
          <w:tcPr>
            <w:tcW w:w="2935" w:type="dxa"/>
            <w:vAlign w:val="center"/>
          </w:tcPr>
          <w:p w14:paraId="7CDF05DD" w14:textId="77777777" w:rsidR="00A743B4" w:rsidRDefault="00495BD5">
            <w:pPr>
              <w:pStyle w:val="TableParagraph"/>
              <w:spacing w:before="2" w:line="237" w:lineRule="exact"/>
              <w:ind w:left="880"/>
              <w:jc w:val="center"/>
              <w:rPr>
                <w:rFonts w:ascii="Arial MT"/>
                <w:sz w:val="19"/>
              </w:rPr>
            </w:pPr>
            <w:r>
              <w:t>15</w:t>
            </w:r>
          </w:p>
        </w:tc>
        <w:tc>
          <w:tcPr>
            <w:tcW w:w="2937" w:type="dxa"/>
            <w:vAlign w:val="center"/>
          </w:tcPr>
          <w:p w14:paraId="12F0F509" w14:textId="77777777" w:rsidR="00A743B4" w:rsidRDefault="00495BD5">
            <w:pPr>
              <w:pStyle w:val="TableParagraph"/>
              <w:spacing w:before="2" w:line="237" w:lineRule="exact"/>
              <w:ind w:left="167" w:right="104"/>
              <w:jc w:val="center"/>
              <w:rPr>
                <w:rFonts w:ascii="Arial MT"/>
                <w:sz w:val="19"/>
              </w:rPr>
            </w:pPr>
            <w:r>
              <w:t>17</w:t>
            </w:r>
          </w:p>
        </w:tc>
      </w:tr>
      <w:tr w:rsidR="00A743B4" w14:paraId="4E6FA62C" w14:textId="77777777">
        <w:trPr>
          <w:trHeight w:val="492"/>
        </w:trPr>
        <w:tc>
          <w:tcPr>
            <w:tcW w:w="2935" w:type="dxa"/>
            <w:vAlign w:val="center"/>
          </w:tcPr>
          <w:p w14:paraId="15705ACD" w14:textId="77777777" w:rsidR="00A743B4" w:rsidRDefault="00495BD5">
            <w:pPr>
              <w:pStyle w:val="TableParagraph"/>
              <w:spacing w:line="239" w:lineRule="exact"/>
              <w:ind w:left="443" w:right="415"/>
              <w:jc w:val="center"/>
              <w:rPr>
                <w:rFonts w:ascii="Arial MT"/>
                <w:sz w:val="19"/>
              </w:rPr>
            </w:pPr>
            <w:r>
              <w:t>16-20</w:t>
            </w:r>
          </w:p>
        </w:tc>
        <w:tc>
          <w:tcPr>
            <w:tcW w:w="2935" w:type="dxa"/>
            <w:vAlign w:val="center"/>
          </w:tcPr>
          <w:p w14:paraId="125829F1" w14:textId="77777777" w:rsidR="00A743B4" w:rsidRDefault="00495BD5">
            <w:pPr>
              <w:pStyle w:val="TableParagraph"/>
              <w:spacing w:line="239" w:lineRule="exact"/>
              <w:ind w:left="880"/>
              <w:jc w:val="center"/>
              <w:rPr>
                <w:rFonts w:ascii="Arial MT"/>
                <w:sz w:val="19"/>
              </w:rPr>
            </w:pPr>
            <w:r>
              <w:t>22</w:t>
            </w:r>
          </w:p>
        </w:tc>
        <w:tc>
          <w:tcPr>
            <w:tcW w:w="2937" w:type="dxa"/>
            <w:vAlign w:val="center"/>
          </w:tcPr>
          <w:p w14:paraId="5B4DB041" w14:textId="77777777" w:rsidR="00A743B4" w:rsidRDefault="00495BD5">
            <w:pPr>
              <w:pStyle w:val="TableParagraph"/>
              <w:spacing w:line="239" w:lineRule="exact"/>
              <w:ind w:left="167" w:right="104"/>
              <w:jc w:val="center"/>
              <w:rPr>
                <w:rFonts w:ascii="Arial MT"/>
                <w:sz w:val="19"/>
              </w:rPr>
            </w:pPr>
            <w:r>
              <w:t>22</w:t>
            </w:r>
          </w:p>
        </w:tc>
      </w:tr>
      <w:tr w:rsidR="00A743B4" w14:paraId="2EFA7DB1" w14:textId="77777777">
        <w:trPr>
          <w:trHeight w:val="491"/>
        </w:trPr>
        <w:tc>
          <w:tcPr>
            <w:tcW w:w="2935" w:type="dxa"/>
            <w:vAlign w:val="center"/>
          </w:tcPr>
          <w:p w14:paraId="2C46C9CA" w14:textId="77777777" w:rsidR="00A743B4" w:rsidRDefault="00495BD5">
            <w:pPr>
              <w:pStyle w:val="TableParagraph"/>
              <w:spacing w:line="239" w:lineRule="exact"/>
              <w:ind w:left="443" w:right="415"/>
              <w:jc w:val="center"/>
              <w:rPr>
                <w:rFonts w:ascii="Arial MT"/>
                <w:sz w:val="19"/>
              </w:rPr>
            </w:pPr>
            <w:r>
              <w:t>21-25</w:t>
            </w:r>
          </w:p>
        </w:tc>
        <w:tc>
          <w:tcPr>
            <w:tcW w:w="2935" w:type="dxa"/>
            <w:vAlign w:val="center"/>
          </w:tcPr>
          <w:p w14:paraId="32B82220" w14:textId="77777777" w:rsidR="00A743B4" w:rsidRDefault="00495BD5">
            <w:pPr>
              <w:pStyle w:val="TableParagraph"/>
              <w:spacing w:line="239" w:lineRule="exact"/>
              <w:ind w:left="880"/>
              <w:jc w:val="center"/>
              <w:rPr>
                <w:rFonts w:ascii="Arial MT"/>
                <w:sz w:val="19"/>
              </w:rPr>
            </w:pPr>
            <w:r>
              <w:t>11</w:t>
            </w:r>
          </w:p>
        </w:tc>
        <w:tc>
          <w:tcPr>
            <w:tcW w:w="2937" w:type="dxa"/>
            <w:vAlign w:val="center"/>
          </w:tcPr>
          <w:p w14:paraId="5D01F400" w14:textId="77777777" w:rsidR="00A743B4" w:rsidRDefault="00495BD5">
            <w:pPr>
              <w:pStyle w:val="TableParagraph"/>
              <w:spacing w:line="239" w:lineRule="exact"/>
              <w:ind w:left="167" w:right="104"/>
              <w:jc w:val="center"/>
              <w:rPr>
                <w:rFonts w:ascii="Arial MT"/>
                <w:sz w:val="19"/>
              </w:rPr>
            </w:pPr>
            <w:r>
              <w:t>11</w:t>
            </w:r>
          </w:p>
        </w:tc>
      </w:tr>
      <w:tr w:rsidR="00A743B4" w14:paraId="0494DD7E" w14:textId="77777777">
        <w:trPr>
          <w:trHeight w:val="491"/>
        </w:trPr>
        <w:tc>
          <w:tcPr>
            <w:tcW w:w="2935" w:type="dxa"/>
            <w:vAlign w:val="center"/>
          </w:tcPr>
          <w:p w14:paraId="5AB4B309" w14:textId="77777777" w:rsidR="00A743B4" w:rsidRDefault="00495BD5">
            <w:pPr>
              <w:pStyle w:val="TableParagraph"/>
              <w:spacing w:line="237" w:lineRule="exact"/>
              <w:ind w:left="443" w:right="415"/>
              <w:jc w:val="center"/>
              <w:rPr>
                <w:rFonts w:ascii="Arial MT"/>
                <w:sz w:val="19"/>
              </w:rPr>
            </w:pPr>
            <w:r>
              <w:t>26-30</w:t>
            </w:r>
          </w:p>
        </w:tc>
        <w:tc>
          <w:tcPr>
            <w:tcW w:w="2935" w:type="dxa"/>
            <w:vAlign w:val="center"/>
          </w:tcPr>
          <w:p w14:paraId="614541E6" w14:textId="77777777" w:rsidR="00A743B4" w:rsidRDefault="00495BD5">
            <w:pPr>
              <w:pStyle w:val="TableParagraph"/>
              <w:spacing w:line="237" w:lineRule="exact"/>
              <w:ind w:left="880"/>
              <w:jc w:val="center"/>
              <w:rPr>
                <w:rFonts w:ascii="Arial MT"/>
                <w:sz w:val="19"/>
              </w:rPr>
            </w:pPr>
            <w:r>
              <w:t>13</w:t>
            </w:r>
          </w:p>
        </w:tc>
        <w:tc>
          <w:tcPr>
            <w:tcW w:w="2937" w:type="dxa"/>
            <w:vAlign w:val="center"/>
          </w:tcPr>
          <w:p w14:paraId="38FE0865" w14:textId="77777777" w:rsidR="00A743B4" w:rsidRDefault="00495BD5">
            <w:pPr>
              <w:pStyle w:val="TableParagraph"/>
              <w:spacing w:line="237" w:lineRule="exact"/>
              <w:ind w:left="167" w:right="104"/>
              <w:jc w:val="center"/>
              <w:rPr>
                <w:rFonts w:ascii="Arial MT"/>
                <w:sz w:val="19"/>
              </w:rPr>
            </w:pPr>
            <w:r>
              <w:t>10</w:t>
            </w:r>
          </w:p>
        </w:tc>
      </w:tr>
      <w:tr w:rsidR="00A743B4" w14:paraId="6BC6850B" w14:textId="77777777">
        <w:trPr>
          <w:trHeight w:val="492"/>
        </w:trPr>
        <w:tc>
          <w:tcPr>
            <w:tcW w:w="2935" w:type="dxa"/>
            <w:vAlign w:val="center"/>
          </w:tcPr>
          <w:p w14:paraId="5E01D33C" w14:textId="77777777" w:rsidR="00A743B4" w:rsidRDefault="00495BD5">
            <w:pPr>
              <w:pStyle w:val="TableParagraph"/>
              <w:spacing w:before="2" w:line="237" w:lineRule="exact"/>
              <w:ind w:left="446" w:right="413"/>
              <w:jc w:val="center"/>
              <w:rPr>
                <w:rFonts w:ascii="Arial MT" w:hAnsi="Arial MT"/>
                <w:sz w:val="19"/>
              </w:rPr>
            </w:pPr>
            <w:r>
              <w:t>преко 30</w:t>
            </w:r>
          </w:p>
        </w:tc>
        <w:tc>
          <w:tcPr>
            <w:tcW w:w="2935" w:type="dxa"/>
            <w:vAlign w:val="center"/>
          </w:tcPr>
          <w:p w14:paraId="071181F0" w14:textId="77777777" w:rsidR="00A743B4" w:rsidRDefault="00495BD5">
            <w:pPr>
              <w:pStyle w:val="TableParagraph"/>
              <w:spacing w:before="2" w:line="237" w:lineRule="exact"/>
              <w:ind w:left="940"/>
              <w:jc w:val="center"/>
              <w:rPr>
                <w:rFonts w:ascii="Arial MT"/>
                <w:sz w:val="19"/>
              </w:rPr>
            </w:pPr>
            <w:r>
              <w:t>8</w:t>
            </w:r>
          </w:p>
        </w:tc>
        <w:tc>
          <w:tcPr>
            <w:tcW w:w="2937" w:type="dxa"/>
            <w:vAlign w:val="center"/>
          </w:tcPr>
          <w:p w14:paraId="45B27F32" w14:textId="77777777" w:rsidR="00A743B4" w:rsidRDefault="00495BD5">
            <w:pPr>
              <w:pStyle w:val="TableParagraph"/>
              <w:spacing w:before="2" w:line="237" w:lineRule="exact"/>
              <w:ind w:left="60"/>
              <w:jc w:val="center"/>
              <w:rPr>
                <w:rFonts w:ascii="Arial MT"/>
                <w:sz w:val="19"/>
              </w:rPr>
            </w:pPr>
            <w:r>
              <w:t>4</w:t>
            </w:r>
          </w:p>
        </w:tc>
      </w:tr>
    </w:tbl>
    <w:p w14:paraId="39EAD5B5" w14:textId="77777777" w:rsidR="00A743B4" w:rsidRDefault="00A743B4">
      <w:pPr>
        <w:pStyle w:val="BodyText"/>
        <w:spacing w:before="9"/>
        <w:rPr>
          <w:sz w:val="25"/>
          <w:lang w:val="sr-Cyrl-RS"/>
        </w:rPr>
      </w:pPr>
    </w:p>
    <w:p w14:paraId="01154B03" w14:textId="77777777" w:rsidR="00A743B4" w:rsidRDefault="00A743B4">
      <w:pPr>
        <w:pStyle w:val="BodyText"/>
        <w:spacing w:before="9"/>
        <w:rPr>
          <w:sz w:val="25"/>
          <w:lang w:val="sr-Cyrl-RS"/>
        </w:rPr>
      </w:pPr>
    </w:p>
    <w:p w14:paraId="28EB65CB" w14:textId="77777777" w:rsidR="00A743B4" w:rsidRDefault="00495BD5">
      <w:pPr>
        <w:pStyle w:val="ListParagraph"/>
        <w:numPr>
          <w:ilvl w:val="1"/>
          <w:numId w:val="11"/>
        </w:numPr>
        <w:tabs>
          <w:tab w:val="left" w:pos="799"/>
        </w:tabs>
        <w:spacing w:before="93"/>
        <w:ind w:hanging="412"/>
        <w:rPr>
          <w:sz w:val="23"/>
        </w:rPr>
      </w:pPr>
      <w:r>
        <w:rPr>
          <w:spacing w:val="-1"/>
          <w:w w:val="110"/>
          <w:sz w:val="23"/>
        </w:rPr>
        <w:t>Послови</w:t>
      </w:r>
      <w:r>
        <w:rPr>
          <w:spacing w:val="-13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инвестиционог</w:t>
      </w:r>
      <w:r>
        <w:rPr>
          <w:spacing w:val="-15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и</w:t>
      </w:r>
      <w:r>
        <w:rPr>
          <w:spacing w:val="-14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техничког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одржавања</w:t>
      </w:r>
      <w:r>
        <w:rPr>
          <w:spacing w:val="-11"/>
          <w:w w:val="110"/>
          <w:sz w:val="23"/>
        </w:rPr>
        <w:t xml:space="preserve"> </w:t>
      </w:r>
      <w:r>
        <w:rPr>
          <w:b/>
          <w:w w:val="110"/>
          <w:sz w:val="23"/>
        </w:rPr>
        <w:t>-</w:t>
      </w:r>
      <w:r>
        <w:rPr>
          <w:b/>
          <w:spacing w:val="36"/>
          <w:w w:val="110"/>
          <w:sz w:val="23"/>
        </w:rPr>
        <w:t xml:space="preserve"> </w:t>
      </w:r>
      <w:r>
        <w:rPr>
          <w:w w:val="110"/>
          <w:sz w:val="23"/>
        </w:rPr>
        <w:t>сигурности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заштите</w:t>
      </w:r>
    </w:p>
    <w:p w14:paraId="69ACDCF5" w14:textId="77777777" w:rsidR="00A743B4" w:rsidRDefault="00495BD5">
      <w:pPr>
        <w:pStyle w:val="BodyText"/>
        <w:spacing w:before="146"/>
        <w:ind w:left="407"/>
      </w:pPr>
      <w:r>
        <w:t>Домар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мајстор</w:t>
      </w:r>
      <w:r>
        <w:rPr>
          <w:spacing w:val="7"/>
        </w:rPr>
        <w:t xml:space="preserve"> </w:t>
      </w:r>
      <w:r>
        <w:t>одржавања</w:t>
      </w:r>
      <w:r>
        <w:rPr>
          <w:spacing w:val="12"/>
        </w:rPr>
        <w:t xml:space="preserve"> </w:t>
      </w:r>
      <w:r>
        <w:t>(3,5</w:t>
      </w:r>
      <w:r>
        <w:rPr>
          <w:spacing w:val="7"/>
        </w:rPr>
        <w:t xml:space="preserve"> </w:t>
      </w:r>
      <w:r>
        <w:t>извршилаца)</w:t>
      </w:r>
    </w:p>
    <w:p w14:paraId="27A5A1E6" w14:textId="77777777" w:rsidR="00A743B4" w:rsidRDefault="00A743B4">
      <w:pPr>
        <w:pStyle w:val="BodyText"/>
        <w:rPr>
          <w:sz w:val="26"/>
        </w:rPr>
      </w:pPr>
    </w:p>
    <w:p w14:paraId="1840AC27" w14:textId="77777777" w:rsidR="00A743B4" w:rsidRDefault="00A743B4">
      <w:pPr>
        <w:pStyle w:val="BodyText"/>
        <w:spacing w:before="8"/>
        <w:rPr>
          <w:sz w:val="24"/>
        </w:rPr>
      </w:pPr>
    </w:p>
    <w:p w14:paraId="04192578" w14:textId="77777777" w:rsidR="00A743B4" w:rsidRDefault="00495BD5">
      <w:pPr>
        <w:pStyle w:val="ListParagraph"/>
        <w:numPr>
          <w:ilvl w:val="1"/>
          <w:numId w:val="11"/>
        </w:numPr>
        <w:tabs>
          <w:tab w:val="left" w:pos="799"/>
        </w:tabs>
        <w:spacing w:before="0"/>
        <w:ind w:hanging="412"/>
        <w:rPr>
          <w:sz w:val="23"/>
        </w:rPr>
      </w:pPr>
      <w:r>
        <w:rPr>
          <w:spacing w:val="-1"/>
          <w:w w:val="110"/>
          <w:sz w:val="23"/>
        </w:rPr>
        <w:t>Остали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послови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подршке</w:t>
      </w:r>
    </w:p>
    <w:p w14:paraId="53BF2324" w14:textId="77777777" w:rsidR="00A743B4" w:rsidRDefault="00495BD5">
      <w:pPr>
        <w:pStyle w:val="BodyText"/>
        <w:spacing w:before="148"/>
        <w:ind w:left="387"/>
      </w:pPr>
      <w:r>
        <w:t>Чистачица,</w:t>
      </w:r>
      <w:r>
        <w:rPr>
          <w:spacing w:val="11"/>
        </w:rPr>
        <w:t xml:space="preserve"> </w:t>
      </w:r>
      <w:r>
        <w:t>помоћни</w:t>
      </w:r>
      <w:r>
        <w:rPr>
          <w:spacing w:val="10"/>
        </w:rPr>
        <w:t xml:space="preserve"> </w:t>
      </w:r>
      <w:r>
        <w:t>радник</w:t>
      </w:r>
      <w:r>
        <w:rPr>
          <w:spacing w:val="9"/>
        </w:rPr>
        <w:t xml:space="preserve"> </w:t>
      </w:r>
      <w:r>
        <w:t>(13,4</w:t>
      </w:r>
      <w:r>
        <w:rPr>
          <w:spacing w:val="10"/>
        </w:rPr>
        <w:t xml:space="preserve"> </w:t>
      </w:r>
      <w:r>
        <w:t>извршилаца)</w:t>
      </w:r>
    </w:p>
    <w:p w14:paraId="66B3FEE8" w14:textId="77777777" w:rsidR="00A743B4" w:rsidRDefault="00A743B4">
      <w:pPr>
        <w:pStyle w:val="BodyText"/>
        <w:rPr>
          <w:sz w:val="26"/>
        </w:rPr>
      </w:pPr>
    </w:p>
    <w:p w14:paraId="2246FA87" w14:textId="77777777" w:rsidR="00A743B4" w:rsidRDefault="00A743B4">
      <w:pPr>
        <w:pStyle w:val="BodyText"/>
        <w:spacing w:before="7"/>
      </w:pPr>
    </w:p>
    <w:p w14:paraId="1805C445" w14:textId="77777777" w:rsidR="00A743B4" w:rsidRDefault="00495BD5">
      <w:pPr>
        <w:pStyle w:val="ListParagraph"/>
        <w:numPr>
          <w:ilvl w:val="1"/>
          <w:numId w:val="11"/>
        </w:numPr>
        <w:tabs>
          <w:tab w:val="left" w:pos="799"/>
        </w:tabs>
        <w:spacing w:before="1"/>
        <w:ind w:hanging="412"/>
        <w:rPr>
          <w:sz w:val="23"/>
        </w:rPr>
      </w:pPr>
      <w:r>
        <w:rPr>
          <w:w w:val="110"/>
          <w:sz w:val="23"/>
        </w:rPr>
        <w:t>Стручна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већа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за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области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предмета</w:t>
      </w:r>
    </w:p>
    <w:p w14:paraId="30473986" w14:textId="77777777" w:rsidR="00A743B4" w:rsidRDefault="00495BD5">
      <w:pPr>
        <w:pStyle w:val="BodyText"/>
        <w:spacing w:before="146" w:line="273" w:lineRule="auto"/>
        <w:ind w:left="407" w:right="781" w:hanging="10"/>
      </w:pPr>
      <w:r>
        <w:t>У</w:t>
      </w:r>
      <w:r>
        <w:rPr>
          <w:spacing w:val="10"/>
        </w:rPr>
        <w:t xml:space="preserve"> </w:t>
      </w:r>
      <w:r>
        <w:t>школи</w:t>
      </w:r>
      <w:r>
        <w:rPr>
          <w:spacing w:val="8"/>
        </w:rPr>
        <w:t xml:space="preserve"> </w:t>
      </w:r>
      <w:r>
        <w:t>ради</w:t>
      </w:r>
      <w:r>
        <w:rPr>
          <w:spacing w:val="7"/>
        </w:rPr>
        <w:t xml:space="preserve"> </w:t>
      </w:r>
      <w:r>
        <w:t>осам</w:t>
      </w:r>
      <w:r>
        <w:rPr>
          <w:spacing w:val="9"/>
        </w:rPr>
        <w:t xml:space="preserve"> </w:t>
      </w:r>
      <w:r>
        <w:t>стручних</w:t>
      </w:r>
      <w:r>
        <w:rPr>
          <w:spacing w:val="12"/>
        </w:rPr>
        <w:t xml:space="preserve"> </w:t>
      </w:r>
      <w:r>
        <w:t>већа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организованих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принципу</w:t>
      </w:r>
      <w:r>
        <w:rPr>
          <w:spacing w:val="-54"/>
        </w:rPr>
        <w:t xml:space="preserve"> </w:t>
      </w:r>
      <w:r>
        <w:t>сродних</w:t>
      </w:r>
      <w:r>
        <w:rPr>
          <w:spacing w:val="8"/>
        </w:rPr>
        <w:t xml:space="preserve"> </w:t>
      </w:r>
      <w:r>
        <w:t>наука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следећи</w:t>
      </w:r>
      <w:r>
        <w:rPr>
          <w:spacing w:val="4"/>
        </w:rPr>
        <w:t xml:space="preserve"> </w:t>
      </w:r>
      <w:r>
        <w:t>начин</w:t>
      </w:r>
      <w:r>
        <w:rPr>
          <w:spacing w:val="4"/>
        </w:rPr>
        <w:t xml:space="preserve"> </w:t>
      </w:r>
      <w:r>
        <w:t>(у</w:t>
      </w:r>
      <w:r>
        <w:rPr>
          <w:spacing w:val="3"/>
        </w:rPr>
        <w:t xml:space="preserve"> </w:t>
      </w:r>
      <w:r>
        <w:t>десној</w:t>
      </w:r>
      <w:r>
        <w:rPr>
          <w:spacing w:val="9"/>
        </w:rPr>
        <w:t xml:space="preserve"> </w:t>
      </w:r>
      <w:r>
        <w:t>колони</w:t>
      </w:r>
      <w:r>
        <w:rPr>
          <w:spacing w:val="4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имена</w:t>
      </w:r>
      <w:r>
        <w:rPr>
          <w:spacing w:val="4"/>
        </w:rPr>
        <w:t xml:space="preserve"> </w:t>
      </w:r>
      <w:r>
        <w:t>председника</w:t>
      </w:r>
      <w:r>
        <w:rPr>
          <w:spacing w:val="4"/>
        </w:rPr>
        <w:t xml:space="preserve"> </w:t>
      </w:r>
      <w:r>
        <w:t>актива):</w:t>
      </w:r>
    </w:p>
    <w:p w14:paraId="377694D5" w14:textId="77777777" w:rsidR="00A743B4" w:rsidRDefault="00A743B4">
      <w:pPr>
        <w:pStyle w:val="BodyText"/>
        <w:spacing w:before="146" w:line="273" w:lineRule="auto"/>
        <w:ind w:left="407" w:right="781" w:hanging="10"/>
      </w:pPr>
    </w:p>
    <w:p w14:paraId="5B389056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802"/>
        </w:tabs>
        <w:spacing w:before="1"/>
        <w:ind w:hanging="361"/>
      </w:pPr>
      <w:r>
        <w:rPr>
          <w:spacing w:val="-3"/>
        </w:rPr>
        <w:t>Стручно</w:t>
      </w:r>
      <w:r>
        <w:rPr>
          <w:spacing w:val="-6"/>
        </w:rPr>
        <w:t xml:space="preserve"> </w:t>
      </w:r>
      <w:r>
        <w:rPr>
          <w:spacing w:val="-3"/>
        </w:rPr>
        <w:t>веће</w:t>
      </w:r>
      <w:r>
        <w:rPr>
          <w:spacing w:val="-9"/>
        </w:rPr>
        <w:t xml:space="preserve"> </w:t>
      </w:r>
      <w:r>
        <w:rPr>
          <w:spacing w:val="-3"/>
        </w:rPr>
        <w:t>економске</w:t>
      </w:r>
      <w:r>
        <w:rPr>
          <w:spacing w:val="-8"/>
        </w:rPr>
        <w:t xml:space="preserve"> </w:t>
      </w:r>
      <w:r>
        <w:rPr>
          <w:spacing w:val="-2"/>
        </w:rPr>
        <w:t>групе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  <w:r>
        <w:rPr>
          <w:spacing w:val="-2"/>
        </w:rPr>
        <w:tab/>
      </w:r>
      <w:r>
        <w:rPr>
          <w:spacing w:val="-3"/>
        </w:rPr>
        <w:t>Владан</w:t>
      </w:r>
      <w:r>
        <w:rPr>
          <w:spacing w:val="-9"/>
        </w:rPr>
        <w:t xml:space="preserve"> </w:t>
      </w:r>
      <w:r>
        <w:rPr>
          <w:spacing w:val="-2"/>
        </w:rPr>
        <w:t>Рајковић</w:t>
      </w:r>
    </w:p>
    <w:p w14:paraId="24060EBB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802"/>
        </w:tabs>
        <w:spacing w:before="112" w:line="360" w:lineRule="auto"/>
        <w:ind w:hanging="361"/>
      </w:pPr>
      <w:r>
        <w:rPr>
          <w:spacing w:val="-3"/>
        </w:rPr>
        <w:t>Стручно</w:t>
      </w:r>
      <w:r>
        <w:rPr>
          <w:spacing w:val="-8"/>
        </w:rPr>
        <w:t xml:space="preserve"> </w:t>
      </w:r>
      <w:r>
        <w:rPr>
          <w:spacing w:val="-2"/>
        </w:rPr>
        <w:t>веће</w:t>
      </w:r>
      <w:r>
        <w:rPr>
          <w:spacing w:val="-8"/>
        </w:rPr>
        <w:t xml:space="preserve"> </w:t>
      </w:r>
      <w:r>
        <w:rPr>
          <w:spacing w:val="-2"/>
        </w:rPr>
        <w:t>природних</w:t>
      </w:r>
      <w:r>
        <w:rPr>
          <w:spacing w:val="-9"/>
        </w:rPr>
        <w:t xml:space="preserve"> </w:t>
      </w:r>
      <w:r>
        <w:rPr>
          <w:spacing w:val="-2"/>
        </w:rPr>
        <w:t>наука</w:t>
      </w:r>
      <w:r>
        <w:rPr>
          <w:spacing w:val="-2"/>
        </w:rPr>
        <w:tab/>
      </w:r>
      <w:r>
        <w:t>Горана</w:t>
      </w:r>
      <w:r>
        <w:rPr>
          <w:spacing w:val="-3"/>
        </w:rPr>
        <w:t xml:space="preserve"> </w:t>
      </w:r>
      <w:r>
        <w:t>Бојоски</w:t>
      </w:r>
    </w:p>
    <w:p w14:paraId="176FED75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802"/>
        </w:tabs>
        <w:spacing w:before="0" w:line="360" w:lineRule="auto"/>
        <w:ind w:hanging="361"/>
      </w:pPr>
      <w:r>
        <w:rPr>
          <w:spacing w:val="-3"/>
        </w:rPr>
        <w:t>Стручно</w:t>
      </w:r>
      <w:r>
        <w:rPr>
          <w:spacing w:val="-8"/>
        </w:rPr>
        <w:t xml:space="preserve"> </w:t>
      </w:r>
      <w:r>
        <w:rPr>
          <w:spacing w:val="-2"/>
        </w:rPr>
        <w:t>веће</w:t>
      </w:r>
      <w:r>
        <w:rPr>
          <w:spacing w:val="-10"/>
        </w:rPr>
        <w:t xml:space="preserve"> </w:t>
      </w:r>
      <w:r>
        <w:rPr>
          <w:spacing w:val="-2"/>
        </w:rPr>
        <w:t>страних</w:t>
      </w:r>
      <w:r>
        <w:rPr>
          <w:spacing w:val="-9"/>
        </w:rPr>
        <w:t xml:space="preserve"> </w:t>
      </w:r>
      <w:r>
        <w:rPr>
          <w:spacing w:val="-2"/>
        </w:rPr>
        <w:t>језика</w:t>
      </w:r>
      <w:r>
        <w:rPr>
          <w:spacing w:val="-2"/>
        </w:rPr>
        <w:tab/>
      </w:r>
      <w:r>
        <w:t>Јована</w:t>
      </w:r>
      <w:r>
        <w:rPr>
          <w:spacing w:val="-1"/>
        </w:rPr>
        <w:t xml:space="preserve"> </w:t>
      </w:r>
      <w:r>
        <w:t>Радовановић</w:t>
      </w:r>
    </w:p>
    <w:p w14:paraId="3BF56CF5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757"/>
        </w:tabs>
        <w:spacing w:before="1" w:line="360" w:lineRule="auto"/>
        <w:ind w:hanging="361"/>
      </w:pPr>
      <w:r>
        <w:rPr>
          <w:spacing w:val="-3"/>
        </w:rPr>
        <w:t>Стручно</w:t>
      </w:r>
      <w:r>
        <w:rPr>
          <w:spacing w:val="-6"/>
        </w:rPr>
        <w:t xml:space="preserve"> </w:t>
      </w:r>
      <w:r>
        <w:rPr>
          <w:spacing w:val="-3"/>
        </w:rPr>
        <w:t>веће</w:t>
      </w:r>
      <w:r>
        <w:rPr>
          <w:spacing w:val="-5"/>
        </w:rPr>
        <w:t xml:space="preserve"> </w:t>
      </w:r>
      <w:r>
        <w:rPr>
          <w:spacing w:val="-3"/>
        </w:rPr>
        <w:t>физичког</w:t>
      </w:r>
      <w:r>
        <w:rPr>
          <w:spacing w:val="-8"/>
        </w:rPr>
        <w:t xml:space="preserve"> </w:t>
      </w:r>
      <w:r>
        <w:rPr>
          <w:spacing w:val="-3"/>
        </w:rPr>
        <w:t>васпитања</w:t>
      </w:r>
      <w:r>
        <w:rPr>
          <w:spacing w:val="-3"/>
        </w:rPr>
        <w:tab/>
      </w:r>
      <w:r>
        <w:t>Дарко</w:t>
      </w:r>
      <w:r>
        <w:rPr>
          <w:spacing w:val="-1"/>
        </w:rPr>
        <w:t xml:space="preserve"> </w:t>
      </w:r>
      <w:r>
        <w:t>Илић</w:t>
      </w:r>
    </w:p>
    <w:p w14:paraId="5161C978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757"/>
        </w:tabs>
        <w:spacing w:before="0" w:line="360" w:lineRule="auto"/>
        <w:ind w:hanging="361"/>
      </w:pPr>
      <w:r>
        <w:rPr>
          <w:spacing w:val="-3"/>
        </w:rPr>
        <w:t>Стручно</w:t>
      </w:r>
      <w:r>
        <w:rPr>
          <w:spacing w:val="-7"/>
        </w:rPr>
        <w:t xml:space="preserve"> </w:t>
      </w:r>
      <w:r>
        <w:rPr>
          <w:spacing w:val="-2"/>
        </w:rPr>
        <w:t>веће</w:t>
      </w:r>
      <w:r>
        <w:rPr>
          <w:spacing w:val="-10"/>
        </w:rPr>
        <w:t xml:space="preserve"> </w:t>
      </w:r>
      <w:r>
        <w:rPr>
          <w:spacing w:val="-2"/>
        </w:rPr>
        <w:t>српског</w:t>
      </w:r>
      <w:r>
        <w:rPr>
          <w:spacing w:val="-10"/>
        </w:rPr>
        <w:t xml:space="preserve"> </w:t>
      </w:r>
      <w:r>
        <w:rPr>
          <w:spacing w:val="-2"/>
        </w:rPr>
        <w:t>језика</w:t>
      </w:r>
      <w:r>
        <w:rPr>
          <w:spacing w:val="-2"/>
        </w:rPr>
        <w:tab/>
      </w:r>
      <w:r>
        <w:t>Јелена</w:t>
      </w:r>
      <w:r>
        <w:rPr>
          <w:spacing w:val="-1"/>
        </w:rPr>
        <w:t xml:space="preserve"> </w:t>
      </w:r>
      <w:r>
        <w:t>Булајић</w:t>
      </w:r>
    </w:p>
    <w:p w14:paraId="2F7AF1F6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802"/>
        </w:tabs>
        <w:spacing w:before="2" w:line="360" w:lineRule="auto"/>
        <w:ind w:hanging="361"/>
      </w:pPr>
      <w:r>
        <w:rPr>
          <w:spacing w:val="-3"/>
        </w:rPr>
        <w:t>Стручно</w:t>
      </w:r>
      <w:r>
        <w:rPr>
          <w:spacing w:val="-7"/>
        </w:rPr>
        <w:t xml:space="preserve"> </w:t>
      </w:r>
      <w:r>
        <w:rPr>
          <w:spacing w:val="-3"/>
        </w:rPr>
        <w:t>веће</w:t>
      </w:r>
      <w:r>
        <w:rPr>
          <w:spacing w:val="-6"/>
        </w:rPr>
        <w:t xml:space="preserve"> </w:t>
      </w:r>
      <w:r>
        <w:rPr>
          <w:spacing w:val="-3"/>
        </w:rPr>
        <w:t>предмета</w:t>
      </w:r>
      <w:r>
        <w:rPr>
          <w:spacing w:val="-7"/>
        </w:rPr>
        <w:t xml:space="preserve"> </w:t>
      </w:r>
      <w:r>
        <w:rPr>
          <w:spacing w:val="-2"/>
        </w:rPr>
        <w:t>у</w:t>
      </w:r>
      <w:r>
        <w:rPr>
          <w:spacing w:val="-10"/>
        </w:rPr>
        <w:t xml:space="preserve"> </w:t>
      </w:r>
      <w:r>
        <w:rPr>
          <w:spacing w:val="-2"/>
        </w:rPr>
        <w:t>угоститељству</w:t>
      </w:r>
      <w:r>
        <w:rPr>
          <w:spacing w:val="-2"/>
        </w:rPr>
        <w:tab/>
      </w:r>
      <w:r>
        <w:t>Горан</w:t>
      </w:r>
      <w:r>
        <w:rPr>
          <w:spacing w:val="-3"/>
        </w:rPr>
        <w:t xml:space="preserve"> </w:t>
      </w:r>
      <w:r>
        <w:t>Радивојевић</w:t>
      </w:r>
    </w:p>
    <w:p w14:paraId="1AA13D64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31"/>
          <w:tab w:val="left" w:leader="dot" w:pos="6757"/>
        </w:tabs>
        <w:spacing w:before="0" w:line="360" w:lineRule="auto"/>
        <w:ind w:hanging="361"/>
      </w:pPr>
      <w:r>
        <w:rPr>
          <w:spacing w:val="-3"/>
        </w:rPr>
        <w:t>Стручно</w:t>
      </w:r>
      <w:r>
        <w:rPr>
          <w:spacing w:val="-5"/>
        </w:rPr>
        <w:t xml:space="preserve"> </w:t>
      </w:r>
      <w:r>
        <w:rPr>
          <w:spacing w:val="-3"/>
        </w:rPr>
        <w:t>веће</w:t>
      </w:r>
      <w:r>
        <w:rPr>
          <w:spacing w:val="-8"/>
        </w:rPr>
        <w:t xml:space="preserve"> </w:t>
      </w:r>
      <w:r>
        <w:rPr>
          <w:spacing w:val="-3"/>
        </w:rPr>
        <w:t>математике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информатике</w:t>
      </w:r>
      <w:r>
        <w:rPr>
          <w:spacing w:val="-3"/>
        </w:rPr>
        <w:tab/>
      </w:r>
      <w:r>
        <w:t>Александар</w:t>
      </w:r>
      <w:r>
        <w:rPr>
          <w:spacing w:val="-5"/>
        </w:rPr>
        <w:t xml:space="preserve"> </w:t>
      </w:r>
      <w:r>
        <w:t>Стевановић</w:t>
      </w:r>
    </w:p>
    <w:p w14:paraId="36BCE2B2" w14:textId="77777777" w:rsidR="00A743B4" w:rsidRDefault="00495BD5">
      <w:pPr>
        <w:pStyle w:val="ListParagraph"/>
        <w:numPr>
          <w:ilvl w:val="0"/>
          <w:numId w:val="12"/>
        </w:numPr>
        <w:tabs>
          <w:tab w:val="left" w:pos="1742"/>
          <w:tab w:val="left" w:pos="1743"/>
          <w:tab w:val="left" w:leader="dot" w:pos="6757"/>
        </w:tabs>
        <w:spacing w:before="1" w:line="360" w:lineRule="auto"/>
        <w:ind w:left="1742" w:hanging="373"/>
      </w:pPr>
      <w:r>
        <w:rPr>
          <w:spacing w:val="-2"/>
        </w:rPr>
        <w:t>Стручно</w:t>
      </w:r>
      <w:r>
        <w:rPr>
          <w:spacing w:val="-10"/>
        </w:rPr>
        <w:t xml:space="preserve"> </w:t>
      </w:r>
      <w:r>
        <w:rPr>
          <w:spacing w:val="-2"/>
        </w:rPr>
        <w:t>веће</w:t>
      </w:r>
      <w:r>
        <w:rPr>
          <w:spacing w:val="-10"/>
        </w:rPr>
        <w:t xml:space="preserve"> </w:t>
      </w:r>
      <w:r>
        <w:rPr>
          <w:spacing w:val="-2"/>
        </w:rPr>
        <w:t>друштвених</w:t>
      </w:r>
      <w:r>
        <w:rPr>
          <w:spacing w:val="-9"/>
        </w:rPr>
        <w:t xml:space="preserve"> </w:t>
      </w:r>
      <w:r>
        <w:rPr>
          <w:spacing w:val="-2"/>
        </w:rPr>
        <w:t>наука</w:t>
      </w:r>
      <w:r>
        <w:rPr>
          <w:spacing w:val="-2"/>
        </w:rPr>
        <w:tab/>
      </w:r>
      <w:r>
        <w:rPr>
          <w:spacing w:val="-3"/>
        </w:rPr>
        <w:t>Јелена</w:t>
      </w:r>
      <w:r>
        <w:rPr>
          <w:spacing w:val="-9"/>
        </w:rPr>
        <w:t xml:space="preserve"> </w:t>
      </w:r>
      <w:r>
        <w:rPr>
          <w:spacing w:val="-2"/>
        </w:rPr>
        <w:t>Петровић</w:t>
      </w:r>
    </w:p>
    <w:p w14:paraId="07519771" w14:textId="77777777" w:rsidR="00A743B4" w:rsidRDefault="00A743B4">
      <w:pPr>
        <w:rPr>
          <w:lang w:val="sr-Cyrl-RS"/>
        </w:rPr>
        <w:sectPr w:rsidR="00A743B4" w:rsidSect="00242788">
          <w:pgSz w:w="11910" w:h="16850"/>
          <w:pgMar w:top="851" w:right="600" w:bottom="851" w:left="900" w:header="1214" w:footer="454" w:gutter="0"/>
          <w:cols w:space="720"/>
          <w:docGrid w:linePitch="299"/>
        </w:sectPr>
      </w:pPr>
    </w:p>
    <w:p w14:paraId="602B762F" w14:textId="77777777" w:rsidR="00A743B4" w:rsidRDefault="00495BD5">
      <w:pPr>
        <w:pStyle w:val="BodyText"/>
        <w:spacing w:before="93" w:line="273" w:lineRule="auto"/>
        <w:ind w:left="284" w:right="640" w:firstLine="567"/>
        <w:jc w:val="both"/>
      </w:pPr>
      <w:r>
        <w:rPr>
          <w:lang w:val="sr-Cyrl-RS"/>
        </w:rPr>
        <w:lastRenderedPageBreak/>
        <w:tab/>
      </w:r>
      <w:r>
        <w:t>Стручна</w:t>
      </w:r>
      <w:r>
        <w:rPr>
          <w:spacing w:val="1"/>
        </w:rPr>
        <w:t xml:space="preserve"> </w:t>
      </w:r>
      <w:r>
        <w:t>већа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вези</w:t>
      </w:r>
      <w:r>
        <w:rPr>
          <w:spacing w:val="5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темама</w:t>
      </w:r>
      <w:r>
        <w:rPr>
          <w:spacing w:val="4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разматрају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Наставничком</w:t>
      </w:r>
      <w:r>
        <w:rPr>
          <w:spacing w:val="7"/>
        </w:rPr>
        <w:t xml:space="preserve"> </w:t>
      </w:r>
      <w:r>
        <w:t>већу</w:t>
      </w:r>
      <w:r>
        <w:rPr>
          <w:spacing w:val="8"/>
        </w:rPr>
        <w:t xml:space="preserve"> </w:t>
      </w:r>
      <w:r>
        <w:t>детаљније</w:t>
      </w:r>
      <w:r>
        <w:rPr>
          <w:spacing w:val="12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разговарају</w:t>
      </w:r>
      <w:r>
        <w:rPr>
          <w:spacing w:val="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њиховој</w:t>
      </w:r>
      <w:r>
        <w:rPr>
          <w:spacing w:val="10"/>
        </w:rPr>
        <w:t xml:space="preserve"> </w:t>
      </w:r>
      <w:r>
        <w:t>конкретизацији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примени.</w:t>
      </w:r>
      <w:r>
        <w:rPr>
          <w:spacing w:val="12"/>
        </w:rPr>
        <w:t xml:space="preserve"> </w:t>
      </w:r>
      <w:r>
        <w:t>Такође</w:t>
      </w:r>
      <w:r>
        <w:rPr>
          <w:spacing w:val="-5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стручним</w:t>
      </w:r>
      <w:r>
        <w:rPr>
          <w:spacing w:val="8"/>
        </w:rPr>
        <w:t xml:space="preserve"> </w:t>
      </w:r>
      <w:r>
        <w:t>већима</w:t>
      </w:r>
      <w:r>
        <w:rPr>
          <w:spacing w:val="10"/>
        </w:rPr>
        <w:t xml:space="preserve"> </w:t>
      </w:r>
      <w:r>
        <w:t>детаљније</w:t>
      </w:r>
      <w:r>
        <w:rPr>
          <w:spacing w:val="6"/>
        </w:rPr>
        <w:t xml:space="preserve"> </w:t>
      </w:r>
      <w:r>
        <w:t>разговара</w:t>
      </w:r>
      <w:r>
        <w:rPr>
          <w:spacing w:val="9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семинара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којима</w:t>
      </w:r>
      <w:r>
        <w:rPr>
          <w:spacing w:val="10"/>
        </w:rPr>
        <w:t xml:space="preserve"> </w:t>
      </w:r>
      <w:r>
        <w:t>учествују</w:t>
      </w:r>
      <w:r>
        <w:rPr>
          <w:spacing w:val="3"/>
        </w:rPr>
        <w:t xml:space="preserve"> </w:t>
      </w:r>
      <w:r>
        <w:t>поједини</w:t>
      </w:r>
      <w:r>
        <w:rPr>
          <w:spacing w:val="1"/>
        </w:rPr>
        <w:t xml:space="preserve"> </w:t>
      </w:r>
      <w:r>
        <w:t>професори,</w:t>
      </w:r>
      <w:r>
        <w:rPr>
          <w:spacing w:val="2"/>
        </w:rPr>
        <w:t xml:space="preserve"> </w:t>
      </w:r>
      <w:r>
        <w:t>а о</w:t>
      </w:r>
      <w:r>
        <w:rPr>
          <w:spacing w:val="4"/>
        </w:rPr>
        <w:t xml:space="preserve"> </w:t>
      </w:r>
      <w:r>
        <w:t>темама</w:t>
      </w:r>
      <w:r>
        <w:rPr>
          <w:spacing w:val="2"/>
        </w:rPr>
        <w:t xml:space="preserve"> </w:t>
      </w:r>
      <w:r>
        <w:t>које су</w:t>
      </w:r>
      <w:r>
        <w:rPr>
          <w:spacing w:val="-1"/>
        </w:rPr>
        <w:t xml:space="preserve"> </w:t>
      </w:r>
      <w:r>
        <w:t>биле на</w:t>
      </w:r>
      <w:r>
        <w:rPr>
          <w:spacing w:val="4"/>
        </w:rPr>
        <w:t xml:space="preserve"> </w:t>
      </w:r>
      <w:r>
        <w:t>дневном</w:t>
      </w:r>
      <w:r>
        <w:rPr>
          <w:spacing w:val="2"/>
        </w:rPr>
        <w:t xml:space="preserve"> </w:t>
      </w:r>
      <w:r>
        <w:t>реду</w:t>
      </w:r>
      <w:r>
        <w:rPr>
          <w:spacing w:val="-3"/>
        </w:rPr>
        <w:t xml:space="preserve"> </w:t>
      </w:r>
      <w:r>
        <w:t>семинара.</w:t>
      </w:r>
    </w:p>
    <w:p w14:paraId="7E61C263" w14:textId="77777777" w:rsidR="00A743B4" w:rsidRDefault="00495BD5">
      <w:pPr>
        <w:pStyle w:val="BodyText"/>
        <w:spacing w:before="93" w:line="273" w:lineRule="auto"/>
        <w:ind w:left="284" w:right="640" w:firstLine="567"/>
        <w:jc w:val="both"/>
      </w:pPr>
      <w:r>
        <w:t>Председници</w:t>
      </w:r>
      <w:r>
        <w:rPr>
          <w:spacing w:val="11"/>
        </w:rPr>
        <w:t xml:space="preserve"> </w:t>
      </w:r>
      <w:r>
        <w:t>стручних</w:t>
      </w:r>
      <w:r>
        <w:rPr>
          <w:spacing w:val="13"/>
        </w:rPr>
        <w:t xml:space="preserve"> </w:t>
      </w:r>
      <w:r>
        <w:t>већа</w:t>
      </w:r>
      <w:r>
        <w:rPr>
          <w:spacing w:val="1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чланови</w:t>
      </w:r>
      <w:r>
        <w:rPr>
          <w:spacing w:val="11"/>
        </w:rPr>
        <w:t xml:space="preserve"> </w:t>
      </w:r>
      <w:r>
        <w:t>Педагошког</w:t>
      </w:r>
      <w:r>
        <w:rPr>
          <w:spacing w:val="10"/>
        </w:rPr>
        <w:t xml:space="preserve"> </w:t>
      </w:r>
      <w:r>
        <w:t>колегијума</w:t>
      </w:r>
      <w:r>
        <w:rPr>
          <w:spacing w:val="-55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што</w:t>
      </w:r>
      <w:r>
        <w:rPr>
          <w:spacing w:val="5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регулисано</w:t>
      </w:r>
      <w:r>
        <w:rPr>
          <w:spacing w:val="4"/>
        </w:rPr>
        <w:t xml:space="preserve"> </w:t>
      </w:r>
      <w:r>
        <w:t>Статутом</w:t>
      </w:r>
      <w:r>
        <w:rPr>
          <w:spacing w:val="5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чланом</w:t>
      </w:r>
      <w:r>
        <w:rPr>
          <w:spacing w:val="5"/>
        </w:rPr>
        <w:t xml:space="preserve"> </w:t>
      </w:r>
      <w:r>
        <w:t>130.</w:t>
      </w:r>
      <w:r>
        <w:rPr>
          <w:spacing w:val="5"/>
        </w:rPr>
        <w:t xml:space="preserve"> </w:t>
      </w:r>
      <w:r>
        <w:t>став</w:t>
      </w:r>
      <w:r>
        <w:rPr>
          <w:spacing w:val="4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2"/>
        </w:rPr>
        <w:t xml:space="preserve"> </w:t>
      </w:r>
      <w:r>
        <w:t>система образовања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васпитања.</w:t>
      </w:r>
    </w:p>
    <w:p w14:paraId="076B3D97" w14:textId="77777777" w:rsidR="00A743B4" w:rsidRDefault="00A743B4">
      <w:pPr>
        <w:pStyle w:val="BodyText"/>
        <w:rPr>
          <w:sz w:val="26"/>
        </w:rPr>
      </w:pPr>
    </w:p>
    <w:p w14:paraId="38267371" w14:textId="77777777" w:rsidR="00A743B4" w:rsidRDefault="00A743B4">
      <w:pPr>
        <w:pStyle w:val="BodyText"/>
        <w:spacing w:before="10"/>
        <w:rPr>
          <w:sz w:val="21"/>
        </w:rPr>
      </w:pPr>
    </w:p>
    <w:p w14:paraId="3627889F" w14:textId="77777777" w:rsidR="00A743B4" w:rsidRDefault="00495BD5">
      <w:pPr>
        <w:pStyle w:val="Heading1"/>
        <w:numPr>
          <w:ilvl w:val="0"/>
          <w:numId w:val="9"/>
        </w:numPr>
        <w:tabs>
          <w:tab w:val="left" w:pos="386"/>
        </w:tabs>
      </w:pPr>
      <w:bookmarkStart w:id="3" w:name="_TOC_250010"/>
      <w:r>
        <w:rPr>
          <w:w w:val="110"/>
        </w:rPr>
        <w:t>Орган</w:t>
      </w:r>
      <w:r>
        <w:rPr>
          <w:spacing w:val="-4"/>
          <w:w w:val="110"/>
        </w:rPr>
        <w:t xml:space="preserve"> </w:t>
      </w:r>
      <w:bookmarkEnd w:id="3"/>
      <w:r>
        <w:rPr>
          <w:w w:val="110"/>
        </w:rPr>
        <w:t>управљања</w:t>
      </w:r>
    </w:p>
    <w:p w14:paraId="25B11C0C" w14:textId="77777777" w:rsidR="00A743B4" w:rsidRDefault="00495BD5">
      <w:pPr>
        <w:pStyle w:val="BodyText"/>
        <w:spacing w:before="149"/>
        <w:ind w:left="397"/>
      </w:pPr>
      <w:r>
        <w:t>Орган</w:t>
      </w:r>
      <w:r>
        <w:rPr>
          <w:spacing w:val="11"/>
        </w:rPr>
        <w:t xml:space="preserve"> </w:t>
      </w:r>
      <w:r>
        <w:t>управљања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школи</w:t>
      </w:r>
      <w:r>
        <w:rPr>
          <w:spacing w:val="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Школски</w:t>
      </w:r>
      <w:r>
        <w:rPr>
          <w:spacing w:val="5"/>
        </w:rPr>
        <w:t xml:space="preserve"> </w:t>
      </w:r>
      <w:r>
        <w:t>одбор.</w:t>
      </w:r>
    </w:p>
    <w:p w14:paraId="168DBB7F" w14:textId="77777777" w:rsidR="00A743B4" w:rsidRDefault="00495BD5">
      <w:pPr>
        <w:pStyle w:val="BodyText"/>
        <w:spacing w:before="197" w:line="273" w:lineRule="auto"/>
        <w:ind w:left="407" w:right="640" w:hanging="10"/>
      </w:pPr>
      <w:r>
        <w:t>Школски</w:t>
      </w:r>
      <w:r>
        <w:rPr>
          <w:spacing w:val="9"/>
        </w:rPr>
        <w:t xml:space="preserve"> </w:t>
      </w:r>
      <w:r>
        <w:t>одбор</w:t>
      </w:r>
      <w:r>
        <w:rPr>
          <w:spacing w:val="12"/>
        </w:rPr>
        <w:t xml:space="preserve"> </w:t>
      </w:r>
      <w:r>
        <w:t>ЕТШ</w:t>
      </w:r>
      <w:r>
        <w:rPr>
          <w:spacing w:val="13"/>
        </w:rPr>
        <w:t xml:space="preserve"> </w:t>
      </w:r>
      <w:r>
        <w:t>именован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Решењем</w:t>
      </w:r>
      <w:r>
        <w:rPr>
          <w:spacing w:val="13"/>
        </w:rPr>
        <w:t xml:space="preserve"> </w:t>
      </w:r>
      <w:r>
        <w:t>Скупштине</w:t>
      </w:r>
      <w:r>
        <w:rPr>
          <w:spacing w:val="10"/>
        </w:rPr>
        <w:t xml:space="preserve"> </w:t>
      </w:r>
      <w:r>
        <w:t>града</w:t>
      </w:r>
      <w:r>
        <w:rPr>
          <w:spacing w:val="10"/>
        </w:rPr>
        <w:t xml:space="preserve"> </w:t>
      </w:r>
      <w:r>
        <w:t>Смедерева</w:t>
      </w:r>
      <w:r>
        <w:rPr>
          <w:spacing w:val="10"/>
        </w:rPr>
        <w:t xml:space="preserve"> </w:t>
      </w:r>
      <w:r>
        <w:t>бр.02-260/202007</w:t>
      </w:r>
      <w:r>
        <w:rPr>
          <w:spacing w:val="-5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18.12.2020.године,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измењени</w:t>
      </w:r>
      <w:r>
        <w:rPr>
          <w:spacing w:val="6"/>
        </w:rPr>
        <w:t xml:space="preserve"> </w:t>
      </w:r>
      <w:r>
        <w:t>чланови</w:t>
      </w:r>
      <w:r>
        <w:rPr>
          <w:spacing w:val="7"/>
        </w:rPr>
        <w:t xml:space="preserve"> </w:t>
      </w:r>
      <w:r>
        <w:t>именовани</w:t>
      </w:r>
      <w:r>
        <w:rPr>
          <w:spacing w:val="7"/>
        </w:rPr>
        <w:t xml:space="preserve"> </w:t>
      </w:r>
      <w:r>
        <w:t>су Решењем</w:t>
      </w:r>
      <w:r>
        <w:rPr>
          <w:spacing w:val="6"/>
        </w:rPr>
        <w:t xml:space="preserve"> </w:t>
      </w:r>
      <w:r>
        <w:t>Скупштине</w:t>
      </w:r>
      <w:r>
        <w:rPr>
          <w:spacing w:val="3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Смедерева</w:t>
      </w:r>
      <w:r>
        <w:rPr>
          <w:spacing w:val="1"/>
        </w:rPr>
        <w:t xml:space="preserve"> </w:t>
      </w:r>
      <w:r>
        <w:t>бр.02-140/2021-09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9.7.2021.године.</w:t>
      </w:r>
    </w:p>
    <w:p w14:paraId="565EC762" w14:textId="77777777" w:rsidR="00A743B4" w:rsidRDefault="00495BD5">
      <w:pPr>
        <w:pStyle w:val="BodyText"/>
        <w:spacing w:before="158"/>
        <w:ind w:left="397"/>
      </w:pPr>
      <w:r>
        <w:t>Мандат</w:t>
      </w:r>
      <w:r>
        <w:rPr>
          <w:spacing w:val="6"/>
        </w:rPr>
        <w:t xml:space="preserve"> </w:t>
      </w:r>
      <w:r>
        <w:t>школског</w:t>
      </w:r>
      <w:r>
        <w:rPr>
          <w:spacing w:val="8"/>
        </w:rPr>
        <w:t xml:space="preserve"> </w:t>
      </w:r>
      <w:r>
        <w:t>одбора</w:t>
      </w:r>
      <w:r>
        <w:rPr>
          <w:spacing w:val="7"/>
        </w:rPr>
        <w:t xml:space="preserve"> </w:t>
      </w:r>
      <w:r>
        <w:t>траје</w:t>
      </w:r>
      <w:r>
        <w:rPr>
          <w:spacing w:val="11"/>
        </w:rPr>
        <w:t xml:space="preserve"> </w:t>
      </w:r>
      <w:r>
        <w:t>четири</w:t>
      </w:r>
      <w:r>
        <w:rPr>
          <w:spacing w:val="7"/>
        </w:rPr>
        <w:t xml:space="preserve"> </w:t>
      </w:r>
      <w:r>
        <w:t>године.</w:t>
      </w:r>
    </w:p>
    <w:p w14:paraId="0D13E90D" w14:textId="77777777" w:rsidR="00A743B4" w:rsidRDefault="00495BD5">
      <w:pPr>
        <w:spacing w:before="154"/>
        <w:ind w:left="397"/>
        <w:rPr>
          <w:b/>
          <w:i/>
          <w:sz w:val="23"/>
        </w:rPr>
      </w:pPr>
      <w:r>
        <w:rPr>
          <w:i/>
          <w:w w:val="105"/>
          <w:sz w:val="23"/>
        </w:rPr>
        <w:t>Чланови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школског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одбора су</w:t>
      </w:r>
      <w:r>
        <w:rPr>
          <w:b/>
          <w:i/>
          <w:w w:val="105"/>
          <w:sz w:val="23"/>
        </w:rPr>
        <w:t>:</w:t>
      </w:r>
    </w:p>
    <w:p w14:paraId="4FE04128" w14:textId="77777777" w:rsidR="00A743B4" w:rsidRDefault="00A743B4">
      <w:pPr>
        <w:pStyle w:val="BodyText"/>
        <w:spacing w:before="2"/>
        <w:rPr>
          <w:b/>
          <w:i/>
          <w:sz w:val="28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5172"/>
        <w:gridCol w:w="3518"/>
      </w:tblGrid>
      <w:tr w:rsidR="00A743B4" w14:paraId="64627CE3" w14:textId="77777777">
        <w:trPr>
          <w:trHeight w:val="555"/>
        </w:trPr>
        <w:tc>
          <w:tcPr>
            <w:tcW w:w="1073" w:type="dxa"/>
          </w:tcPr>
          <w:p w14:paraId="69308687" w14:textId="77777777" w:rsidR="00A743B4" w:rsidRDefault="00A743B4">
            <w:pPr>
              <w:pStyle w:val="TableParagraph"/>
            </w:pPr>
          </w:p>
        </w:tc>
        <w:tc>
          <w:tcPr>
            <w:tcW w:w="5172" w:type="dxa"/>
          </w:tcPr>
          <w:p w14:paraId="05A5D192" w14:textId="77777777" w:rsidR="00A743B4" w:rsidRDefault="00495BD5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Име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презиме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члана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школског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одбора</w:t>
            </w:r>
          </w:p>
        </w:tc>
        <w:tc>
          <w:tcPr>
            <w:tcW w:w="3518" w:type="dxa"/>
          </w:tcPr>
          <w:p w14:paraId="4565906D" w14:textId="77777777" w:rsidR="00A743B4" w:rsidRDefault="00495BD5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Представник</w:t>
            </w:r>
          </w:p>
        </w:tc>
      </w:tr>
      <w:tr w:rsidR="00A743B4" w14:paraId="7AA7CEBC" w14:textId="77777777">
        <w:trPr>
          <w:trHeight w:val="553"/>
        </w:trPr>
        <w:tc>
          <w:tcPr>
            <w:tcW w:w="1073" w:type="dxa"/>
          </w:tcPr>
          <w:p w14:paraId="315E01C2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172" w:type="dxa"/>
          </w:tcPr>
          <w:p w14:paraId="7E763B86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Биљана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Стојадиновић</w:t>
            </w:r>
          </w:p>
        </w:tc>
        <w:tc>
          <w:tcPr>
            <w:tcW w:w="3518" w:type="dxa"/>
          </w:tcPr>
          <w:p w14:paraId="18D691E5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запослених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(председник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ШО)</w:t>
            </w:r>
          </w:p>
        </w:tc>
      </w:tr>
      <w:tr w:rsidR="00A743B4" w14:paraId="36EB6768" w14:textId="77777777">
        <w:trPr>
          <w:trHeight w:val="553"/>
        </w:trPr>
        <w:tc>
          <w:tcPr>
            <w:tcW w:w="1073" w:type="dxa"/>
          </w:tcPr>
          <w:p w14:paraId="12B30C9E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172" w:type="dxa"/>
          </w:tcPr>
          <w:p w14:paraId="79F7C8DC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Несторовић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Милош</w:t>
            </w:r>
          </w:p>
        </w:tc>
        <w:tc>
          <w:tcPr>
            <w:tcW w:w="3518" w:type="dxa"/>
          </w:tcPr>
          <w:p w14:paraId="31E19A5B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запослених</w:t>
            </w:r>
          </w:p>
        </w:tc>
      </w:tr>
      <w:tr w:rsidR="00A743B4" w14:paraId="79172184" w14:textId="77777777">
        <w:trPr>
          <w:trHeight w:val="556"/>
        </w:trPr>
        <w:tc>
          <w:tcPr>
            <w:tcW w:w="1073" w:type="dxa"/>
          </w:tcPr>
          <w:p w14:paraId="7FEACC28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5172" w:type="dxa"/>
          </w:tcPr>
          <w:p w14:paraId="6DA71064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Жарко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Јовановић</w:t>
            </w:r>
          </w:p>
        </w:tc>
        <w:tc>
          <w:tcPr>
            <w:tcW w:w="3518" w:type="dxa"/>
          </w:tcPr>
          <w:p w14:paraId="3D2CC1E4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запослених</w:t>
            </w:r>
          </w:p>
        </w:tc>
      </w:tr>
      <w:tr w:rsidR="00A743B4" w14:paraId="5060E991" w14:textId="77777777">
        <w:trPr>
          <w:trHeight w:val="553"/>
        </w:trPr>
        <w:tc>
          <w:tcPr>
            <w:tcW w:w="1073" w:type="dxa"/>
          </w:tcPr>
          <w:p w14:paraId="076DAF0E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5172" w:type="dxa"/>
          </w:tcPr>
          <w:p w14:paraId="15E1675B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Бојана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Јовановић</w:t>
            </w:r>
          </w:p>
        </w:tc>
        <w:tc>
          <w:tcPr>
            <w:tcW w:w="3518" w:type="dxa"/>
          </w:tcPr>
          <w:p w14:paraId="0346DB8A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родитеља</w:t>
            </w:r>
          </w:p>
        </w:tc>
      </w:tr>
      <w:tr w:rsidR="00A743B4" w14:paraId="112969CF" w14:textId="77777777">
        <w:trPr>
          <w:trHeight w:val="556"/>
        </w:trPr>
        <w:tc>
          <w:tcPr>
            <w:tcW w:w="1073" w:type="dxa"/>
          </w:tcPr>
          <w:p w14:paraId="30ED2E81" w14:textId="77777777" w:rsidR="00A743B4" w:rsidRDefault="00495BD5">
            <w:pPr>
              <w:pStyle w:val="TableParagraph"/>
              <w:spacing w:before="22"/>
              <w:ind w:left="105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5172" w:type="dxa"/>
          </w:tcPr>
          <w:p w14:paraId="161DD8A4" w14:textId="77777777" w:rsidR="00A743B4" w:rsidRDefault="00495BD5">
            <w:pPr>
              <w:pStyle w:val="TableParagraph"/>
              <w:spacing w:before="22"/>
              <w:ind w:left="105"/>
              <w:rPr>
                <w:sz w:val="23"/>
              </w:rPr>
            </w:pPr>
            <w:r>
              <w:rPr>
                <w:sz w:val="23"/>
              </w:rPr>
              <w:t>Никола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Орић</w:t>
            </w:r>
          </w:p>
        </w:tc>
        <w:tc>
          <w:tcPr>
            <w:tcW w:w="3518" w:type="dxa"/>
          </w:tcPr>
          <w:p w14:paraId="120CD3E3" w14:textId="77777777" w:rsidR="00A743B4" w:rsidRDefault="00495BD5">
            <w:pPr>
              <w:pStyle w:val="TableParagraph"/>
              <w:spacing w:before="22"/>
              <w:ind w:left="105"/>
              <w:rPr>
                <w:sz w:val="23"/>
              </w:rPr>
            </w:pPr>
            <w:r>
              <w:rPr>
                <w:sz w:val="23"/>
              </w:rPr>
              <w:t>родитеља</w:t>
            </w:r>
          </w:p>
        </w:tc>
      </w:tr>
      <w:tr w:rsidR="00A743B4" w14:paraId="780D84B2" w14:textId="77777777">
        <w:trPr>
          <w:trHeight w:val="553"/>
        </w:trPr>
        <w:tc>
          <w:tcPr>
            <w:tcW w:w="1073" w:type="dxa"/>
          </w:tcPr>
          <w:p w14:paraId="7CCCE278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5172" w:type="dxa"/>
          </w:tcPr>
          <w:p w14:paraId="5B18FF3E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Зоран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Миленковић</w:t>
            </w:r>
          </w:p>
        </w:tc>
        <w:tc>
          <w:tcPr>
            <w:tcW w:w="3518" w:type="dxa"/>
          </w:tcPr>
          <w:p w14:paraId="6904CBDB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родитеља</w:t>
            </w:r>
          </w:p>
        </w:tc>
      </w:tr>
      <w:tr w:rsidR="00A743B4" w14:paraId="1DA4EA62" w14:textId="77777777">
        <w:trPr>
          <w:trHeight w:val="556"/>
        </w:trPr>
        <w:tc>
          <w:tcPr>
            <w:tcW w:w="1073" w:type="dxa"/>
          </w:tcPr>
          <w:p w14:paraId="39A88F55" w14:textId="77777777" w:rsidR="00A743B4" w:rsidRDefault="00495BD5">
            <w:pPr>
              <w:pStyle w:val="TableParagraph"/>
              <w:spacing w:before="22"/>
              <w:ind w:left="10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5172" w:type="dxa"/>
          </w:tcPr>
          <w:p w14:paraId="128F94A9" w14:textId="77777777" w:rsidR="00A743B4" w:rsidRDefault="00495BD5">
            <w:pPr>
              <w:pStyle w:val="TableParagraph"/>
              <w:spacing w:before="22"/>
              <w:ind w:left="105"/>
              <w:rPr>
                <w:sz w:val="23"/>
              </w:rPr>
            </w:pPr>
            <w:r>
              <w:rPr>
                <w:sz w:val="23"/>
              </w:rPr>
              <w:t>Немања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Чаировић</w:t>
            </w:r>
          </w:p>
        </w:tc>
        <w:tc>
          <w:tcPr>
            <w:tcW w:w="3518" w:type="dxa"/>
          </w:tcPr>
          <w:p w14:paraId="2946D6A3" w14:textId="77777777" w:rsidR="00A743B4" w:rsidRDefault="00495BD5">
            <w:pPr>
              <w:pStyle w:val="TableParagraph"/>
              <w:spacing w:before="22"/>
              <w:ind w:left="105"/>
              <w:rPr>
                <w:sz w:val="23"/>
              </w:rPr>
            </w:pPr>
            <w:r>
              <w:rPr>
                <w:sz w:val="23"/>
              </w:rPr>
              <w:t>локалне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самоуправе</w:t>
            </w:r>
          </w:p>
        </w:tc>
      </w:tr>
      <w:tr w:rsidR="00A743B4" w14:paraId="7A2A91C3" w14:textId="77777777">
        <w:trPr>
          <w:trHeight w:val="555"/>
        </w:trPr>
        <w:tc>
          <w:tcPr>
            <w:tcW w:w="1073" w:type="dxa"/>
          </w:tcPr>
          <w:p w14:paraId="5AC069CC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5172" w:type="dxa"/>
          </w:tcPr>
          <w:p w14:paraId="22A799CB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Саша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Илић</w:t>
            </w:r>
          </w:p>
        </w:tc>
        <w:tc>
          <w:tcPr>
            <w:tcW w:w="3518" w:type="dxa"/>
          </w:tcPr>
          <w:p w14:paraId="12C3BCB1" w14:textId="77777777" w:rsidR="00A743B4" w:rsidRDefault="00495BD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локалне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самоуправе</w:t>
            </w:r>
          </w:p>
        </w:tc>
      </w:tr>
      <w:tr w:rsidR="00A743B4" w14:paraId="3E5205FC" w14:textId="77777777">
        <w:trPr>
          <w:trHeight w:val="555"/>
        </w:trPr>
        <w:tc>
          <w:tcPr>
            <w:tcW w:w="1073" w:type="dxa"/>
          </w:tcPr>
          <w:p w14:paraId="4E26E046" w14:textId="77777777" w:rsidR="00A743B4" w:rsidRDefault="00495BD5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5172" w:type="dxa"/>
          </w:tcPr>
          <w:p w14:paraId="4476AFC7" w14:textId="77777777" w:rsidR="00A743B4" w:rsidRDefault="00495BD5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Александра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Бранковић</w:t>
            </w:r>
          </w:p>
        </w:tc>
        <w:tc>
          <w:tcPr>
            <w:tcW w:w="3518" w:type="dxa"/>
          </w:tcPr>
          <w:p w14:paraId="184230AC" w14:textId="77777777" w:rsidR="00A743B4" w:rsidRDefault="00495BD5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локалне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самоуправе</w:t>
            </w:r>
          </w:p>
        </w:tc>
      </w:tr>
    </w:tbl>
    <w:p w14:paraId="6BBC63AB" w14:textId="77777777" w:rsidR="00A743B4" w:rsidRDefault="00A743B4">
      <w:pPr>
        <w:pStyle w:val="BodyText"/>
        <w:spacing w:before="6"/>
        <w:rPr>
          <w:b/>
          <w:i/>
          <w:sz w:val="39"/>
        </w:rPr>
      </w:pPr>
    </w:p>
    <w:p w14:paraId="35489022" w14:textId="77777777" w:rsidR="00A743B4" w:rsidRDefault="00495BD5">
      <w:pPr>
        <w:pStyle w:val="BodyText"/>
        <w:ind w:left="397"/>
        <w:rPr>
          <w:lang w:val="sr-Cyrl-RS"/>
        </w:rPr>
        <w:sectPr w:rsidR="00A743B4" w:rsidSect="00242788">
          <w:pgSz w:w="11900" w:h="16840"/>
          <w:pgMar w:top="851" w:right="740" w:bottom="851" w:left="980" w:header="851" w:footer="794" w:gutter="0"/>
          <w:cols w:space="720"/>
          <w:docGrid w:linePitch="224"/>
        </w:sectPr>
      </w:pPr>
      <w:r>
        <w:t>Надлежност</w:t>
      </w:r>
      <w:r>
        <w:rPr>
          <w:spacing w:val="7"/>
        </w:rPr>
        <w:t xml:space="preserve"> </w:t>
      </w:r>
      <w:r>
        <w:t>органа</w:t>
      </w:r>
      <w:r>
        <w:rPr>
          <w:spacing w:val="14"/>
        </w:rPr>
        <w:t xml:space="preserve"> </w:t>
      </w:r>
      <w:r>
        <w:t>управља</w:t>
      </w:r>
      <w:r>
        <w:rPr>
          <w:lang w:val="sr-Cyrl-RS"/>
        </w:rPr>
        <w:t>ња:</w:t>
      </w:r>
    </w:p>
    <w:p w14:paraId="3BCE2951" w14:textId="77777777" w:rsidR="00A743B4" w:rsidRDefault="00A743B4">
      <w:pPr>
        <w:pStyle w:val="BodyText"/>
        <w:rPr>
          <w:sz w:val="25"/>
          <w:lang w:val="sr-Cyrl-RS"/>
        </w:rPr>
      </w:pPr>
    </w:p>
    <w:p w14:paraId="6F13CE68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0" w:line="367" w:lineRule="auto"/>
        <w:ind w:left="1481" w:right="1528"/>
        <w:rPr>
          <w:sz w:val="23"/>
        </w:rPr>
      </w:pPr>
      <w:r>
        <w:rPr>
          <w:sz w:val="23"/>
        </w:rPr>
        <w:t>Доноси</w:t>
      </w:r>
      <w:r>
        <w:rPr>
          <w:spacing w:val="6"/>
          <w:sz w:val="23"/>
        </w:rPr>
        <w:t xml:space="preserve"> </w:t>
      </w:r>
      <w:r>
        <w:rPr>
          <w:sz w:val="23"/>
        </w:rPr>
        <w:t>статут,</w:t>
      </w:r>
      <w:r>
        <w:rPr>
          <w:spacing w:val="6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8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установи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друге</w:t>
      </w:r>
      <w:r>
        <w:rPr>
          <w:spacing w:val="6"/>
          <w:sz w:val="23"/>
        </w:rPr>
        <w:t xml:space="preserve"> </w:t>
      </w:r>
      <w:r>
        <w:rPr>
          <w:sz w:val="23"/>
        </w:rPr>
        <w:t>опште</w:t>
      </w:r>
      <w:r>
        <w:rPr>
          <w:spacing w:val="9"/>
          <w:sz w:val="23"/>
        </w:rPr>
        <w:t xml:space="preserve"> </w:t>
      </w:r>
      <w:r>
        <w:rPr>
          <w:sz w:val="23"/>
        </w:rPr>
        <w:t>акте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даје</w:t>
      </w:r>
      <w:r>
        <w:rPr>
          <w:spacing w:val="-55"/>
          <w:sz w:val="23"/>
        </w:rPr>
        <w:t xml:space="preserve"> </w:t>
      </w:r>
      <w:r>
        <w:rPr>
          <w:sz w:val="23"/>
        </w:rPr>
        <w:t>сагласност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2"/>
          <w:sz w:val="23"/>
        </w:rPr>
        <w:t xml:space="preserve"> </w:t>
      </w:r>
      <w:r>
        <w:rPr>
          <w:sz w:val="23"/>
        </w:rPr>
        <w:t>акт о</w:t>
      </w:r>
      <w:r>
        <w:rPr>
          <w:spacing w:val="3"/>
          <w:sz w:val="23"/>
        </w:rPr>
        <w:t xml:space="preserve"> </w:t>
      </w:r>
      <w:r>
        <w:rPr>
          <w:sz w:val="23"/>
        </w:rPr>
        <w:t>организацији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систематизацији</w:t>
      </w:r>
      <w:r>
        <w:rPr>
          <w:spacing w:val="2"/>
          <w:sz w:val="23"/>
        </w:rPr>
        <w:t xml:space="preserve"> </w:t>
      </w:r>
      <w:r>
        <w:rPr>
          <w:sz w:val="23"/>
        </w:rPr>
        <w:t>послова;</w:t>
      </w:r>
    </w:p>
    <w:p w14:paraId="65E25EA5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19" w:line="273" w:lineRule="auto"/>
        <w:ind w:right="1010"/>
        <w:rPr>
          <w:sz w:val="23"/>
        </w:rPr>
      </w:pPr>
      <w:r>
        <w:rPr>
          <w:sz w:val="23"/>
        </w:rPr>
        <w:t>Доноси</w:t>
      </w:r>
      <w:r>
        <w:rPr>
          <w:spacing w:val="6"/>
          <w:sz w:val="23"/>
        </w:rPr>
        <w:t xml:space="preserve"> </w:t>
      </w:r>
      <w:r>
        <w:rPr>
          <w:sz w:val="23"/>
        </w:rPr>
        <w:t>предшколски,</w:t>
      </w:r>
      <w:r>
        <w:rPr>
          <w:spacing w:val="7"/>
          <w:sz w:val="23"/>
        </w:rPr>
        <w:t xml:space="preserve"> </w:t>
      </w:r>
      <w:r>
        <w:rPr>
          <w:sz w:val="23"/>
        </w:rPr>
        <w:t>школски,</w:t>
      </w:r>
      <w:r>
        <w:rPr>
          <w:spacing w:val="7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10"/>
          <w:sz w:val="23"/>
        </w:rPr>
        <w:t xml:space="preserve"> </w:t>
      </w:r>
      <w:r>
        <w:rPr>
          <w:sz w:val="23"/>
        </w:rPr>
        <w:t>васпитни</w:t>
      </w:r>
      <w:r>
        <w:rPr>
          <w:spacing w:val="8"/>
          <w:sz w:val="23"/>
        </w:rPr>
        <w:t xml:space="preserve"> </w:t>
      </w:r>
      <w:r>
        <w:rPr>
          <w:sz w:val="23"/>
        </w:rPr>
        <w:t>програм,</w:t>
      </w:r>
      <w:r>
        <w:rPr>
          <w:spacing w:val="8"/>
          <w:sz w:val="23"/>
        </w:rPr>
        <w:t xml:space="preserve"> </w:t>
      </w:r>
      <w:r>
        <w:rPr>
          <w:sz w:val="23"/>
        </w:rPr>
        <w:t>развојни</w:t>
      </w:r>
      <w:r>
        <w:rPr>
          <w:spacing w:val="8"/>
          <w:sz w:val="23"/>
        </w:rPr>
        <w:t xml:space="preserve"> </w:t>
      </w:r>
      <w:r>
        <w:rPr>
          <w:sz w:val="23"/>
        </w:rPr>
        <w:t>план,</w:t>
      </w:r>
      <w:r>
        <w:rPr>
          <w:spacing w:val="1"/>
          <w:sz w:val="23"/>
        </w:rPr>
        <w:t xml:space="preserve"> </w:t>
      </w:r>
      <w:r>
        <w:rPr>
          <w:sz w:val="23"/>
        </w:rPr>
        <w:t>годишњи</w:t>
      </w:r>
      <w:r>
        <w:rPr>
          <w:spacing w:val="10"/>
          <w:sz w:val="23"/>
        </w:rPr>
        <w:t xml:space="preserve"> </w:t>
      </w:r>
      <w:r>
        <w:rPr>
          <w:sz w:val="23"/>
        </w:rPr>
        <w:t>план</w:t>
      </w:r>
      <w:r>
        <w:rPr>
          <w:spacing w:val="9"/>
          <w:sz w:val="23"/>
        </w:rPr>
        <w:t xml:space="preserve"> </w:t>
      </w:r>
      <w:r>
        <w:rPr>
          <w:sz w:val="23"/>
        </w:rPr>
        <w:t>рада,</w:t>
      </w:r>
      <w:r>
        <w:rPr>
          <w:spacing w:val="13"/>
          <w:sz w:val="23"/>
        </w:rPr>
        <w:t xml:space="preserve"> </w:t>
      </w:r>
      <w:r>
        <w:rPr>
          <w:sz w:val="23"/>
        </w:rPr>
        <w:t>усваја</w:t>
      </w:r>
      <w:r>
        <w:rPr>
          <w:spacing w:val="7"/>
          <w:sz w:val="23"/>
        </w:rPr>
        <w:t xml:space="preserve"> </w:t>
      </w:r>
      <w:r>
        <w:rPr>
          <w:sz w:val="23"/>
        </w:rPr>
        <w:t>извештаје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њиховом</w:t>
      </w:r>
      <w:r>
        <w:rPr>
          <w:spacing w:val="10"/>
          <w:sz w:val="23"/>
        </w:rPr>
        <w:t xml:space="preserve"> </w:t>
      </w:r>
      <w:r>
        <w:rPr>
          <w:sz w:val="23"/>
        </w:rPr>
        <w:t>остваривању,</w:t>
      </w:r>
      <w:r>
        <w:rPr>
          <w:spacing w:val="13"/>
          <w:sz w:val="23"/>
        </w:rPr>
        <w:t xml:space="preserve"> </w:t>
      </w:r>
      <w:r>
        <w:rPr>
          <w:sz w:val="23"/>
        </w:rPr>
        <w:t>вредновању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самовредновању;</w:t>
      </w:r>
    </w:p>
    <w:p w14:paraId="3855CB50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59"/>
        <w:ind w:hanging="745"/>
        <w:rPr>
          <w:sz w:val="23"/>
        </w:rPr>
      </w:pPr>
      <w:r>
        <w:rPr>
          <w:sz w:val="23"/>
        </w:rPr>
        <w:t>Утврђује</w:t>
      </w:r>
      <w:r>
        <w:rPr>
          <w:spacing w:val="11"/>
          <w:sz w:val="23"/>
        </w:rPr>
        <w:t xml:space="preserve"> </w:t>
      </w:r>
      <w:r>
        <w:rPr>
          <w:sz w:val="23"/>
        </w:rPr>
        <w:t>предлог</w:t>
      </w:r>
      <w:r>
        <w:rPr>
          <w:spacing w:val="9"/>
          <w:sz w:val="23"/>
        </w:rPr>
        <w:t xml:space="preserve"> </w:t>
      </w:r>
      <w:r>
        <w:rPr>
          <w:sz w:val="23"/>
        </w:rPr>
        <w:t>финансијског</w:t>
      </w:r>
      <w:r>
        <w:rPr>
          <w:spacing w:val="11"/>
          <w:sz w:val="23"/>
        </w:rPr>
        <w:t xml:space="preserve"> </w:t>
      </w:r>
      <w:r>
        <w:rPr>
          <w:sz w:val="23"/>
        </w:rPr>
        <w:t>плана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припрему</w:t>
      </w:r>
      <w:r>
        <w:rPr>
          <w:spacing w:val="6"/>
          <w:sz w:val="23"/>
        </w:rPr>
        <w:t xml:space="preserve"> </w:t>
      </w:r>
      <w:r>
        <w:rPr>
          <w:sz w:val="23"/>
        </w:rPr>
        <w:t>буџета</w:t>
      </w:r>
      <w:r>
        <w:rPr>
          <w:spacing w:val="8"/>
          <w:sz w:val="23"/>
        </w:rPr>
        <w:t xml:space="preserve"> </w:t>
      </w:r>
      <w:r>
        <w:rPr>
          <w:sz w:val="23"/>
        </w:rPr>
        <w:t>Републике</w:t>
      </w:r>
      <w:r>
        <w:rPr>
          <w:spacing w:val="11"/>
          <w:sz w:val="23"/>
        </w:rPr>
        <w:t xml:space="preserve"> </w:t>
      </w:r>
      <w:r>
        <w:rPr>
          <w:sz w:val="23"/>
        </w:rPr>
        <w:t>Србије;</w:t>
      </w:r>
    </w:p>
    <w:p w14:paraId="4E65A111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ind w:hanging="745"/>
        <w:rPr>
          <w:sz w:val="23"/>
        </w:rPr>
      </w:pPr>
      <w:r>
        <w:rPr>
          <w:sz w:val="23"/>
        </w:rPr>
        <w:t>Доноси</w:t>
      </w:r>
      <w:r>
        <w:rPr>
          <w:spacing w:val="8"/>
          <w:sz w:val="23"/>
        </w:rPr>
        <w:t xml:space="preserve"> </w:t>
      </w:r>
      <w:r>
        <w:rPr>
          <w:sz w:val="23"/>
        </w:rPr>
        <w:t>финансијски</w:t>
      </w:r>
      <w:r>
        <w:rPr>
          <w:spacing w:val="7"/>
          <w:sz w:val="23"/>
        </w:rPr>
        <w:t xml:space="preserve"> </w:t>
      </w:r>
      <w:r>
        <w:rPr>
          <w:sz w:val="23"/>
        </w:rPr>
        <w:t>план</w:t>
      </w:r>
      <w:r>
        <w:rPr>
          <w:spacing w:val="12"/>
          <w:sz w:val="23"/>
        </w:rPr>
        <w:t xml:space="preserve"> </w:t>
      </w:r>
      <w:r>
        <w:rPr>
          <w:sz w:val="23"/>
        </w:rPr>
        <w:t>установе,</w:t>
      </w:r>
      <w:r>
        <w:rPr>
          <w:spacing w:val="13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3"/>
          <w:sz w:val="23"/>
        </w:rPr>
        <w:t xml:space="preserve"> </w:t>
      </w:r>
      <w:r>
        <w:rPr>
          <w:sz w:val="23"/>
        </w:rPr>
        <w:t>са</w:t>
      </w:r>
      <w:r>
        <w:rPr>
          <w:spacing w:val="7"/>
          <w:sz w:val="23"/>
        </w:rPr>
        <w:t xml:space="preserve"> </w:t>
      </w:r>
      <w:r>
        <w:rPr>
          <w:sz w:val="23"/>
        </w:rPr>
        <w:t>законом;</w:t>
      </w:r>
    </w:p>
    <w:p w14:paraId="2BE0DD52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line="369" w:lineRule="auto"/>
        <w:ind w:right="1566" w:hanging="745"/>
        <w:rPr>
          <w:sz w:val="23"/>
        </w:rPr>
      </w:pPr>
      <w:r>
        <w:rPr>
          <w:sz w:val="23"/>
        </w:rPr>
        <w:t>Усваја</w:t>
      </w:r>
      <w:r>
        <w:rPr>
          <w:spacing w:val="7"/>
          <w:sz w:val="23"/>
        </w:rPr>
        <w:t xml:space="preserve"> </w:t>
      </w:r>
      <w:r>
        <w:rPr>
          <w:sz w:val="23"/>
        </w:rPr>
        <w:t>извештај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пословању,</w:t>
      </w:r>
      <w:r>
        <w:rPr>
          <w:spacing w:val="8"/>
          <w:sz w:val="23"/>
        </w:rPr>
        <w:t xml:space="preserve"> </w:t>
      </w:r>
      <w:r>
        <w:rPr>
          <w:sz w:val="23"/>
        </w:rPr>
        <w:t>годишњи</w:t>
      </w:r>
      <w:r>
        <w:rPr>
          <w:spacing w:val="9"/>
          <w:sz w:val="23"/>
        </w:rPr>
        <w:t xml:space="preserve"> </w:t>
      </w:r>
      <w:r>
        <w:rPr>
          <w:sz w:val="23"/>
        </w:rPr>
        <w:t>обрачун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извештај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извођењу</w:t>
      </w:r>
      <w:r>
        <w:rPr>
          <w:spacing w:val="-55"/>
          <w:sz w:val="23"/>
        </w:rPr>
        <w:t xml:space="preserve"> </w:t>
      </w:r>
      <w:r>
        <w:rPr>
          <w:sz w:val="23"/>
        </w:rPr>
        <w:t>екскурзија,</w:t>
      </w:r>
      <w:r>
        <w:rPr>
          <w:spacing w:val="1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4"/>
          <w:sz w:val="23"/>
        </w:rPr>
        <w:t xml:space="preserve"> </w:t>
      </w:r>
      <w:r>
        <w:rPr>
          <w:sz w:val="23"/>
        </w:rPr>
        <w:t>наставе</w:t>
      </w:r>
      <w:r>
        <w:rPr>
          <w:spacing w:val="5"/>
          <w:sz w:val="23"/>
        </w:rPr>
        <w:t xml:space="preserve"> </w:t>
      </w:r>
      <w:r>
        <w:rPr>
          <w:sz w:val="23"/>
        </w:rPr>
        <w:t>у</w:t>
      </w:r>
      <w:r>
        <w:rPr>
          <w:spacing w:val="-4"/>
          <w:sz w:val="23"/>
        </w:rPr>
        <w:t xml:space="preserve"> </w:t>
      </w:r>
      <w:r>
        <w:rPr>
          <w:sz w:val="23"/>
        </w:rPr>
        <w:t>природи;</w:t>
      </w:r>
    </w:p>
    <w:p w14:paraId="6C976BF4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14"/>
        <w:ind w:hanging="745"/>
        <w:rPr>
          <w:sz w:val="23"/>
        </w:rPr>
      </w:pPr>
      <w:r>
        <w:rPr>
          <w:sz w:val="23"/>
        </w:rPr>
        <w:t>Расписује</w:t>
      </w:r>
      <w:r>
        <w:rPr>
          <w:spacing w:val="8"/>
          <w:sz w:val="23"/>
        </w:rPr>
        <w:t xml:space="preserve"> </w:t>
      </w:r>
      <w:r>
        <w:rPr>
          <w:sz w:val="23"/>
        </w:rPr>
        <w:t>конкурс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избор</w:t>
      </w:r>
      <w:r>
        <w:rPr>
          <w:spacing w:val="10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10"/>
          <w:sz w:val="23"/>
        </w:rPr>
        <w:t xml:space="preserve"> </w:t>
      </w:r>
      <w:r>
        <w:rPr>
          <w:sz w:val="23"/>
        </w:rPr>
        <w:t>установе;</w:t>
      </w:r>
    </w:p>
    <w:p w14:paraId="08154F54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ind w:hanging="745"/>
        <w:rPr>
          <w:sz w:val="23"/>
        </w:rPr>
      </w:pPr>
      <w:r>
        <w:rPr>
          <w:sz w:val="23"/>
        </w:rPr>
        <w:t>Даје</w:t>
      </w:r>
      <w:r>
        <w:rPr>
          <w:spacing w:val="7"/>
          <w:sz w:val="23"/>
        </w:rPr>
        <w:t xml:space="preserve"> </w:t>
      </w:r>
      <w:r>
        <w:rPr>
          <w:sz w:val="23"/>
        </w:rPr>
        <w:t>мишљење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предлаже</w:t>
      </w:r>
      <w:r>
        <w:rPr>
          <w:spacing w:val="7"/>
          <w:sz w:val="23"/>
        </w:rPr>
        <w:t xml:space="preserve"> </w:t>
      </w:r>
      <w:r>
        <w:rPr>
          <w:sz w:val="23"/>
        </w:rPr>
        <w:t>министру</w:t>
      </w:r>
      <w:r>
        <w:rPr>
          <w:spacing w:val="4"/>
          <w:sz w:val="23"/>
        </w:rPr>
        <w:t xml:space="preserve"> </w:t>
      </w:r>
      <w:r>
        <w:rPr>
          <w:sz w:val="23"/>
        </w:rPr>
        <w:t>избор</w:t>
      </w:r>
      <w:r>
        <w:rPr>
          <w:spacing w:val="12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15"/>
          <w:sz w:val="23"/>
        </w:rPr>
        <w:t xml:space="preserve"> </w:t>
      </w:r>
      <w:r>
        <w:rPr>
          <w:sz w:val="23"/>
        </w:rPr>
        <w:t>установе;</w:t>
      </w:r>
    </w:p>
    <w:p w14:paraId="3490FB58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92" w:line="369" w:lineRule="auto"/>
        <w:ind w:right="1508"/>
        <w:rPr>
          <w:sz w:val="23"/>
        </w:rPr>
      </w:pPr>
      <w:r>
        <w:rPr>
          <w:sz w:val="23"/>
        </w:rPr>
        <w:t>Закључује</w:t>
      </w:r>
      <w:r>
        <w:rPr>
          <w:spacing w:val="9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7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9"/>
          <w:sz w:val="23"/>
        </w:rPr>
        <w:t xml:space="preserve"> </w:t>
      </w:r>
      <w:r>
        <w:rPr>
          <w:sz w:val="23"/>
        </w:rPr>
        <w:t>уговор</w:t>
      </w:r>
      <w:r>
        <w:rPr>
          <w:spacing w:val="9"/>
          <w:sz w:val="23"/>
        </w:rPr>
        <w:t xml:space="preserve"> </w:t>
      </w:r>
      <w:r>
        <w:rPr>
          <w:sz w:val="23"/>
        </w:rPr>
        <w:t>из</w:t>
      </w:r>
      <w:r>
        <w:rPr>
          <w:spacing w:val="4"/>
          <w:sz w:val="23"/>
        </w:rPr>
        <w:t xml:space="preserve"> </w:t>
      </w:r>
      <w:r>
        <w:rPr>
          <w:sz w:val="23"/>
        </w:rPr>
        <w:t>члана</w:t>
      </w:r>
      <w:r>
        <w:rPr>
          <w:spacing w:val="4"/>
          <w:sz w:val="23"/>
        </w:rPr>
        <w:t xml:space="preserve"> </w:t>
      </w:r>
      <w:r>
        <w:rPr>
          <w:sz w:val="23"/>
        </w:rPr>
        <w:t>124.</w:t>
      </w:r>
      <w:r>
        <w:rPr>
          <w:spacing w:val="9"/>
          <w:sz w:val="23"/>
        </w:rPr>
        <w:t xml:space="preserve"> </w:t>
      </w:r>
      <w:r>
        <w:rPr>
          <w:sz w:val="23"/>
        </w:rPr>
        <w:t>став</w:t>
      </w:r>
      <w:r>
        <w:rPr>
          <w:spacing w:val="5"/>
          <w:sz w:val="23"/>
        </w:rPr>
        <w:t xml:space="preserve"> </w:t>
      </w:r>
      <w:r>
        <w:rPr>
          <w:sz w:val="23"/>
        </w:rPr>
        <w:t>1.</w:t>
      </w:r>
      <w:r>
        <w:rPr>
          <w:spacing w:val="7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основама</w:t>
      </w:r>
      <w:r>
        <w:rPr>
          <w:spacing w:val="2"/>
          <w:sz w:val="23"/>
        </w:rPr>
        <w:t xml:space="preserve"> </w:t>
      </w:r>
      <w:r>
        <w:rPr>
          <w:sz w:val="23"/>
        </w:rPr>
        <w:t>система образовања</w:t>
      </w:r>
      <w:r>
        <w:rPr>
          <w:spacing w:val="3"/>
          <w:sz w:val="23"/>
        </w:rPr>
        <w:t xml:space="preserve"> </w:t>
      </w:r>
      <w:r>
        <w:rPr>
          <w:sz w:val="23"/>
        </w:rPr>
        <w:t>и васпитања;</w:t>
      </w:r>
    </w:p>
    <w:p w14:paraId="390730CB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11"/>
        <w:ind w:hanging="745"/>
        <w:rPr>
          <w:sz w:val="23"/>
        </w:rPr>
      </w:pPr>
      <w:r>
        <w:rPr>
          <w:sz w:val="23"/>
        </w:rPr>
        <w:t>Одлучује</w:t>
      </w:r>
      <w:r>
        <w:rPr>
          <w:spacing w:val="5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правима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обавезама</w:t>
      </w:r>
      <w:r>
        <w:rPr>
          <w:spacing w:val="8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11"/>
          <w:sz w:val="23"/>
        </w:rPr>
        <w:t xml:space="preserve"> </w:t>
      </w:r>
      <w:r>
        <w:rPr>
          <w:sz w:val="23"/>
        </w:rPr>
        <w:t>установе;</w:t>
      </w:r>
    </w:p>
    <w:p w14:paraId="63E79CB5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ind w:hanging="745"/>
        <w:rPr>
          <w:sz w:val="23"/>
        </w:rPr>
      </w:pPr>
      <w:r>
        <w:rPr>
          <w:sz w:val="23"/>
        </w:rPr>
        <w:t>Доноси</w:t>
      </w:r>
      <w:r>
        <w:rPr>
          <w:spacing w:val="8"/>
          <w:sz w:val="23"/>
        </w:rPr>
        <w:t xml:space="preserve"> </w:t>
      </w:r>
      <w:r>
        <w:rPr>
          <w:sz w:val="23"/>
        </w:rPr>
        <w:t>одлуку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12"/>
          <w:sz w:val="23"/>
        </w:rPr>
        <w:t xml:space="preserve"> </w:t>
      </w:r>
      <w:r>
        <w:rPr>
          <w:sz w:val="23"/>
        </w:rPr>
        <w:t>проширењу</w:t>
      </w:r>
      <w:r>
        <w:rPr>
          <w:spacing w:val="6"/>
          <w:sz w:val="23"/>
        </w:rPr>
        <w:t xml:space="preserve"> </w:t>
      </w:r>
      <w:r>
        <w:rPr>
          <w:sz w:val="23"/>
        </w:rPr>
        <w:t>делатности</w:t>
      </w:r>
      <w:r>
        <w:rPr>
          <w:spacing w:val="13"/>
          <w:sz w:val="23"/>
        </w:rPr>
        <w:t xml:space="preserve"> </w:t>
      </w:r>
      <w:r>
        <w:rPr>
          <w:sz w:val="23"/>
        </w:rPr>
        <w:t>установе;</w:t>
      </w:r>
    </w:p>
    <w:p w14:paraId="4773B81A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line="273" w:lineRule="auto"/>
        <w:ind w:right="657"/>
        <w:rPr>
          <w:sz w:val="23"/>
        </w:rPr>
      </w:pPr>
      <w:r>
        <w:rPr>
          <w:sz w:val="23"/>
        </w:rPr>
        <w:t>Разматра</w:t>
      </w:r>
      <w:r>
        <w:rPr>
          <w:spacing w:val="6"/>
          <w:sz w:val="23"/>
        </w:rPr>
        <w:t xml:space="preserve"> </w:t>
      </w:r>
      <w:r>
        <w:rPr>
          <w:sz w:val="23"/>
        </w:rPr>
        <w:t>поштовање</w:t>
      </w:r>
      <w:r>
        <w:rPr>
          <w:spacing w:val="6"/>
          <w:sz w:val="23"/>
        </w:rPr>
        <w:t xml:space="preserve"> </w:t>
      </w:r>
      <w:r>
        <w:rPr>
          <w:sz w:val="23"/>
        </w:rPr>
        <w:t>општих</w:t>
      </w:r>
      <w:r>
        <w:rPr>
          <w:spacing w:val="7"/>
          <w:sz w:val="23"/>
        </w:rPr>
        <w:t xml:space="preserve"> </w:t>
      </w:r>
      <w:r>
        <w:rPr>
          <w:sz w:val="23"/>
        </w:rPr>
        <w:t>принципа,</w:t>
      </w:r>
      <w:r>
        <w:rPr>
          <w:spacing w:val="5"/>
          <w:sz w:val="23"/>
        </w:rPr>
        <w:t xml:space="preserve"> </w:t>
      </w:r>
      <w:r>
        <w:rPr>
          <w:sz w:val="23"/>
        </w:rPr>
        <w:t>остваривање</w:t>
      </w:r>
      <w:r>
        <w:rPr>
          <w:spacing w:val="6"/>
          <w:sz w:val="23"/>
        </w:rPr>
        <w:t xml:space="preserve"> </w:t>
      </w:r>
      <w:r>
        <w:rPr>
          <w:sz w:val="23"/>
        </w:rPr>
        <w:t>циљева</w:t>
      </w:r>
      <w:r>
        <w:rPr>
          <w:spacing w:val="7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васпитања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стандарда</w:t>
      </w:r>
      <w:r>
        <w:rPr>
          <w:spacing w:val="8"/>
          <w:sz w:val="23"/>
        </w:rPr>
        <w:t xml:space="preserve"> </w:t>
      </w:r>
      <w:r>
        <w:rPr>
          <w:sz w:val="23"/>
        </w:rPr>
        <w:t>постигнућа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предузима</w:t>
      </w:r>
      <w:r>
        <w:rPr>
          <w:spacing w:val="6"/>
          <w:sz w:val="23"/>
        </w:rPr>
        <w:t xml:space="preserve"> </w:t>
      </w:r>
      <w:r>
        <w:rPr>
          <w:sz w:val="23"/>
        </w:rPr>
        <w:t>мере</w:t>
      </w:r>
      <w:r>
        <w:rPr>
          <w:spacing w:val="10"/>
          <w:sz w:val="23"/>
        </w:rPr>
        <w:t xml:space="preserve"> </w:t>
      </w:r>
      <w:r>
        <w:rPr>
          <w:sz w:val="23"/>
        </w:rPr>
        <w:t>за</w:t>
      </w:r>
      <w:r>
        <w:rPr>
          <w:spacing w:val="10"/>
          <w:sz w:val="23"/>
        </w:rPr>
        <w:t xml:space="preserve"> </w:t>
      </w:r>
      <w:r>
        <w:rPr>
          <w:sz w:val="23"/>
        </w:rPr>
        <w:t>побољшање</w:t>
      </w:r>
      <w:r>
        <w:rPr>
          <w:spacing w:val="12"/>
          <w:sz w:val="23"/>
        </w:rPr>
        <w:t xml:space="preserve"> </w:t>
      </w:r>
      <w:r>
        <w:rPr>
          <w:sz w:val="23"/>
        </w:rPr>
        <w:t>услова</w:t>
      </w:r>
      <w:r>
        <w:rPr>
          <w:spacing w:val="6"/>
          <w:sz w:val="23"/>
        </w:rPr>
        <w:t xml:space="preserve"> </w:t>
      </w:r>
      <w:r>
        <w:rPr>
          <w:sz w:val="23"/>
        </w:rPr>
        <w:t>рада</w:t>
      </w:r>
      <w:r>
        <w:rPr>
          <w:spacing w:val="-5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остваривање образовно-васпитног рада;</w:t>
      </w:r>
    </w:p>
    <w:p w14:paraId="3D6A89F3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59" w:line="367" w:lineRule="auto"/>
        <w:ind w:right="1026"/>
        <w:rPr>
          <w:sz w:val="23"/>
        </w:rPr>
      </w:pPr>
      <w:r>
        <w:rPr>
          <w:sz w:val="23"/>
        </w:rPr>
        <w:t>Доноси</w:t>
      </w:r>
      <w:r>
        <w:rPr>
          <w:spacing w:val="8"/>
          <w:sz w:val="23"/>
        </w:rPr>
        <w:t xml:space="preserve"> </w:t>
      </w:r>
      <w:r>
        <w:rPr>
          <w:sz w:val="23"/>
        </w:rPr>
        <w:t>план</w:t>
      </w:r>
      <w:r>
        <w:rPr>
          <w:spacing w:val="7"/>
          <w:sz w:val="23"/>
        </w:rPr>
        <w:t xml:space="preserve"> </w:t>
      </w:r>
      <w:r>
        <w:rPr>
          <w:sz w:val="23"/>
        </w:rPr>
        <w:t>стручног</w:t>
      </w:r>
      <w:r>
        <w:rPr>
          <w:spacing w:val="11"/>
          <w:sz w:val="23"/>
        </w:rPr>
        <w:t xml:space="preserve"> </w:t>
      </w:r>
      <w:r>
        <w:rPr>
          <w:sz w:val="23"/>
        </w:rPr>
        <w:t>усавршавања</w:t>
      </w:r>
      <w:r>
        <w:rPr>
          <w:spacing w:val="7"/>
          <w:sz w:val="23"/>
        </w:rPr>
        <w:t xml:space="preserve"> </w:t>
      </w:r>
      <w:r>
        <w:rPr>
          <w:sz w:val="23"/>
        </w:rPr>
        <w:t>запослених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усваја</w:t>
      </w:r>
      <w:r>
        <w:rPr>
          <w:spacing w:val="11"/>
          <w:sz w:val="23"/>
        </w:rPr>
        <w:t xml:space="preserve"> </w:t>
      </w:r>
      <w:r>
        <w:rPr>
          <w:sz w:val="23"/>
        </w:rPr>
        <w:t>извештај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2"/>
          <w:sz w:val="23"/>
        </w:rPr>
        <w:t xml:space="preserve"> </w:t>
      </w:r>
      <w:r>
        <w:rPr>
          <w:sz w:val="23"/>
        </w:rPr>
        <w:t>његовом</w:t>
      </w:r>
      <w:r>
        <w:rPr>
          <w:spacing w:val="-55"/>
          <w:sz w:val="23"/>
        </w:rPr>
        <w:t xml:space="preserve"> </w:t>
      </w:r>
      <w:r>
        <w:rPr>
          <w:sz w:val="23"/>
        </w:rPr>
        <w:t>остваривању;</w:t>
      </w:r>
    </w:p>
    <w:p w14:paraId="3B3AF436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12"/>
        <w:ind w:hanging="745"/>
        <w:rPr>
          <w:sz w:val="23"/>
        </w:rPr>
      </w:pPr>
      <w:r>
        <w:rPr>
          <w:sz w:val="23"/>
        </w:rPr>
        <w:t>Одлучује</w:t>
      </w:r>
      <w:r>
        <w:rPr>
          <w:spacing w:val="9"/>
          <w:sz w:val="23"/>
        </w:rPr>
        <w:t xml:space="preserve"> </w:t>
      </w:r>
      <w:r>
        <w:rPr>
          <w:sz w:val="23"/>
        </w:rPr>
        <w:t>по</w:t>
      </w:r>
      <w:r>
        <w:rPr>
          <w:spacing w:val="8"/>
          <w:sz w:val="23"/>
        </w:rPr>
        <w:t xml:space="preserve"> </w:t>
      </w:r>
      <w:r>
        <w:rPr>
          <w:sz w:val="23"/>
        </w:rPr>
        <w:t>жалби</w:t>
      </w:r>
      <w:r>
        <w:rPr>
          <w:spacing w:val="6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решење</w:t>
      </w:r>
      <w:r>
        <w:rPr>
          <w:spacing w:val="9"/>
          <w:sz w:val="23"/>
        </w:rPr>
        <w:t xml:space="preserve"> </w:t>
      </w:r>
      <w:r>
        <w:rPr>
          <w:sz w:val="23"/>
        </w:rPr>
        <w:t>директора;</w:t>
      </w:r>
    </w:p>
    <w:p w14:paraId="5FB799A7" w14:textId="77777777" w:rsidR="00A743B4" w:rsidRDefault="00495BD5">
      <w:pPr>
        <w:pStyle w:val="ListParagraph"/>
        <w:numPr>
          <w:ilvl w:val="0"/>
          <w:numId w:val="13"/>
        </w:numPr>
        <w:tabs>
          <w:tab w:val="left" w:pos="1479"/>
          <w:tab w:val="left" w:pos="1480"/>
        </w:tabs>
        <w:spacing w:before="197"/>
        <w:ind w:hanging="745"/>
        <w:rPr>
          <w:sz w:val="23"/>
        </w:rPr>
      </w:pPr>
      <w:r>
        <w:rPr>
          <w:sz w:val="23"/>
        </w:rPr>
        <w:t>Обавља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друге</w:t>
      </w:r>
      <w:r>
        <w:rPr>
          <w:spacing w:val="6"/>
          <w:sz w:val="23"/>
        </w:rPr>
        <w:t xml:space="preserve"> </w:t>
      </w:r>
      <w:r>
        <w:rPr>
          <w:sz w:val="23"/>
        </w:rPr>
        <w:t>послове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2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законом,</w:t>
      </w:r>
      <w:r>
        <w:rPr>
          <w:spacing w:val="9"/>
          <w:sz w:val="23"/>
        </w:rPr>
        <w:t xml:space="preserve"> </w:t>
      </w:r>
      <w:r>
        <w:rPr>
          <w:sz w:val="23"/>
        </w:rPr>
        <w:t>актом</w:t>
      </w:r>
      <w:r>
        <w:rPr>
          <w:spacing w:val="4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оснивању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статутом.</w:t>
      </w:r>
    </w:p>
    <w:p w14:paraId="218E73F0" w14:textId="77777777" w:rsidR="00A743B4" w:rsidRDefault="00A743B4">
      <w:pPr>
        <w:pStyle w:val="BodyText"/>
        <w:rPr>
          <w:sz w:val="26"/>
        </w:rPr>
      </w:pPr>
    </w:p>
    <w:p w14:paraId="7102709D" w14:textId="77777777" w:rsidR="00A743B4" w:rsidRDefault="00A743B4">
      <w:pPr>
        <w:pStyle w:val="BodyText"/>
        <w:spacing w:before="10"/>
        <w:rPr>
          <w:sz w:val="27"/>
        </w:rPr>
      </w:pPr>
    </w:p>
    <w:p w14:paraId="05A71A3E" w14:textId="77777777" w:rsidR="00A743B4" w:rsidRDefault="00495BD5">
      <w:pPr>
        <w:pStyle w:val="Heading1"/>
        <w:numPr>
          <w:ilvl w:val="0"/>
          <w:numId w:val="9"/>
        </w:numPr>
        <w:tabs>
          <w:tab w:val="left" w:pos="386"/>
        </w:tabs>
      </w:pPr>
      <w:bookmarkStart w:id="4" w:name="_TOC_250009"/>
      <w:r>
        <w:rPr>
          <w:w w:val="110"/>
        </w:rPr>
        <w:t>Орган</w:t>
      </w:r>
      <w:r>
        <w:rPr>
          <w:spacing w:val="-13"/>
          <w:w w:val="110"/>
        </w:rPr>
        <w:t xml:space="preserve"> </w:t>
      </w:r>
      <w:bookmarkEnd w:id="4"/>
      <w:r>
        <w:rPr>
          <w:w w:val="110"/>
        </w:rPr>
        <w:t>руковођења</w:t>
      </w:r>
    </w:p>
    <w:p w14:paraId="76A682E1" w14:textId="77777777" w:rsidR="00A743B4" w:rsidRDefault="00495BD5">
      <w:pPr>
        <w:pStyle w:val="BodyText"/>
        <w:spacing w:before="149"/>
        <w:ind w:left="735"/>
      </w:pPr>
      <w:r>
        <w:t>Радом</w:t>
      </w:r>
      <w:r>
        <w:rPr>
          <w:spacing w:val="10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руководи</w:t>
      </w:r>
      <w:r>
        <w:rPr>
          <w:spacing w:val="8"/>
        </w:rPr>
        <w:t xml:space="preserve"> </w:t>
      </w:r>
      <w:r>
        <w:t>директор</w:t>
      </w:r>
      <w:r>
        <w:rPr>
          <w:spacing w:val="9"/>
        </w:rPr>
        <w:t xml:space="preserve"> </w:t>
      </w:r>
      <w:r>
        <w:t>Виолета</w:t>
      </w:r>
      <w:r>
        <w:rPr>
          <w:spacing w:val="8"/>
        </w:rPr>
        <w:t xml:space="preserve"> </w:t>
      </w:r>
      <w:r>
        <w:t>Ђорђевић,</w:t>
      </w:r>
      <w:r>
        <w:rPr>
          <w:spacing w:val="14"/>
        </w:rPr>
        <w:t xml:space="preserve"> </w:t>
      </w:r>
      <w:r>
        <w:t>дипл.</w:t>
      </w:r>
      <w:r>
        <w:rPr>
          <w:spacing w:val="11"/>
        </w:rPr>
        <w:t xml:space="preserve"> </w:t>
      </w:r>
      <w:r>
        <w:t>економиста.</w:t>
      </w:r>
    </w:p>
    <w:p w14:paraId="6CF7E114" w14:textId="77777777" w:rsidR="00A743B4" w:rsidRDefault="00495BD5">
      <w:pPr>
        <w:pStyle w:val="BodyText"/>
        <w:spacing w:before="151" w:line="273" w:lineRule="auto"/>
        <w:ind w:left="743" w:right="781" w:hanging="8"/>
      </w:pPr>
      <w:r>
        <w:t>Директора</w:t>
      </w:r>
      <w:r>
        <w:rPr>
          <w:spacing w:val="7"/>
        </w:rPr>
        <w:t xml:space="preserve"> </w:t>
      </w:r>
      <w:r>
        <w:t>именује</w:t>
      </w:r>
      <w:r>
        <w:rPr>
          <w:spacing w:val="7"/>
        </w:rPr>
        <w:t xml:space="preserve"> </w:t>
      </w:r>
      <w:r>
        <w:t>министар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четири</w:t>
      </w:r>
      <w:r>
        <w:rPr>
          <w:spacing w:val="8"/>
        </w:rPr>
        <w:t xml:space="preserve"> </w:t>
      </w:r>
      <w:r>
        <w:t>године.</w:t>
      </w:r>
      <w:r>
        <w:rPr>
          <w:spacing w:val="9"/>
        </w:rPr>
        <w:t xml:space="preserve"> </w:t>
      </w:r>
      <w:r>
        <w:t>Осим</w:t>
      </w:r>
      <w:r>
        <w:rPr>
          <w:spacing w:val="10"/>
        </w:rPr>
        <w:t xml:space="preserve"> </w:t>
      </w:r>
      <w:r>
        <w:t>послова</w:t>
      </w:r>
      <w:r>
        <w:rPr>
          <w:spacing w:val="13"/>
        </w:rPr>
        <w:t xml:space="preserve"> </w:t>
      </w:r>
      <w:r>
        <w:t>утврђених</w:t>
      </w:r>
      <w:r>
        <w:rPr>
          <w:spacing w:val="-55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статутом</w:t>
      </w:r>
      <w:r>
        <w:rPr>
          <w:spacing w:val="-1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директор:</w:t>
      </w:r>
    </w:p>
    <w:p w14:paraId="7C82B978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8" w:line="273" w:lineRule="auto"/>
        <w:ind w:right="1033"/>
        <w:rPr>
          <w:sz w:val="23"/>
        </w:rPr>
      </w:pPr>
      <w:r>
        <w:rPr>
          <w:sz w:val="23"/>
        </w:rPr>
        <w:t>Планира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организује</w:t>
      </w:r>
      <w:r>
        <w:rPr>
          <w:spacing w:val="11"/>
          <w:sz w:val="23"/>
        </w:rPr>
        <w:t xml:space="preserve"> </w:t>
      </w:r>
      <w:r>
        <w:rPr>
          <w:sz w:val="23"/>
        </w:rPr>
        <w:t>остваривање</w:t>
      </w:r>
      <w:r>
        <w:rPr>
          <w:spacing w:val="7"/>
          <w:sz w:val="23"/>
        </w:rPr>
        <w:t xml:space="preserve"> </w:t>
      </w:r>
      <w:r>
        <w:rPr>
          <w:sz w:val="23"/>
        </w:rPr>
        <w:t>програма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васпитања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свих</w:t>
      </w:r>
      <w:r>
        <w:rPr>
          <w:spacing w:val="-54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2"/>
          <w:sz w:val="23"/>
        </w:rPr>
        <w:t xml:space="preserve"> </w:t>
      </w:r>
      <w:r>
        <w:rPr>
          <w:sz w:val="23"/>
        </w:rPr>
        <w:t>установе;</w:t>
      </w:r>
    </w:p>
    <w:p w14:paraId="3E121E84" w14:textId="77777777" w:rsidR="00A743B4" w:rsidRDefault="00A743B4">
      <w:pPr>
        <w:spacing w:line="273" w:lineRule="auto"/>
        <w:rPr>
          <w:sz w:val="23"/>
        </w:rPr>
        <w:sectPr w:rsidR="00A743B4" w:rsidSect="00242788">
          <w:pgSz w:w="11900" w:h="16840"/>
          <w:pgMar w:top="851" w:right="740" w:bottom="851" w:left="980" w:header="624" w:footer="1020" w:gutter="0"/>
          <w:cols w:space="720"/>
          <w:docGrid w:linePitch="299"/>
        </w:sectPr>
      </w:pPr>
    </w:p>
    <w:p w14:paraId="58297369" w14:textId="77777777" w:rsidR="00A743B4" w:rsidRDefault="00A743B4">
      <w:pPr>
        <w:pStyle w:val="BodyText"/>
        <w:spacing w:before="9"/>
        <w:rPr>
          <w:sz w:val="25"/>
        </w:rPr>
      </w:pPr>
    </w:p>
    <w:p w14:paraId="493D6B98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93" w:line="273" w:lineRule="auto"/>
        <w:ind w:right="892"/>
        <w:rPr>
          <w:sz w:val="23"/>
        </w:rPr>
      </w:pPr>
      <w:r>
        <w:rPr>
          <w:sz w:val="23"/>
        </w:rPr>
        <w:t>Одговоран</w:t>
      </w:r>
      <w:r>
        <w:rPr>
          <w:spacing w:val="9"/>
          <w:sz w:val="23"/>
        </w:rPr>
        <w:t xml:space="preserve"> </w:t>
      </w:r>
      <w:r>
        <w:rPr>
          <w:sz w:val="23"/>
        </w:rPr>
        <w:t>је</w:t>
      </w:r>
      <w:r>
        <w:rPr>
          <w:spacing w:val="11"/>
          <w:sz w:val="23"/>
        </w:rPr>
        <w:t xml:space="preserve"> </w:t>
      </w:r>
      <w:r>
        <w:rPr>
          <w:sz w:val="23"/>
        </w:rPr>
        <w:t>за</w:t>
      </w:r>
      <w:r>
        <w:rPr>
          <w:spacing w:val="12"/>
          <w:sz w:val="23"/>
        </w:rPr>
        <w:t xml:space="preserve"> </w:t>
      </w:r>
      <w:r>
        <w:rPr>
          <w:sz w:val="23"/>
        </w:rPr>
        <w:t>обезбеђивање</w:t>
      </w:r>
      <w:r>
        <w:rPr>
          <w:spacing w:val="8"/>
          <w:sz w:val="23"/>
        </w:rPr>
        <w:t xml:space="preserve"> </w:t>
      </w:r>
      <w:r>
        <w:rPr>
          <w:sz w:val="23"/>
        </w:rPr>
        <w:t>квалитета,</w:t>
      </w:r>
      <w:r>
        <w:rPr>
          <w:spacing w:val="11"/>
          <w:sz w:val="23"/>
        </w:rPr>
        <w:t xml:space="preserve"> </w:t>
      </w:r>
      <w:r>
        <w:rPr>
          <w:sz w:val="23"/>
        </w:rPr>
        <w:t>самовредновање,</w:t>
      </w:r>
      <w:r>
        <w:rPr>
          <w:spacing w:val="10"/>
          <w:sz w:val="23"/>
        </w:rPr>
        <w:t xml:space="preserve"> </w:t>
      </w:r>
      <w:r>
        <w:rPr>
          <w:sz w:val="23"/>
        </w:rPr>
        <w:t>стварање</w:t>
      </w:r>
      <w:r>
        <w:rPr>
          <w:spacing w:val="14"/>
          <w:sz w:val="23"/>
        </w:rPr>
        <w:t xml:space="preserve"> </w:t>
      </w:r>
      <w:r>
        <w:rPr>
          <w:sz w:val="23"/>
        </w:rPr>
        <w:t>услова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-55"/>
          <w:sz w:val="23"/>
        </w:rPr>
        <w:t xml:space="preserve"> </w:t>
      </w:r>
      <w:r>
        <w:rPr>
          <w:sz w:val="23"/>
        </w:rPr>
        <w:t>спровођење</w:t>
      </w:r>
      <w:r>
        <w:rPr>
          <w:spacing w:val="5"/>
          <w:sz w:val="23"/>
        </w:rPr>
        <w:t xml:space="preserve"> </w:t>
      </w:r>
      <w:r>
        <w:rPr>
          <w:sz w:val="23"/>
        </w:rPr>
        <w:t>спољашњег</w:t>
      </w:r>
      <w:r>
        <w:rPr>
          <w:spacing w:val="7"/>
          <w:sz w:val="23"/>
        </w:rPr>
        <w:t xml:space="preserve"> </w:t>
      </w:r>
      <w:r>
        <w:rPr>
          <w:sz w:val="23"/>
        </w:rPr>
        <w:t>вредновања,</w:t>
      </w:r>
      <w:r>
        <w:rPr>
          <w:spacing w:val="7"/>
          <w:sz w:val="23"/>
        </w:rPr>
        <w:t xml:space="preserve"> </w:t>
      </w:r>
      <w:r>
        <w:rPr>
          <w:sz w:val="23"/>
        </w:rPr>
        <w:t>остваривање</w:t>
      </w:r>
      <w:r>
        <w:rPr>
          <w:spacing w:val="6"/>
          <w:sz w:val="23"/>
        </w:rPr>
        <w:t xml:space="preserve"> </w:t>
      </w:r>
      <w:r>
        <w:rPr>
          <w:sz w:val="23"/>
        </w:rPr>
        <w:t>стандарда</w:t>
      </w:r>
      <w:r>
        <w:rPr>
          <w:spacing w:val="5"/>
          <w:sz w:val="23"/>
        </w:rPr>
        <w:t xml:space="preserve"> </w:t>
      </w:r>
      <w:r>
        <w:rPr>
          <w:sz w:val="23"/>
        </w:rPr>
        <w:t>постигнућа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унапређивање</w:t>
      </w:r>
      <w:r>
        <w:rPr>
          <w:spacing w:val="3"/>
          <w:sz w:val="23"/>
        </w:rPr>
        <w:t xml:space="preserve"> </w:t>
      </w:r>
      <w:r>
        <w:rPr>
          <w:sz w:val="23"/>
        </w:rPr>
        <w:t>квалитета образовно- васпитног</w:t>
      </w:r>
      <w:r>
        <w:rPr>
          <w:spacing w:val="3"/>
          <w:sz w:val="23"/>
        </w:rPr>
        <w:t xml:space="preserve"> </w:t>
      </w:r>
      <w:r>
        <w:rPr>
          <w:sz w:val="23"/>
        </w:rPr>
        <w:t>рада;</w:t>
      </w:r>
    </w:p>
    <w:p w14:paraId="54558800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9"/>
        <w:ind w:hanging="745"/>
        <w:rPr>
          <w:sz w:val="23"/>
        </w:rPr>
      </w:pPr>
      <w:r>
        <w:rPr>
          <w:sz w:val="23"/>
        </w:rPr>
        <w:t>Одговоран</w:t>
      </w:r>
      <w:r>
        <w:rPr>
          <w:spacing w:val="7"/>
          <w:sz w:val="23"/>
        </w:rPr>
        <w:t xml:space="preserve"> </w:t>
      </w:r>
      <w:r>
        <w:rPr>
          <w:sz w:val="23"/>
        </w:rPr>
        <w:t>је</w:t>
      </w:r>
      <w:r>
        <w:rPr>
          <w:spacing w:val="10"/>
          <w:sz w:val="23"/>
        </w:rPr>
        <w:t xml:space="preserve"> </w:t>
      </w:r>
      <w:r>
        <w:rPr>
          <w:sz w:val="23"/>
        </w:rPr>
        <w:t>за</w:t>
      </w:r>
      <w:r>
        <w:rPr>
          <w:spacing w:val="9"/>
          <w:sz w:val="23"/>
        </w:rPr>
        <w:t xml:space="preserve"> </w:t>
      </w:r>
      <w:r>
        <w:rPr>
          <w:sz w:val="23"/>
        </w:rPr>
        <w:t>остваривање</w:t>
      </w:r>
      <w:r>
        <w:rPr>
          <w:spacing w:val="7"/>
          <w:sz w:val="23"/>
        </w:rPr>
        <w:t xml:space="preserve"> </w:t>
      </w:r>
      <w:r>
        <w:rPr>
          <w:sz w:val="23"/>
        </w:rPr>
        <w:t>развојног</w:t>
      </w:r>
      <w:r>
        <w:rPr>
          <w:spacing w:val="9"/>
          <w:sz w:val="23"/>
        </w:rPr>
        <w:t xml:space="preserve"> </w:t>
      </w:r>
      <w:r>
        <w:rPr>
          <w:sz w:val="23"/>
        </w:rPr>
        <w:t>плана</w:t>
      </w:r>
      <w:r>
        <w:rPr>
          <w:spacing w:val="10"/>
          <w:sz w:val="23"/>
        </w:rPr>
        <w:t xml:space="preserve"> </w:t>
      </w:r>
      <w:r>
        <w:rPr>
          <w:sz w:val="23"/>
        </w:rPr>
        <w:t>установе;</w:t>
      </w:r>
    </w:p>
    <w:p w14:paraId="704F4369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92" w:line="372" w:lineRule="auto"/>
        <w:ind w:right="626"/>
        <w:rPr>
          <w:sz w:val="23"/>
        </w:rPr>
      </w:pPr>
      <w:r>
        <w:rPr>
          <w:sz w:val="23"/>
        </w:rPr>
        <w:t>Одлучује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коришћењу</w:t>
      </w:r>
      <w:r>
        <w:rPr>
          <w:spacing w:val="6"/>
          <w:sz w:val="23"/>
        </w:rPr>
        <w:t xml:space="preserve"> </w:t>
      </w:r>
      <w:r>
        <w:rPr>
          <w:sz w:val="23"/>
        </w:rPr>
        <w:t>средстава</w:t>
      </w:r>
      <w:r>
        <w:rPr>
          <w:spacing w:val="13"/>
          <w:sz w:val="23"/>
        </w:rPr>
        <w:t xml:space="preserve"> </w:t>
      </w:r>
      <w:r>
        <w:rPr>
          <w:sz w:val="23"/>
        </w:rPr>
        <w:t>утврђених</w:t>
      </w:r>
      <w:r>
        <w:rPr>
          <w:spacing w:val="13"/>
          <w:sz w:val="23"/>
        </w:rPr>
        <w:t xml:space="preserve"> </w:t>
      </w:r>
      <w:r>
        <w:rPr>
          <w:sz w:val="23"/>
        </w:rPr>
        <w:t>финансијским</w:t>
      </w:r>
      <w:r>
        <w:rPr>
          <w:spacing w:val="10"/>
          <w:sz w:val="23"/>
        </w:rPr>
        <w:t xml:space="preserve"> </w:t>
      </w:r>
      <w:r>
        <w:rPr>
          <w:sz w:val="23"/>
        </w:rPr>
        <w:t>планом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одговара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-54"/>
          <w:sz w:val="23"/>
        </w:rPr>
        <w:t xml:space="preserve"> </w:t>
      </w:r>
      <w:r>
        <w:rPr>
          <w:sz w:val="23"/>
        </w:rPr>
        <w:t>одобравање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наменско</w:t>
      </w:r>
      <w:r>
        <w:rPr>
          <w:spacing w:val="6"/>
          <w:sz w:val="23"/>
        </w:rPr>
        <w:t xml:space="preserve"> </w:t>
      </w:r>
      <w:r>
        <w:rPr>
          <w:sz w:val="23"/>
        </w:rPr>
        <w:t>коришћење</w:t>
      </w:r>
      <w:r>
        <w:rPr>
          <w:spacing w:val="5"/>
          <w:sz w:val="23"/>
        </w:rPr>
        <w:t xml:space="preserve"> </w:t>
      </w:r>
      <w:r>
        <w:rPr>
          <w:sz w:val="23"/>
        </w:rPr>
        <w:t>тих</w:t>
      </w:r>
      <w:r>
        <w:rPr>
          <w:spacing w:val="6"/>
          <w:sz w:val="23"/>
        </w:rPr>
        <w:t xml:space="preserve"> </w:t>
      </w:r>
      <w:r>
        <w:rPr>
          <w:sz w:val="23"/>
        </w:rPr>
        <w:t>средстава,</w:t>
      </w:r>
      <w:r>
        <w:rPr>
          <w:spacing w:val="10"/>
          <w:sz w:val="23"/>
        </w:rPr>
        <w:t xml:space="preserve"> </w:t>
      </w: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1"/>
          <w:sz w:val="23"/>
        </w:rPr>
        <w:t xml:space="preserve"> </w:t>
      </w:r>
      <w:r>
        <w:rPr>
          <w:sz w:val="23"/>
        </w:rPr>
        <w:t>са</w:t>
      </w:r>
      <w:r>
        <w:rPr>
          <w:spacing w:val="2"/>
          <w:sz w:val="23"/>
        </w:rPr>
        <w:t xml:space="preserve"> </w:t>
      </w:r>
      <w:r>
        <w:rPr>
          <w:sz w:val="23"/>
        </w:rPr>
        <w:t>законом;</w:t>
      </w:r>
    </w:p>
    <w:p w14:paraId="2BDA0410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11" w:line="271" w:lineRule="auto"/>
        <w:ind w:right="1699"/>
        <w:rPr>
          <w:sz w:val="23"/>
        </w:rPr>
      </w:pPr>
      <w:r>
        <w:rPr>
          <w:sz w:val="23"/>
        </w:rPr>
        <w:t>Сарађује</w:t>
      </w:r>
      <w:r>
        <w:rPr>
          <w:spacing w:val="8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органима</w:t>
      </w:r>
      <w:r>
        <w:rPr>
          <w:spacing w:val="8"/>
          <w:sz w:val="23"/>
        </w:rPr>
        <w:t xml:space="preserve"> </w:t>
      </w:r>
      <w:r>
        <w:rPr>
          <w:sz w:val="23"/>
        </w:rPr>
        <w:t>јединице</w:t>
      </w:r>
      <w:r>
        <w:rPr>
          <w:spacing w:val="12"/>
          <w:sz w:val="23"/>
        </w:rPr>
        <w:t xml:space="preserve"> </w:t>
      </w:r>
      <w:r>
        <w:rPr>
          <w:sz w:val="23"/>
        </w:rPr>
        <w:t>локалне</w:t>
      </w:r>
      <w:r>
        <w:rPr>
          <w:spacing w:val="9"/>
          <w:sz w:val="23"/>
        </w:rPr>
        <w:t xml:space="preserve"> </w:t>
      </w:r>
      <w:r>
        <w:rPr>
          <w:sz w:val="23"/>
        </w:rPr>
        <w:t>самоуправе,</w:t>
      </w:r>
      <w:r>
        <w:rPr>
          <w:spacing w:val="11"/>
          <w:sz w:val="23"/>
        </w:rPr>
        <w:t xml:space="preserve"> </w:t>
      </w:r>
      <w:r>
        <w:rPr>
          <w:sz w:val="23"/>
        </w:rPr>
        <w:t>организацијама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удружењима;</w:t>
      </w:r>
    </w:p>
    <w:p w14:paraId="65DAA976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63" w:line="273" w:lineRule="auto"/>
        <w:ind w:right="1666"/>
        <w:rPr>
          <w:sz w:val="23"/>
        </w:rPr>
      </w:pPr>
      <w:r>
        <w:rPr>
          <w:sz w:val="23"/>
        </w:rPr>
        <w:t>Пружа</w:t>
      </w:r>
      <w:r>
        <w:rPr>
          <w:spacing w:val="10"/>
          <w:sz w:val="23"/>
        </w:rPr>
        <w:t xml:space="preserve"> </w:t>
      </w:r>
      <w:r>
        <w:rPr>
          <w:sz w:val="23"/>
        </w:rPr>
        <w:t>подршку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стварању</w:t>
      </w:r>
      <w:r>
        <w:rPr>
          <w:spacing w:val="7"/>
          <w:sz w:val="23"/>
        </w:rPr>
        <w:t xml:space="preserve"> </w:t>
      </w:r>
      <w:r>
        <w:rPr>
          <w:sz w:val="23"/>
        </w:rPr>
        <w:t>амбијента</w:t>
      </w:r>
      <w:r>
        <w:rPr>
          <w:spacing w:val="12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остваривање</w:t>
      </w:r>
      <w:r>
        <w:rPr>
          <w:spacing w:val="14"/>
          <w:sz w:val="23"/>
        </w:rPr>
        <w:t xml:space="preserve"> </w:t>
      </w:r>
      <w:r>
        <w:rPr>
          <w:sz w:val="23"/>
        </w:rPr>
        <w:t>предузетничког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3"/>
          <w:sz w:val="23"/>
        </w:rPr>
        <w:t xml:space="preserve"> </w:t>
      </w:r>
      <w:r>
        <w:rPr>
          <w:sz w:val="23"/>
        </w:rPr>
        <w:t>и предузетничких</w:t>
      </w:r>
      <w:r>
        <w:rPr>
          <w:spacing w:val="4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6"/>
          <w:sz w:val="23"/>
        </w:rPr>
        <w:t xml:space="preserve"> </w:t>
      </w:r>
      <w:r>
        <w:rPr>
          <w:sz w:val="23"/>
        </w:rPr>
        <w:t>ученика;</w:t>
      </w:r>
    </w:p>
    <w:p w14:paraId="10A3F0EE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8" w:line="273" w:lineRule="auto"/>
        <w:ind w:right="719"/>
        <w:rPr>
          <w:sz w:val="23"/>
        </w:rPr>
      </w:pPr>
      <w:r>
        <w:rPr>
          <w:sz w:val="23"/>
        </w:rPr>
        <w:t>Организује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врши</w:t>
      </w:r>
      <w:r>
        <w:rPr>
          <w:spacing w:val="8"/>
          <w:sz w:val="23"/>
        </w:rPr>
        <w:t xml:space="preserve"> </w:t>
      </w:r>
      <w:r>
        <w:rPr>
          <w:sz w:val="23"/>
        </w:rPr>
        <w:t>инструктивно-</w:t>
      </w:r>
      <w:r>
        <w:rPr>
          <w:spacing w:val="7"/>
          <w:sz w:val="23"/>
        </w:rPr>
        <w:t xml:space="preserve"> </w:t>
      </w:r>
      <w:r>
        <w:rPr>
          <w:sz w:val="23"/>
        </w:rPr>
        <w:t>педагошки</w:t>
      </w:r>
      <w:r>
        <w:rPr>
          <w:spacing w:val="11"/>
          <w:sz w:val="23"/>
        </w:rPr>
        <w:t xml:space="preserve"> </w:t>
      </w:r>
      <w:r>
        <w:rPr>
          <w:sz w:val="23"/>
        </w:rPr>
        <w:t>увид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прати</w:t>
      </w:r>
      <w:r>
        <w:rPr>
          <w:spacing w:val="10"/>
          <w:sz w:val="23"/>
        </w:rPr>
        <w:t xml:space="preserve"> </w:t>
      </w:r>
      <w:r>
        <w:rPr>
          <w:sz w:val="23"/>
        </w:rPr>
        <w:t>квалитет</w:t>
      </w:r>
      <w:r>
        <w:rPr>
          <w:spacing w:val="10"/>
          <w:sz w:val="23"/>
        </w:rPr>
        <w:t xml:space="preserve"> </w:t>
      </w:r>
      <w:r>
        <w:rPr>
          <w:sz w:val="23"/>
        </w:rPr>
        <w:t>образовно-</w:t>
      </w:r>
      <w:r>
        <w:rPr>
          <w:spacing w:val="-55"/>
          <w:sz w:val="23"/>
        </w:rPr>
        <w:t xml:space="preserve"> </w:t>
      </w:r>
      <w:r>
        <w:rPr>
          <w:sz w:val="23"/>
        </w:rPr>
        <w:t>васпитног</w:t>
      </w:r>
      <w:r>
        <w:rPr>
          <w:spacing w:val="3"/>
          <w:sz w:val="23"/>
        </w:rPr>
        <w:t xml:space="preserve"> </w:t>
      </w:r>
      <w:r>
        <w:rPr>
          <w:sz w:val="23"/>
        </w:rPr>
        <w:t>рада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педагошке</w:t>
      </w:r>
      <w:r>
        <w:rPr>
          <w:spacing w:val="5"/>
          <w:sz w:val="23"/>
        </w:rPr>
        <w:t xml:space="preserve"> </w:t>
      </w:r>
      <w:r>
        <w:rPr>
          <w:sz w:val="23"/>
        </w:rPr>
        <w:t>праксе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предузима</w:t>
      </w:r>
      <w:r>
        <w:rPr>
          <w:spacing w:val="2"/>
          <w:sz w:val="23"/>
        </w:rPr>
        <w:t xml:space="preserve"> </w:t>
      </w:r>
      <w:r>
        <w:rPr>
          <w:sz w:val="23"/>
        </w:rPr>
        <w:t>мере</w:t>
      </w:r>
      <w:r>
        <w:rPr>
          <w:spacing w:val="3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унапређивање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усавршавање рада</w:t>
      </w:r>
      <w:r>
        <w:rPr>
          <w:spacing w:val="5"/>
          <w:sz w:val="23"/>
        </w:rPr>
        <w:t xml:space="preserve"> </w:t>
      </w:r>
      <w:r>
        <w:rPr>
          <w:sz w:val="23"/>
        </w:rPr>
        <w:t>наставника и</w:t>
      </w:r>
      <w:r>
        <w:rPr>
          <w:spacing w:val="3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4"/>
          <w:sz w:val="23"/>
        </w:rPr>
        <w:t xml:space="preserve"> </w:t>
      </w:r>
      <w:r>
        <w:rPr>
          <w:sz w:val="23"/>
        </w:rPr>
        <w:t>сарадника;</w:t>
      </w:r>
    </w:p>
    <w:p w14:paraId="7C5EA4DD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6" w:line="369" w:lineRule="auto"/>
        <w:ind w:right="1207"/>
        <w:rPr>
          <w:sz w:val="23"/>
        </w:rPr>
      </w:pPr>
      <w:r>
        <w:rPr>
          <w:sz w:val="23"/>
        </w:rPr>
        <w:t>Планира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прати</w:t>
      </w:r>
      <w:r>
        <w:rPr>
          <w:spacing w:val="6"/>
          <w:sz w:val="23"/>
        </w:rPr>
        <w:t xml:space="preserve"> </w:t>
      </w:r>
      <w:r>
        <w:rPr>
          <w:sz w:val="23"/>
        </w:rPr>
        <w:t>стручно</w:t>
      </w:r>
      <w:r>
        <w:rPr>
          <w:spacing w:val="13"/>
          <w:sz w:val="23"/>
        </w:rPr>
        <w:t xml:space="preserve"> </w:t>
      </w:r>
      <w:r>
        <w:rPr>
          <w:sz w:val="23"/>
        </w:rPr>
        <w:t>усавршавање</w:t>
      </w:r>
      <w:r>
        <w:rPr>
          <w:spacing w:val="9"/>
          <w:sz w:val="23"/>
        </w:rPr>
        <w:t xml:space="preserve"> </w:t>
      </w:r>
      <w:r>
        <w:rPr>
          <w:sz w:val="23"/>
        </w:rPr>
        <w:t>запослених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спроводи</w:t>
      </w:r>
      <w:r>
        <w:rPr>
          <w:spacing w:val="9"/>
          <w:sz w:val="23"/>
        </w:rPr>
        <w:t xml:space="preserve"> </w:t>
      </w:r>
      <w:r>
        <w:rPr>
          <w:sz w:val="23"/>
        </w:rPr>
        <w:t>поступак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-54"/>
          <w:sz w:val="23"/>
        </w:rPr>
        <w:t xml:space="preserve"> </w:t>
      </w:r>
      <w:r>
        <w:rPr>
          <w:sz w:val="23"/>
        </w:rPr>
        <w:t>стицање</w:t>
      </w:r>
      <w:r>
        <w:rPr>
          <w:spacing w:val="3"/>
          <w:sz w:val="23"/>
        </w:rPr>
        <w:t xml:space="preserve"> </w:t>
      </w:r>
      <w:r>
        <w:rPr>
          <w:sz w:val="23"/>
        </w:rPr>
        <w:t>звања</w:t>
      </w:r>
      <w:r>
        <w:rPr>
          <w:spacing w:val="5"/>
          <w:sz w:val="23"/>
        </w:rPr>
        <w:t xml:space="preserve"> </w:t>
      </w:r>
      <w:r>
        <w:rPr>
          <w:sz w:val="23"/>
        </w:rPr>
        <w:t>наставника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5"/>
          <w:sz w:val="23"/>
        </w:rPr>
        <w:t xml:space="preserve"> </w:t>
      </w:r>
      <w:r>
        <w:rPr>
          <w:sz w:val="23"/>
        </w:rPr>
        <w:t>сарадника;</w:t>
      </w:r>
    </w:p>
    <w:p w14:paraId="55E79A49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14" w:line="367" w:lineRule="auto"/>
        <w:ind w:right="1063"/>
        <w:rPr>
          <w:sz w:val="23"/>
        </w:rPr>
      </w:pPr>
      <w:r>
        <w:rPr>
          <w:sz w:val="23"/>
        </w:rPr>
        <w:t>Одговоран</w:t>
      </w:r>
      <w:r>
        <w:rPr>
          <w:spacing w:val="7"/>
          <w:sz w:val="23"/>
        </w:rPr>
        <w:t xml:space="preserve"> </w:t>
      </w:r>
      <w:r>
        <w:rPr>
          <w:sz w:val="23"/>
        </w:rPr>
        <w:t>је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9"/>
          <w:sz w:val="23"/>
        </w:rPr>
        <w:t xml:space="preserve"> </w:t>
      </w:r>
      <w:r>
        <w:rPr>
          <w:sz w:val="23"/>
        </w:rPr>
        <w:t>регуларност</w:t>
      </w:r>
      <w:r>
        <w:rPr>
          <w:spacing w:val="5"/>
          <w:sz w:val="23"/>
        </w:rPr>
        <w:t xml:space="preserve"> </w:t>
      </w:r>
      <w:r>
        <w:rPr>
          <w:sz w:val="23"/>
        </w:rPr>
        <w:t>спровођења</w:t>
      </w:r>
      <w:r>
        <w:rPr>
          <w:spacing w:val="9"/>
          <w:sz w:val="23"/>
        </w:rPr>
        <w:t xml:space="preserve"> </w:t>
      </w:r>
      <w:r>
        <w:rPr>
          <w:sz w:val="23"/>
        </w:rPr>
        <w:t>свих</w:t>
      </w:r>
      <w:r>
        <w:rPr>
          <w:spacing w:val="11"/>
          <w:sz w:val="23"/>
        </w:rPr>
        <w:t xml:space="preserve"> </w:t>
      </w:r>
      <w:r>
        <w:rPr>
          <w:sz w:val="23"/>
        </w:rPr>
        <w:t>испита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установи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2"/>
          <w:sz w:val="23"/>
        </w:rPr>
        <w:t xml:space="preserve"> </w:t>
      </w:r>
      <w:r>
        <w:rPr>
          <w:sz w:val="23"/>
        </w:rPr>
        <w:t>са</w:t>
      </w:r>
      <w:r>
        <w:rPr>
          <w:spacing w:val="-54"/>
          <w:sz w:val="23"/>
        </w:rPr>
        <w:t xml:space="preserve"> </w:t>
      </w:r>
      <w:r>
        <w:rPr>
          <w:sz w:val="23"/>
        </w:rPr>
        <w:t>прописима;</w:t>
      </w:r>
    </w:p>
    <w:p w14:paraId="3116C0DB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15" w:line="367" w:lineRule="auto"/>
        <w:ind w:right="1244"/>
        <w:rPr>
          <w:sz w:val="23"/>
        </w:rPr>
      </w:pPr>
      <w:r>
        <w:rPr>
          <w:sz w:val="23"/>
        </w:rPr>
        <w:t>Предузима</w:t>
      </w:r>
      <w:r>
        <w:rPr>
          <w:spacing w:val="6"/>
          <w:sz w:val="23"/>
        </w:rPr>
        <w:t xml:space="preserve"> </w:t>
      </w:r>
      <w:r>
        <w:rPr>
          <w:sz w:val="23"/>
        </w:rPr>
        <w:t>мере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6"/>
          <w:sz w:val="23"/>
        </w:rPr>
        <w:t xml:space="preserve"> </w:t>
      </w:r>
      <w:r>
        <w:rPr>
          <w:sz w:val="23"/>
        </w:rPr>
        <w:t>случајевима</w:t>
      </w:r>
      <w:r>
        <w:rPr>
          <w:spacing w:val="6"/>
          <w:sz w:val="23"/>
        </w:rPr>
        <w:t xml:space="preserve"> </w:t>
      </w:r>
      <w:r>
        <w:rPr>
          <w:sz w:val="23"/>
        </w:rPr>
        <w:t>повреде</w:t>
      </w:r>
      <w:r>
        <w:rPr>
          <w:spacing w:val="12"/>
          <w:sz w:val="23"/>
        </w:rPr>
        <w:t xml:space="preserve"> </w:t>
      </w:r>
      <w:r>
        <w:rPr>
          <w:sz w:val="23"/>
        </w:rPr>
        <w:t>забрана</w:t>
      </w:r>
      <w:r>
        <w:rPr>
          <w:spacing w:val="7"/>
          <w:sz w:val="23"/>
        </w:rPr>
        <w:t xml:space="preserve"> </w:t>
      </w:r>
      <w:r>
        <w:rPr>
          <w:sz w:val="23"/>
        </w:rPr>
        <w:t>из</w:t>
      </w:r>
      <w:r>
        <w:rPr>
          <w:spacing w:val="8"/>
          <w:sz w:val="23"/>
        </w:rPr>
        <w:t xml:space="preserve"> </w:t>
      </w:r>
      <w:r>
        <w:rPr>
          <w:sz w:val="23"/>
        </w:rPr>
        <w:t>члана</w:t>
      </w:r>
      <w:r>
        <w:rPr>
          <w:spacing w:val="7"/>
          <w:sz w:val="23"/>
        </w:rPr>
        <w:t xml:space="preserve"> </w:t>
      </w:r>
      <w:r>
        <w:rPr>
          <w:sz w:val="23"/>
        </w:rPr>
        <w:t>110-113.</w:t>
      </w:r>
      <w:r>
        <w:rPr>
          <w:spacing w:val="9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-54"/>
          <w:sz w:val="23"/>
        </w:rPr>
        <w:t xml:space="preserve"> </w:t>
      </w:r>
      <w:r>
        <w:rPr>
          <w:sz w:val="23"/>
        </w:rPr>
        <w:t>основама</w:t>
      </w:r>
      <w:r>
        <w:rPr>
          <w:spacing w:val="2"/>
          <w:sz w:val="23"/>
        </w:rPr>
        <w:t xml:space="preserve"> </w:t>
      </w:r>
      <w:r>
        <w:rPr>
          <w:sz w:val="23"/>
        </w:rPr>
        <w:t>система образовања</w:t>
      </w:r>
      <w:r>
        <w:rPr>
          <w:spacing w:val="3"/>
          <w:sz w:val="23"/>
        </w:rPr>
        <w:t xml:space="preserve"> </w:t>
      </w:r>
      <w:r>
        <w:rPr>
          <w:sz w:val="23"/>
        </w:rPr>
        <w:t>и васпитања;</w:t>
      </w:r>
    </w:p>
    <w:p w14:paraId="50F15F55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17" w:line="367" w:lineRule="auto"/>
        <w:ind w:right="1048"/>
        <w:rPr>
          <w:sz w:val="23"/>
        </w:rPr>
      </w:pPr>
      <w:r>
        <w:rPr>
          <w:sz w:val="23"/>
        </w:rPr>
        <w:t>Предузима</w:t>
      </w:r>
      <w:r>
        <w:rPr>
          <w:spacing w:val="8"/>
          <w:sz w:val="23"/>
        </w:rPr>
        <w:t xml:space="preserve"> </w:t>
      </w:r>
      <w:r>
        <w:rPr>
          <w:sz w:val="23"/>
        </w:rPr>
        <w:t>мере</w:t>
      </w:r>
      <w:r>
        <w:rPr>
          <w:spacing w:val="9"/>
          <w:sz w:val="23"/>
        </w:rPr>
        <w:t xml:space="preserve"> </w:t>
      </w:r>
      <w:r>
        <w:rPr>
          <w:sz w:val="23"/>
        </w:rPr>
        <w:t>ради</w:t>
      </w:r>
      <w:r>
        <w:rPr>
          <w:spacing w:val="12"/>
          <w:sz w:val="23"/>
        </w:rPr>
        <w:t xml:space="preserve"> </w:t>
      </w:r>
      <w:r>
        <w:rPr>
          <w:sz w:val="23"/>
        </w:rPr>
        <w:t>извршавања</w:t>
      </w:r>
      <w:r>
        <w:rPr>
          <w:spacing w:val="13"/>
          <w:sz w:val="23"/>
        </w:rPr>
        <w:t xml:space="preserve"> </w:t>
      </w:r>
      <w:r>
        <w:rPr>
          <w:sz w:val="23"/>
        </w:rPr>
        <w:t>налога</w:t>
      </w:r>
      <w:r>
        <w:rPr>
          <w:spacing w:val="9"/>
          <w:sz w:val="23"/>
        </w:rPr>
        <w:t xml:space="preserve"> </w:t>
      </w:r>
      <w:r>
        <w:rPr>
          <w:sz w:val="23"/>
        </w:rPr>
        <w:t>просветног</w:t>
      </w:r>
      <w:r>
        <w:rPr>
          <w:spacing w:val="12"/>
          <w:sz w:val="23"/>
        </w:rPr>
        <w:t xml:space="preserve"> </w:t>
      </w:r>
      <w:r>
        <w:rPr>
          <w:sz w:val="23"/>
        </w:rPr>
        <w:t>инспектора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предлога</w:t>
      </w:r>
      <w:r>
        <w:rPr>
          <w:spacing w:val="-54"/>
          <w:sz w:val="23"/>
        </w:rPr>
        <w:t xml:space="preserve"> </w:t>
      </w:r>
      <w:r>
        <w:rPr>
          <w:sz w:val="23"/>
        </w:rPr>
        <w:t>просветног</w:t>
      </w:r>
      <w:r>
        <w:rPr>
          <w:spacing w:val="3"/>
          <w:sz w:val="23"/>
        </w:rPr>
        <w:t xml:space="preserve"> </w:t>
      </w:r>
      <w:r>
        <w:rPr>
          <w:sz w:val="23"/>
        </w:rPr>
        <w:t>саветника,</w:t>
      </w:r>
      <w:r>
        <w:rPr>
          <w:spacing w:val="5"/>
          <w:sz w:val="23"/>
        </w:rPr>
        <w:t xml:space="preserve"> </w:t>
      </w:r>
      <w:r>
        <w:rPr>
          <w:sz w:val="23"/>
        </w:rPr>
        <w:t>као</w:t>
      </w:r>
      <w:r>
        <w:rPr>
          <w:spacing w:val="5"/>
          <w:sz w:val="23"/>
        </w:rPr>
        <w:t xml:space="preserve"> </w:t>
      </w:r>
      <w:r>
        <w:rPr>
          <w:sz w:val="23"/>
        </w:rPr>
        <w:t>и других</w:t>
      </w:r>
      <w:r>
        <w:rPr>
          <w:spacing w:val="4"/>
          <w:sz w:val="23"/>
        </w:rPr>
        <w:t xml:space="preserve"> </w:t>
      </w:r>
      <w:r>
        <w:rPr>
          <w:sz w:val="23"/>
        </w:rPr>
        <w:t>инспекцијских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органа;</w:t>
      </w:r>
    </w:p>
    <w:p w14:paraId="56E32E8C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17" w:line="367" w:lineRule="auto"/>
        <w:ind w:right="883"/>
        <w:rPr>
          <w:sz w:val="23"/>
        </w:rPr>
      </w:pPr>
      <w:r>
        <w:rPr>
          <w:sz w:val="23"/>
        </w:rPr>
        <w:t>Одговоран</w:t>
      </w:r>
      <w:r>
        <w:rPr>
          <w:spacing w:val="3"/>
          <w:sz w:val="23"/>
        </w:rPr>
        <w:t xml:space="preserve"> </w:t>
      </w:r>
      <w:r>
        <w:rPr>
          <w:sz w:val="23"/>
        </w:rPr>
        <w:t>је</w:t>
      </w:r>
      <w:r>
        <w:rPr>
          <w:spacing w:val="6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благовремен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тачан</w:t>
      </w:r>
      <w:r>
        <w:rPr>
          <w:spacing w:val="6"/>
          <w:sz w:val="23"/>
        </w:rPr>
        <w:t xml:space="preserve"> </w:t>
      </w:r>
      <w:r>
        <w:rPr>
          <w:sz w:val="23"/>
        </w:rPr>
        <w:t>унос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одржавање</w:t>
      </w:r>
      <w:r>
        <w:rPr>
          <w:spacing w:val="2"/>
          <w:sz w:val="23"/>
        </w:rPr>
        <w:t xml:space="preserve"> </w:t>
      </w:r>
      <w:r>
        <w:rPr>
          <w:sz w:val="23"/>
        </w:rPr>
        <w:t>ажурности</w:t>
      </w:r>
      <w:r>
        <w:rPr>
          <w:spacing w:val="5"/>
          <w:sz w:val="23"/>
        </w:rPr>
        <w:t xml:space="preserve"> </w:t>
      </w:r>
      <w:r>
        <w:rPr>
          <w:sz w:val="23"/>
        </w:rPr>
        <w:t>базе</w:t>
      </w:r>
      <w:r>
        <w:rPr>
          <w:spacing w:val="1"/>
          <w:sz w:val="23"/>
        </w:rPr>
        <w:t xml:space="preserve"> </w:t>
      </w:r>
      <w:r>
        <w:rPr>
          <w:sz w:val="23"/>
        </w:rPr>
        <w:t>података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9"/>
          <w:sz w:val="23"/>
        </w:rPr>
        <w:t xml:space="preserve"> </w:t>
      </w:r>
      <w:r>
        <w:rPr>
          <w:sz w:val="23"/>
        </w:rPr>
        <w:t>установи</w:t>
      </w:r>
      <w:r>
        <w:rPr>
          <w:spacing w:val="15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оквиру</w:t>
      </w:r>
      <w:r>
        <w:rPr>
          <w:spacing w:val="5"/>
          <w:sz w:val="23"/>
        </w:rPr>
        <w:t xml:space="preserve"> </w:t>
      </w:r>
      <w:r>
        <w:rPr>
          <w:sz w:val="23"/>
        </w:rPr>
        <w:t>јединственог</w:t>
      </w:r>
      <w:r>
        <w:rPr>
          <w:spacing w:val="9"/>
          <w:sz w:val="23"/>
        </w:rPr>
        <w:t xml:space="preserve"> </w:t>
      </w:r>
      <w:r>
        <w:rPr>
          <w:sz w:val="23"/>
        </w:rPr>
        <w:t>информационог</w:t>
      </w:r>
      <w:r>
        <w:rPr>
          <w:spacing w:val="10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14"/>
          <w:sz w:val="23"/>
        </w:rPr>
        <w:t xml:space="preserve"> </w:t>
      </w:r>
      <w:r>
        <w:rPr>
          <w:sz w:val="23"/>
        </w:rPr>
        <w:t>просвете;</w:t>
      </w:r>
    </w:p>
    <w:p w14:paraId="647D9590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22" w:line="273" w:lineRule="auto"/>
        <w:ind w:right="743"/>
        <w:rPr>
          <w:sz w:val="23"/>
        </w:rPr>
      </w:pPr>
      <w:r>
        <w:rPr>
          <w:sz w:val="23"/>
        </w:rPr>
        <w:t>Обавезан</w:t>
      </w:r>
      <w:r>
        <w:rPr>
          <w:spacing w:val="3"/>
          <w:sz w:val="23"/>
        </w:rPr>
        <w:t xml:space="preserve"> </w:t>
      </w:r>
      <w:r>
        <w:rPr>
          <w:sz w:val="23"/>
        </w:rPr>
        <w:t>је</w:t>
      </w:r>
      <w:r>
        <w:rPr>
          <w:spacing w:val="6"/>
          <w:sz w:val="23"/>
        </w:rPr>
        <w:t xml:space="preserve"> </w:t>
      </w:r>
      <w:r>
        <w:rPr>
          <w:sz w:val="23"/>
        </w:rPr>
        <w:t>да</w:t>
      </w:r>
      <w:r>
        <w:rPr>
          <w:spacing w:val="6"/>
          <w:sz w:val="23"/>
        </w:rPr>
        <w:t xml:space="preserve"> </w:t>
      </w:r>
      <w:r>
        <w:rPr>
          <w:sz w:val="23"/>
        </w:rPr>
        <w:t>благовремено</w:t>
      </w:r>
      <w:r>
        <w:rPr>
          <w:spacing w:val="7"/>
          <w:sz w:val="23"/>
        </w:rPr>
        <w:t xml:space="preserve"> </w:t>
      </w:r>
      <w:r>
        <w:rPr>
          <w:sz w:val="23"/>
        </w:rPr>
        <w:t>информише</w:t>
      </w:r>
      <w:r>
        <w:rPr>
          <w:spacing w:val="6"/>
          <w:sz w:val="23"/>
        </w:rPr>
        <w:t xml:space="preserve"> </w:t>
      </w:r>
      <w:r>
        <w:rPr>
          <w:sz w:val="23"/>
        </w:rPr>
        <w:t>запослене,</w:t>
      </w:r>
      <w:r>
        <w:rPr>
          <w:spacing w:val="10"/>
          <w:sz w:val="23"/>
        </w:rPr>
        <w:t xml:space="preserve"> </w:t>
      </w:r>
      <w:r>
        <w:rPr>
          <w:sz w:val="23"/>
        </w:rPr>
        <w:t>ученике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родитеље,</w:t>
      </w:r>
      <w:r>
        <w:rPr>
          <w:spacing w:val="1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10"/>
          <w:sz w:val="23"/>
        </w:rPr>
        <w:t xml:space="preserve"> </w:t>
      </w:r>
      <w:r>
        <w:rPr>
          <w:sz w:val="23"/>
        </w:rPr>
        <w:t>друге</w:t>
      </w:r>
      <w:r>
        <w:rPr>
          <w:spacing w:val="6"/>
          <w:sz w:val="23"/>
        </w:rPr>
        <w:t xml:space="preserve"> </w:t>
      </w:r>
      <w:r>
        <w:rPr>
          <w:sz w:val="23"/>
        </w:rPr>
        <w:t>законске</w:t>
      </w:r>
      <w:r>
        <w:rPr>
          <w:spacing w:val="9"/>
          <w:sz w:val="23"/>
        </w:rPr>
        <w:t xml:space="preserve"> </w:t>
      </w:r>
      <w:r>
        <w:rPr>
          <w:sz w:val="23"/>
        </w:rPr>
        <w:t>заступнике,</w:t>
      </w:r>
      <w:r>
        <w:rPr>
          <w:spacing w:val="6"/>
          <w:sz w:val="23"/>
        </w:rPr>
        <w:t xml:space="preserve"> </w:t>
      </w:r>
      <w:r>
        <w:rPr>
          <w:sz w:val="23"/>
        </w:rPr>
        <w:t>стручне</w:t>
      </w:r>
      <w:r>
        <w:rPr>
          <w:spacing w:val="9"/>
          <w:sz w:val="23"/>
        </w:rPr>
        <w:t xml:space="preserve"> </w:t>
      </w:r>
      <w:r>
        <w:rPr>
          <w:sz w:val="23"/>
        </w:rPr>
        <w:t>органе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органе</w:t>
      </w:r>
      <w:r>
        <w:rPr>
          <w:spacing w:val="12"/>
          <w:sz w:val="23"/>
        </w:rPr>
        <w:t xml:space="preserve"> </w:t>
      </w:r>
      <w:r>
        <w:rPr>
          <w:sz w:val="23"/>
        </w:rPr>
        <w:t>управљања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свим</w:t>
      </w:r>
      <w:r>
        <w:rPr>
          <w:spacing w:val="-54"/>
          <w:sz w:val="23"/>
        </w:rPr>
        <w:t xml:space="preserve"> </w:t>
      </w:r>
      <w:r>
        <w:rPr>
          <w:sz w:val="23"/>
        </w:rPr>
        <w:t>питањима</w:t>
      </w:r>
      <w:r>
        <w:rPr>
          <w:spacing w:val="-1"/>
          <w:sz w:val="23"/>
        </w:rPr>
        <w:t xml:space="preserve"> </w:t>
      </w:r>
      <w:r>
        <w:rPr>
          <w:sz w:val="23"/>
        </w:rPr>
        <w:t>од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интереса за рад</w:t>
      </w:r>
      <w:r>
        <w:rPr>
          <w:spacing w:val="3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7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целини;</w:t>
      </w:r>
    </w:p>
    <w:p w14:paraId="40DF93F2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9" w:line="367" w:lineRule="auto"/>
        <w:ind w:right="1220"/>
        <w:rPr>
          <w:sz w:val="23"/>
        </w:rPr>
      </w:pPr>
      <w:r>
        <w:rPr>
          <w:sz w:val="23"/>
        </w:rPr>
        <w:t>Сазива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руководи</w:t>
      </w:r>
      <w:r>
        <w:rPr>
          <w:spacing w:val="11"/>
          <w:sz w:val="23"/>
        </w:rPr>
        <w:t xml:space="preserve"> </w:t>
      </w:r>
      <w:r>
        <w:rPr>
          <w:sz w:val="23"/>
        </w:rPr>
        <w:t>седницама</w:t>
      </w:r>
      <w:r>
        <w:rPr>
          <w:spacing w:val="11"/>
          <w:sz w:val="23"/>
        </w:rPr>
        <w:t xml:space="preserve"> </w:t>
      </w:r>
      <w:r>
        <w:rPr>
          <w:sz w:val="23"/>
        </w:rPr>
        <w:t>наставничког,</w:t>
      </w:r>
      <w:r>
        <w:rPr>
          <w:spacing w:val="10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12"/>
          <w:sz w:val="23"/>
        </w:rPr>
        <w:t xml:space="preserve"> </w:t>
      </w:r>
      <w:r>
        <w:rPr>
          <w:sz w:val="23"/>
        </w:rPr>
        <w:t>педагошког</w:t>
      </w:r>
      <w:r>
        <w:rPr>
          <w:spacing w:val="11"/>
          <w:sz w:val="23"/>
        </w:rPr>
        <w:t xml:space="preserve"> </w:t>
      </w:r>
      <w:r>
        <w:rPr>
          <w:sz w:val="23"/>
        </w:rPr>
        <w:t>већа,</w:t>
      </w:r>
      <w:r>
        <w:rPr>
          <w:spacing w:val="10"/>
          <w:sz w:val="23"/>
        </w:rPr>
        <w:t xml:space="preserve"> </w:t>
      </w:r>
      <w:r>
        <w:rPr>
          <w:sz w:val="23"/>
        </w:rPr>
        <w:t>без</w:t>
      </w:r>
      <w:r>
        <w:rPr>
          <w:spacing w:val="-54"/>
          <w:sz w:val="23"/>
        </w:rPr>
        <w:t xml:space="preserve"> </w:t>
      </w:r>
      <w:r>
        <w:rPr>
          <w:sz w:val="23"/>
        </w:rPr>
        <w:t>права</w:t>
      </w:r>
      <w:r>
        <w:rPr>
          <w:spacing w:val="-1"/>
          <w:sz w:val="23"/>
        </w:rPr>
        <w:t xml:space="preserve"> </w:t>
      </w:r>
      <w:r>
        <w:rPr>
          <w:sz w:val="23"/>
        </w:rPr>
        <w:t>одлучивања;</w:t>
      </w:r>
    </w:p>
    <w:p w14:paraId="5C3B9490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8" w:line="364" w:lineRule="auto"/>
        <w:ind w:right="1040"/>
        <w:rPr>
          <w:sz w:val="23"/>
        </w:rPr>
      </w:pPr>
      <w:r>
        <w:rPr>
          <w:sz w:val="23"/>
        </w:rPr>
        <w:t>Образује</w:t>
      </w:r>
      <w:r>
        <w:rPr>
          <w:spacing w:val="8"/>
          <w:sz w:val="23"/>
        </w:rPr>
        <w:t xml:space="preserve"> </w:t>
      </w:r>
      <w:r>
        <w:rPr>
          <w:sz w:val="23"/>
        </w:rPr>
        <w:t>стручна</w:t>
      </w:r>
      <w:r>
        <w:rPr>
          <w:spacing w:val="10"/>
          <w:sz w:val="23"/>
        </w:rPr>
        <w:t xml:space="preserve"> </w:t>
      </w:r>
      <w:r>
        <w:rPr>
          <w:sz w:val="23"/>
        </w:rPr>
        <w:t>тела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тимове,</w:t>
      </w:r>
      <w:r>
        <w:rPr>
          <w:spacing w:val="12"/>
          <w:sz w:val="23"/>
        </w:rPr>
        <w:t xml:space="preserve"> </w:t>
      </w:r>
      <w:r>
        <w:rPr>
          <w:sz w:val="23"/>
        </w:rPr>
        <w:t>усмерава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усклађује</w:t>
      </w:r>
      <w:r>
        <w:rPr>
          <w:spacing w:val="5"/>
          <w:sz w:val="23"/>
        </w:rPr>
        <w:t xml:space="preserve"> </w:t>
      </w:r>
      <w:r>
        <w:rPr>
          <w:sz w:val="23"/>
        </w:rPr>
        <w:t>рад</w:t>
      </w:r>
      <w:r>
        <w:rPr>
          <w:spacing w:val="4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9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10"/>
          <w:sz w:val="23"/>
        </w:rPr>
        <w:t xml:space="preserve"> </w:t>
      </w:r>
      <w:r>
        <w:rPr>
          <w:sz w:val="23"/>
        </w:rPr>
        <w:t>у</w:t>
      </w:r>
      <w:r>
        <w:rPr>
          <w:spacing w:val="-55"/>
          <w:sz w:val="23"/>
        </w:rPr>
        <w:t xml:space="preserve"> </w:t>
      </w:r>
      <w:r>
        <w:rPr>
          <w:sz w:val="23"/>
        </w:rPr>
        <w:t>установи;</w:t>
      </w:r>
    </w:p>
    <w:p w14:paraId="74BF367F" w14:textId="77777777" w:rsidR="00A743B4" w:rsidRDefault="00A743B4">
      <w:pPr>
        <w:spacing w:line="364" w:lineRule="auto"/>
        <w:rPr>
          <w:sz w:val="23"/>
        </w:rPr>
        <w:sectPr w:rsidR="00A743B4" w:rsidSect="00242788">
          <w:pgSz w:w="11900" w:h="16840"/>
          <w:pgMar w:top="851" w:right="740" w:bottom="851" w:left="980" w:header="1416" w:footer="1660" w:gutter="0"/>
          <w:cols w:space="720"/>
        </w:sectPr>
      </w:pPr>
    </w:p>
    <w:p w14:paraId="669A8C56" w14:textId="77777777" w:rsidR="00A743B4" w:rsidRDefault="00A743B4">
      <w:pPr>
        <w:pStyle w:val="BodyText"/>
        <w:spacing w:before="6"/>
        <w:rPr>
          <w:sz w:val="25"/>
        </w:rPr>
      </w:pPr>
    </w:p>
    <w:p w14:paraId="5206B627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94" w:line="367" w:lineRule="auto"/>
        <w:ind w:right="1130"/>
        <w:rPr>
          <w:sz w:val="23"/>
        </w:rPr>
      </w:pPr>
      <w:r>
        <w:rPr>
          <w:sz w:val="23"/>
        </w:rPr>
        <w:t>Сарађује</w:t>
      </w:r>
      <w:r>
        <w:rPr>
          <w:spacing w:val="8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родитељима,</w:t>
      </w:r>
      <w:r>
        <w:rPr>
          <w:spacing w:val="11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14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13"/>
          <w:sz w:val="23"/>
        </w:rPr>
        <w:t xml:space="preserve"> </w:t>
      </w:r>
      <w:r>
        <w:rPr>
          <w:sz w:val="23"/>
        </w:rPr>
        <w:t>законским</w:t>
      </w:r>
      <w:r>
        <w:rPr>
          <w:spacing w:val="11"/>
          <w:sz w:val="23"/>
        </w:rPr>
        <w:t xml:space="preserve"> </w:t>
      </w:r>
      <w:r>
        <w:rPr>
          <w:sz w:val="23"/>
        </w:rPr>
        <w:t>заступницима</w:t>
      </w:r>
      <w:r>
        <w:rPr>
          <w:spacing w:val="15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-54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саветом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родитеља;</w:t>
      </w:r>
    </w:p>
    <w:p w14:paraId="6686DA1F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22" w:line="273" w:lineRule="auto"/>
        <w:ind w:right="1261"/>
        <w:rPr>
          <w:sz w:val="23"/>
        </w:rPr>
      </w:pPr>
      <w:r>
        <w:rPr>
          <w:sz w:val="23"/>
        </w:rPr>
        <w:t>Одлучује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правима,</w:t>
      </w:r>
      <w:r>
        <w:rPr>
          <w:spacing w:val="10"/>
          <w:sz w:val="23"/>
        </w:rPr>
        <w:t xml:space="preserve"> </w:t>
      </w:r>
      <w:r>
        <w:rPr>
          <w:sz w:val="23"/>
        </w:rPr>
        <w:t>обавезама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одговорностима</w:t>
      </w:r>
      <w:r>
        <w:rPr>
          <w:spacing w:val="15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запослених,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-54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-2"/>
          <w:sz w:val="23"/>
        </w:rPr>
        <w:t xml:space="preserve"> </w:t>
      </w:r>
      <w:r>
        <w:rPr>
          <w:sz w:val="23"/>
        </w:rPr>
        <w:t>са</w:t>
      </w:r>
      <w:r>
        <w:rPr>
          <w:spacing w:val="2"/>
          <w:sz w:val="23"/>
        </w:rPr>
        <w:t xml:space="preserve"> </w:t>
      </w:r>
      <w:r>
        <w:rPr>
          <w:sz w:val="23"/>
        </w:rPr>
        <w:t>законом;</w:t>
      </w:r>
    </w:p>
    <w:p w14:paraId="5E6ABCF0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5" w:line="276" w:lineRule="auto"/>
        <w:ind w:left="1480" w:right="705" w:hanging="745"/>
        <w:rPr>
          <w:sz w:val="23"/>
        </w:rPr>
      </w:pPr>
      <w:r>
        <w:rPr>
          <w:sz w:val="23"/>
        </w:rPr>
        <w:t>Подноси</w:t>
      </w:r>
      <w:r>
        <w:rPr>
          <w:spacing w:val="6"/>
          <w:sz w:val="23"/>
        </w:rPr>
        <w:t xml:space="preserve"> </w:t>
      </w:r>
      <w:r>
        <w:rPr>
          <w:sz w:val="23"/>
        </w:rPr>
        <w:t>извештај</w:t>
      </w:r>
      <w:r>
        <w:rPr>
          <w:spacing w:val="10"/>
          <w:sz w:val="23"/>
        </w:rPr>
        <w:t xml:space="preserve"> </w:t>
      </w:r>
      <w:r>
        <w:rPr>
          <w:sz w:val="23"/>
        </w:rPr>
        <w:t>органу</w:t>
      </w:r>
      <w:r>
        <w:rPr>
          <w:spacing w:val="9"/>
          <w:sz w:val="23"/>
        </w:rPr>
        <w:t xml:space="preserve"> </w:t>
      </w:r>
      <w:r>
        <w:rPr>
          <w:sz w:val="23"/>
        </w:rPr>
        <w:t>управљања,</w:t>
      </w:r>
      <w:r>
        <w:rPr>
          <w:spacing w:val="9"/>
          <w:sz w:val="23"/>
        </w:rPr>
        <w:t xml:space="preserve"> </w:t>
      </w:r>
      <w:r>
        <w:rPr>
          <w:sz w:val="23"/>
        </w:rPr>
        <w:t>најмање</w:t>
      </w:r>
      <w:r>
        <w:rPr>
          <w:spacing w:val="9"/>
          <w:sz w:val="23"/>
        </w:rPr>
        <w:t xml:space="preserve"> </w:t>
      </w:r>
      <w:r>
        <w:rPr>
          <w:sz w:val="23"/>
        </w:rPr>
        <w:t>два</w:t>
      </w:r>
      <w:r>
        <w:rPr>
          <w:spacing w:val="10"/>
          <w:sz w:val="23"/>
        </w:rPr>
        <w:t xml:space="preserve"> </w:t>
      </w:r>
      <w:r>
        <w:rPr>
          <w:sz w:val="23"/>
        </w:rPr>
        <w:t>пута</w:t>
      </w:r>
      <w:r>
        <w:rPr>
          <w:spacing w:val="7"/>
          <w:sz w:val="23"/>
        </w:rPr>
        <w:t xml:space="preserve"> </w:t>
      </w:r>
      <w:r>
        <w:rPr>
          <w:sz w:val="23"/>
        </w:rPr>
        <w:t>годишње,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свом</w:t>
      </w:r>
      <w:r>
        <w:rPr>
          <w:spacing w:val="9"/>
          <w:sz w:val="23"/>
        </w:rPr>
        <w:t xml:space="preserve"> </w:t>
      </w:r>
      <w:r>
        <w:rPr>
          <w:sz w:val="23"/>
        </w:rPr>
        <w:t>раду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раду установе;</w:t>
      </w:r>
    </w:p>
    <w:p w14:paraId="3FDF2FAF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5" w:line="273" w:lineRule="auto"/>
        <w:ind w:left="1480" w:right="1339"/>
        <w:rPr>
          <w:sz w:val="23"/>
        </w:rPr>
      </w:pPr>
      <w:r>
        <w:rPr>
          <w:sz w:val="23"/>
        </w:rPr>
        <w:t>Доноси</w:t>
      </w:r>
      <w:r>
        <w:rPr>
          <w:spacing w:val="7"/>
          <w:sz w:val="23"/>
        </w:rPr>
        <w:t xml:space="preserve"> </w:t>
      </w:r>
      <w:r>
        <w:rPr>
          <w:sz w:val="23"/>
        </w:rPr>
        <w:t>општи</w:t>
      </w:r>
      <w:r>
        <w:rPr>
          <w:spacing w:val="10"/>
          <w:sz w:val="23"/>
        </w:rPr>
        <w:t xml:space="preserve"> </w:t>
      </w:r>
      <w:r>
        <w:rPr>
          <w:sz w:val="23"/>
        </w:rPr>
        <w:t>акт</w:t>
      </w:r>
      <w:r>
        <w:rPr>
          <w:spacing w:val="5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организацији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систематизацији</w:t>
      </w:r>
      <w:r>
        <w:rPr>
          <w:spacing w:val="10"/>
          <w:sz w:val="23"/>
        </w:rPr>
        <w:t xml:space="preserve"> </w:t>
      </w:r>
      <w:r>
        <w:rPr>
          <w:sz w:val="23"/>
        </w:rPr>
        <w:t>послова,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5"/>
          <w:sz w:val="23"/>
        </w:rPr>
        <w:t xml:space="preserve"> </w:t>
      </w:r>
      <w:r>
        <w:rPr>
          <w:sz w:val="23"/>
        </w:rPr>
        <w:t>са</w:t>
      </w:r>
      <w:r>
        <w:rPr>
          <w:spacing w:val="-55"/>
          <w:sz w:val="23"/>
        </w:rPr>
        <w:t xml:space="preserve"> </w:t>
      </w:r>
      <w:r>
        <w:rPr>
          <w:sz w:val="23"/>
        </w:rPr>
        <w:t>законом;</w:t>
      </w:r>
    </w:p>
    <w:p w14:paraId="70352703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0"/>
        </w:tabs>
        <w:spacing w:before="155" w:line="369" w:lineRule="auto"/>
        <w:ind w:left="1480" w:right="1152"/>
        <w:rPr>
          <w:sz w:val="23"/>
        </w:rPr>
      </w:pPr>
      <w:r>
        <w:rPr>
          <w:sz w:val="23"/>
        </w:rPr>
        <w:t>Обезбеђује</w:t>
      </w:r>
      <w:r>
        <w:rPr>
          <w:spacing w:val="11"/>
          <w:sz w:val="23"/>
        </w:rPr>
        <w:t xml:space="preserve"> </w:t>
      </w:r>
      <w:r>
        <w:rPr>
          <w:sz w:val="23"/>
        </w:rPr>
        <w:t>услове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10"/>
          <w:sz w:val="23"/>
        </w:rPr>
        <w:t xml:space="preserve"> </w:t>
      </w:r>
      <w:r>
        <w:rPr>
          <w:sz w:val="23"/>
        </w:rPr>
        <w:t>остваривање</w:t>
      </w:r>
      <w:r>
        <w:rPr>
          <w:spacing w:val="9"/>
          <w:sz w:val="23"/>
        </w:rPr>
        <w:t xml:space="preserve"> </w:t>
      </w:r>
      <w:r>
        <w:rPr>
          <w:sz w:val="23"/>
        </w:rPr>
        <w:t>права,</w:t>
      </w:r>
      <w:r>
        <w:rPr>
          <w:spacing w:val="9"/>
          <w:sz w:val="23"/>
        </w:rPr>
        <w:t xml:space="preserve"> </w:t>
      </w:r>
      <w:r>
        <w:rPr>
          <w:sz w:val="23"/>
        </w:rPr>
        <w:t>обавеза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одговорности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запослених,</w:t>
      </w:r>
      <w:r>
        <w:rPr>
          <w:spacing w:val="4"/>
          <w:sz w:val="23"/>
        </w:rPr>
        <w:t xml:space="preserve"> </w:t>
      </w: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-1"/>
          <w:sz w:val="23"/>
        </w:rPr>
        <w:t xml:space="preserve"> </w:t>
      </w:r>
      <w:r>
        <w:rPr>
          <w:sz w:val="23"/>
        </w:rPr>
        <w:t>са</w:t>
      </w:r>
      <w:r>
        <w:rPr>
          <w:spacing w:val="2"/>
          <w:sz w:val="23"/>
        </w:rPr>
        <w:t xml:space="preserve"> </w:t>
      </w:r>
      <w:r>
        <w:rPr>
          <w:sz w:val="23"/>
        </w:rPr>
        <w:t>законом;</w:t>
      </w:r>
    </w:p>
    <w:p w14:paraId="42268125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1"/>
        </w:tabs>
        <w:spacing w:before="112"/>
        <w:ind w:left="1480" w:hanging="745"/>
        <w:rPr>
          <w:sz w:val="23"/>
        </w:rPr>
      </w:pPr>
      <w:r>
        <w:rPr>
          <w:sz w:val="23"/>
        </w:rPr>
        <w:t>Сарађује</w:t>
      </w:r>
      <w:r>
        <w:rPr>
          <w:spacing w:val="6"/>
          <w:sz w:val="23"/>
        </w:rPr>
        <w:t xml:space="preserve"> </w:t>
      </w:r>
      <w:r>
        <w:rPr>
          <w:sz w:val="23"/>
        </w:rPr>
        <w:t>са</w:t>
      </w:r>
      <w:r>
        <w:rPr>
          <w:spacing w:val="11"/>
          <w:sz w:val="23"/>
        </w:rPr>
        <w:t xml:space="preserve"> </w:t>
      </w:r>
      <w:r>
        <w:rPr>
          <w:sz w:val="23"/>
        </w:rPr>
        <w:t>ученицима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ученичким</w:t>
      </w:r>
      <w:r>
        <w:rPr>
          <w:spacing w:val="9"/>
          <w:sz w:val="23"/>
        </w:rPr>
        <w:t xml:space="preserve"> </w:t>
      </w:r>
      <w:r>
        <w:rPr>
          <w:sz w:val="23"/>
        </w:rPr>
        <w:t>парламентом;</w:t>
      </w:r>
    </w:p>
    <w:p w14:paraId="5A354760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1"/>
        </w:tabs>
        <w:spacing w:before="197" w:line="367" w:lineRule="auto"/>
        <w:ind w:left="1480" w:right="666"/>
        <w:rPr>
          <w:sz w:val="23"/>
        </w:rPr>
      </w:pPr>
      <w:r>
        <w:rPr>
          <w:sz w:val="23"/>
        </w:rPr>
        <w:t>Одлучује</w:t>
      </w:r>
      <w:r>
        <w:rPr>
          <w:spacing w:val="9"/>
          <w:sz w:val="23"/>
        </w:rPr>
        <w:t xml:space="preserve"> </w:t>
      </w:r>
      <w:r>
        <w:rPr>
          <w:sz w:val="23"/>
        </w:rPr>
        <w:t>по</w:t>
      </w:r>
      <w:r>
        <w:rPr>
          <w:spacing w:val="8"/>
          <w:sz w:val="23"/>
        </w:rPr>
        <w:t xml:space="preserve"> </w:t>
      </w:r>
      <w:r>
        <w:rPr>
          <w:sz w:val="23"/>
        </w:rPr>
        <w:t>жалби</w:t>
      </w:r>
      <w:r>
        <w:rPr>
          <w:spacing w:val="6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решење</w:t>
      </w:r>
      <w:r>
        <w:rPr>
          <w:spacing w:val="10"/>
          <w:sz w:val="23"/>
        </w:rPr>
        <w:t xml:space="preserve"> </w:t>
      </w:r>
      <w:r>
        <w:rPr>
          <w:sz w:val="23"/>
        </w:rPr>
        <w:t>конкурсне</w:t>
      </w:r>
      <w:r>
        <w:rPr>
          <w:spacing w:val="9"/>
          <w:sz w:val="23"/>
        </w:rPr>
        <w:t xml:space="preserve"> </w:t>
      </w:r>
      <w:r>
        <w:rPr>
          <w:sz w:val="23"/>
        </w:rPr>
        <w:t>комисије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избор</w:t>
      </w:r>
      <w:r>
        <w:rPr>
          <w:spacing w:val="7"/>
          <w:sz w:val="23"/>
        </w:rPr>
        <w:t xml:space="preserve"> </w:t>
      </w:r>
      <w:r>
        <w:rPr>
          <w:sz w:val="23"/>
        </w:rPr>
        <w:t>кандидата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пријем</w:t>
      </w:r>
      <w:r>
        <w:rPr>
          <w:spacing w:val="-55"/>
          <w:sz w:val="23"/>
        </w:rPr>
        <w:t xml:space="preserve"> </w:t>
      </w: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радни</w:t>
      </w:r>
      <w:r>
        <w:rPr>
          <w:spacing w:val="-1"/>
          <w:sz w:val="23"/>
        </w:rPr>
        <w:t xml:space="preserve"> </w:t>
      </w:r>
      <w:r>
        <w:rPr>
          <w:sz w:val="23"/>
        </w:rPr>
        <w:t>однос;</w:t>
      </w:r>
    </w:p>
    <w:p w14:paraId="49000D09" w14:textId="77777777" w:rsidR="00A743B4" w:rsidRDefault="00495BD5">
      <w:pPr>
        <w:pStyle w:val="ListParagraph"/>
        <w:numPr>
          <w:ilvl w:val="0"/>
          <w:numId w:val="14"/>
        </w:numPr>
        <w:tabs>
          <w:tab w:val="left" w:pos="1479"/>
          <w:tab w:val="left" w:pos="1481"/>
        </w:tabs>
        <w:spacing w:before="112"/>
        <w:ind w:left="1480" w:hanging="745"/>
        <w:rPr>
          <w:sz w:val="23"/>
        </w:rPr>
      </w:pPr>
      <w:r>
        <w:rPr>
          <w:sz w:val="23"/>
        </w:rPr>
        <w:t>Обавља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друге</w:t>
      </w:r>
      <w:r>
        <w:rPr>
          <w:spacing w:val="5"/>
          <w:sz w:val="23"/>
        </w:rPr>
        <w:t xml:space="preserve"> </w:t>
      </w:r>
      <w:r>
        <w:rPr>
          <w:sz w:val="23"/>
        </w:rPr>
        <w:t>послове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2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статутом.</w:t>
      </w:r>
    </w:p>
    <w:p w14:paraId="2200DFF9" w14:textId="77777777" w:rsidR="00A743B4" w:rsidRDefault="00A743B4">
      <w:pPr>
        <w:pStyle w:val="BodyText"/>
        <w:rPr>
          <w:sz w:val="26"/>
        </w:rPr>
      </w:pPr>
    </w:p>
    <w:p w14:paraId="169D14CC" w14:textId="77777777" w:rsidR="00A743B4" w:rsidRDefault="00A743B4">
      <w:pPr>
        <w:pStyle w:val="BodyText"/>
        <w:spacing w:before="9"/>
        <w:rPr>
          <w:sz w:val="35"/>
        </w:rPr>
      </w:pPr>
    </w:p>
    <w:p w14:paraId="23339893" w14:textId="77777777" w:rsidR="00A743B4" w:rsidRDefault="00495BD5">
      <w:pPr>
        <w:pStyle w:val="Heading1"/>
        <w:numPr>
          <w:ilvl w:val="0"/>
          <w:numId w:val="9"/>
        </w:numPr>
        <w:tabs>
          <w:tab w:val="left" w:pos="388"/>
        </w:tabs>
        <w:ind w:left="387" w:hanging="274"/>
      </w:pPr>
      <w:bookmarkStart w:id="5" w:name="_TOC_250008"/>
      <w:r>
        <w:rPr>
          <w:w w:val="110"/>
        </w:rPr>
        <w:t>Саветодавни</w:t>
      </w:r>
      <w:r>
        <w:rPr>
          <w:spacing w:val="-19"/>
          <w:w w:val="110"/>
        </w:rPr>
        <w:t xml:space="preserve"> </w:t>
      </w:r>
      <w:bookmarkEnd w:id="5"/>
      <w:r>
        <w:rPr>
          <w:w w:val="110"/>
        </w:rPr>
        <w:t>орган</w:t>
      </w:r>
    </w:p>
    <w:p w14:paraId="0D70F74D" w14:textId="77777777" w:rsidR="00A743B4" w:rsidRDefault="00495BD5">
      <w:pPr>
        <w:pStyle w:val="BodyText"/>
        <w:spacing w:before="152" w:line="273" w:lineRule="auto"/>
        <w:ind w:left="743" w:right="781" w:hanging="8"/>
      </w:pPr>
      <w:r>
        <w:t>Школа</w:t>
      </w:r>
      <w:r>
        <w:rPr>
          <w:spacing w:val="3"/>
        </w:rPr>
        <w:t xml:space="preserve"> </w:t>
      </w:r>
      <w:r>
        <w:t>има</w:t>
      </w:r>
      <w:r>
        <w:rPr>
          <w:spacing w:val="4"/>
        </w:rPr>
        <w:t xml:space="preserve"> </w:t>
      </w:r>
      <w:r>
        <w:t>савет</w:t>
      </w:r>
      <w:r>
        <w:rPr>
          <w:spacing w:val="3"/>
        </w:rPr>
        <w:t xml:space="preserve"> </w:t>
      </w:r>
      <w:r>
        <w:t>родитеља</w:t>
      </w:r>
      <w:r>
        <w:rPr>
          <w:spacing w:val="4"/>
        </w:rPr>
        <w:t xml:space="preserve"> </w:t>
      </w:r>
      <w:r>
        <w:t>састављен</w:t>
      </w:r>
      <w:r>
        <w:rPr>
          <w:spacing w:val="4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34</w:t>
      </w:r>
      <w:r>
        <w:rPr>
          <w:spacing w:val="6"/>
        </w:rPr>
        <w:t xml:space="preserve"> </w:t>
      </w:r>
      <w:r>
        <w:t>родитеља.</w:t>
      </w:r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савет</w:t>
      </w:r>
      <w:r>
        <w:rPr>
          <w:spacing w:val="6"/>
        </w:rPr>
        <w:t xml:space="preserve"> </w:t>
      </w:r>
      <w:r>
        <w:t>родитеља,</w:t>
      </w:r>
      <w:r>
        <w:rPr>
          <w:spacing w:val="6"/>
        </w:rPr>
        <w:t xml:space="preserve"> </w:t>
      </w:r>
      <w:r>
        <w:t>сваке</w:t>
      </w:r>
      <w:r>
        <w:rPr>
          <w:spacing w:val="1"/>
        </w:rPr>
        <w:t xml:space="preserve"> </w:t>
      </w:r>
      <w:r>
        <w:t>школске</w:t>
      </w:r>
      <w:r>
        <w:rPr>
          <w:spacing w:val="7"/>
        </w:rPr>
        <w:t xml:space="preserve"> </w:t>
      </w:r>
      <w:r>
        <w:t>године,</w:t>
      </w:r>
      <w:r>
        <w:rPr>
          <w:spacing w:val="12"/>
        </w:rPr>
        <w:t xml:space="preserve"> </w:t>
      </w:r>
      <w:r>
        <w:t>бира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један</w:t>
      </w:r>
      <w:r>
        <w:rPr>
          <w:spacing w:val="7"/>
        </w:rPr>
        <w:t xml:space="preserve"> </w:t>
      </w:r>
      <w:r>
        <w:t>представник</w:t>
      </w:r>
      <w:r>
        <w:rPr>
          <w:spacing w:val="9"/>
        </w:rPr>
        <w:t xml:space="preserve"> </w:t>
      </w:r>
      <w:r>
        <w:t>родитеља,</w:t>
      </w:r>
      <w:r>
        <w:rPr>
          <w:spacing w:val="10"/>
        </w:rPr>
        <w:t xml:space="preserve"> </w:t>
      </w:r>
      <w:r>
        <w:t>односно</w:t>
      </w:r>
      <w:r>
        <w:rPr>
          <w:spacing w:val="11"/>
        </w:rPr>
        <w:t xml:space="preserve"> </w:t>
      </w:r>
      <w:r>
        <w:t>другог</w:t>
      </w:r>
      <w:r>
        <w:rPr>
          <w:spacing w:val="8"/>
        </w:rPr>
        <w:t xml:space="preserve"> </w:t>
      </w:r>
      <w:r>
        <w:t>законског</w:t>
      </w:r>
      <w:r>
        <w:rPr>
          <w:spacing w:val="-54"/>
        </w:rPr>
        <w:t xml:space="preserve"> </w:t>
      </w:r>
      <w:r>
        <w:t>заступника</w:t>
      </w:r>
      <w:r>
        <w:rPr>
          <w:spacing w:val="4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сваког</w:t>
      </w:r>
      <w:r>
        <w:rPr>
          <w:spacing w:val="1"/>
        </w:rPr>
        <w:t xml:space="preserve"> </w:t>
      </w:r>
      <w:r>
        <w:t>одељења.</w:t>
      </w:r>
    </w:p>
    <w:p w14:paraId="41CC0BC8" w14:textId="77777777" w:rsidR="00A743B4" w:rsidRDefault="00495BD5">
      <w:pPr>
        <w:pStyle w:val="BodyText"/>
        <w:spacing w:before="159"/>
        <w:ind w:left="735"/>
      </w:pPr>
      <w:r>
        <w:t>Савет</w:t>
      </w:r>
      <w:r>
        <w:rPr>
          <w:spacing w:val="5"/>
        </w:rPr>
        <w:t xml:space="preserve"> </w:t>
      </w:r>
      <w:r>
        <w:t>родитеља:</w:t>
      </w:r>
    </w:p>
    <w:p w14:paraId="4BECC415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line="364" w:lineRule="auto"/>
        <w:ind w:right="1358" w:hanging="745"/>
        <w:rPr>
          <w:sz w:val="23"/>
        </w:rPr>
      </w:pPr>
      <w:r>
        <w:rPr>
          <w:sz w:val="23"/>
        </w:rPr>
        <w:t>Предлаже</w:t>
      </w:r>
      <w:r>
        <w:rPr>
          <w:spacing w:val="10"/>
          <w:sz w:val="23"/>
        </w:rPr>
        <w:t xml:space="preserve"> </w:t>
      </w:r>
      <w:r>
        <w:rPr>
          <w:sz w:val="23"/>
        </w:rPr>
        <w:t>представнике</w:t>
      </w:r>
      <w:r>
        <w:rPr>
          <w:spacing w:val="9"/>
          <w:sz w:val="23"/>
        </w:rPr>
        <w:t xml:space="preserve"> </w:t>
      </w:r>
      <w:r>
        <w:rPr>
          <w:sz w:val="23"/>
        </w:rPr>
        <w:t>родитеља,</w:t>
      </w:r>
      <w:r>
        <w:rPr>
          <w:spacing w:val="10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1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3"/>
          <w:sz w:val="23"/>
        </w:rPr>
        <w:t xml:space="preserve"> </w:t>
      </w:r>
      <w:r>
        <w:rPr>
          <w:sz w:val="23"/>
        </w:rPr>
        <w:t>законских</w:t>
      </w:r>
      <w:r>
        <w:rPr>
          <w:spacing w:val="13"/>
          <w:sz w:val="23"/>
        </w:rPr>
        <w:t xml:space="preserve"> </w:t>
      </w:r>
      <w:r>
        <w:rPr>
          <w:sz w:val="23"/>
        </w:rPr>
        <w:t>заступника</w:t>
      </w:r>
      <w:r>
        <w:rPr>
          <w:spacing w:val="-54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4"/>
          <w:sz w:val="23"/>
        </w:rPr>
        <w:t xml:space="preserve"> </w:t>
      </w:r>
      <w:r>
        <w:rPr>
          <w:sz w:val="23"/>
        </w:rPr>
        <w:t>у</w:t>
      </w:r>
      <w:r>
        <w:rPr>
          <w:spacing w:val="-4"/>
          <w:sz w:val="23"/>
        </w:rPr>
        <w:t xml:space="preserve"> </w:t>
      </w:r>
      <w:r>
        <w:rPr>
          <w:sz w:val="23"/>
        </w:rPr>
        <w:t>школски одбор;</w:t>
      </w:r>
    </w:p>
    <w:p w14:paraId="552B3DF5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17"/>
        <w:rPr>
          <w:sz w:val="23"/>
        </w:rPr>
      </w:pPr>
      <w:r>
        <w:rPr>
          <w:sz w:val="23"/>
        </w:rPr>
        <w:t>Предлаже</w:t>
      </w:r>
      <w:r>
        <w:rPr>
          <w:spacing w:val="8"/>
          <w:sz w:val="23"/>
        </w:rPr>
        <w:t xml:space="preserve"> </w:t>
      </w:r>
      <w:r>
        <w:rPr>
          <w:sz w:val="23"/>
        </w:rPr>
        <w:t>свог</w:t>
      </w:r>
      <w:r>
        <w:rPr>
          <w:spacing w:val="8"/>
          <w:sz w:val="23"/>
        </w:rPr>
        <w:t xml:space="preserve"> </w:t>
      </w:r>
      <w:r>
        <w:rPr>
          <w:sz w:val="23"/>
        </w:rPr>
        <w:t>представника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све</w:t>
      </w:r>
      <w:r>
        <w:rPr>
          <w:spacing w:val="6"/>
          <w:sz w:val="23"/>
        </w:rPr>
        <w:t xml:space="preserve"> </w:t>
      </w:r>
      <w:r>
        <w:rPr>
          <w:sz w:val="23"/>
        </w:rPr>
        <w:t>обавезне</w:t>
      </w:r>
      <w:r>
        <w:rPr>
          <w:spacing w:val="7"/>
          <w:sz w:val="23"/>
        </w:rPr>
        <w:t xml:space="preserve"> </w:t>
      </w:r>
      <w:r>
        <w:rPr>
          <w:sz w:val="23"/>
        </w:rPr>
        <w:t>тимове;</w:t>
      </w:r>
    </w:p>
    <w:p w14:paraId="76F4C228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line="276" w:lineRule="auto"/>
        <w:ind w:right="1260"/>
        <w:rPr>
          <w:sz w:val="23"/>
        </w:rPr>
      </w:pPr>
      <w:r>
        <w:rPr>
          <w:sz w:val="23"/>
        </w:rPr>
        <w:t>Учествује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предлагању</w:t>
      </w:r>
      <w:r>
        <w:rPr>
          <w:spacing w:val="6"/>
          <w:sz w:val="23"/>
        </w:rPr>
        <w:t xml:space="preserve"> </w:t>
      </w:r>
      <w:r>
        <w:rPr>
          <w:sz w:val="23"/>
        </w:rPr>
        <w:t>садржаја</w:t>
      </w:r>
      <w:r>
        <w:rPr>
          <w:spacing w:val="9"/>
          <w:sz w:val="23"/>
        </w:rPr>
        <w:t xml:space="preserve"> </w:t>
      </w:r>
      <w:r>
        <w:rPr>
          <w:sz w:val="23"/>
        </w:rPr>
        <w:t>ваннаставних</w:t>
      </w:r>
      <w:r>
        <w:rPr>
          <w:spacing w:val="12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програма</w:t>
      </w:r>
      <w:r>
        <w:rPr>
          <w:spacing w:val="7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нивоу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установе;</w:t>
      </w:r>
    </w:p>
    <w:p w14:paraId="26C976CA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1"/>
        </w:tabs>
        <w:spacing w:before="153" w:line="273" w:lineRule="auto"/>
        <w:ind w:right="1028"/>
        <w:rPr>
          <w:sz w:val="23"/>
        </w:rPr>
      </w:pPr>
      <w:r>
        <w:rPr>
          <w:sz w:val="23"/>
        </w:rPr>
        <w:t>Учествује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поступку</w:t>
      </w:r>
      <w:r>
        <w:rPr>
          <w:spacing w:val="2"/>
          <w:sz w:val="23"/>
        </w:rPr>
        <w:t xml:space="preserve"> </w:t>
      </w:r>
      <w:r>
        <w:rPr>
          <w:sz w:val="23"/>
        </w:rPr>
        <w:t>избора</w:t>
      </w:r>
      <w:r>
        <w:rPr>
          <w:spacing w:val="11"/>
          <w:sz w:val="23"/>
        </w:rPr>
        <w:t xml:space="preserve"> </w:t>
      </w:r>
      <w:r>
        <w:rPr>
          <w:sz w:val="23"/>
        </w:rPr>
        <w:t>уџбеника,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2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4"/>
          <w:sz w:val="23"/>
        </w:rPr>
        <w:t xml:space="preserve"> </w:t>
      </w:r>
      <w:r>
        <w:rPr>
          <w:sz w:val="23"/>
        </w:rPr>
        <w:t>са</w:t>
      </w:r>
      <w:r>
        <w:rPr>
          <w:spacing w:val="6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7"/>
          <w:sz w:val="23"/>
        </w:rPr>
        <w:t xml:space="preserve"> </w:t>
      </w:r>
      <w:r>
        <w:rPr>
          <w:sz w:val="23"/>
        </w:rPr>
        <w:t>којим</w:t>
      </w:r>
      <w:r>
        <w:rPr>
          <w:spacing w:val="10"/>
          <w:sz w:val="23"/>
        </w:rPr>
        <w:t xml:space="preserve"> </w:t>
      </w:r>
      <w:r>
        <w:rPr>
          <w:sz w:val="23"/>
        </w:rPr>
        <w:t>се</w:t>
      </w:r>
      <w:r>
        <w:rPr>
          <w:spacing w:val="12"/>
          <w:sz w:val="23"/>
        </w:rPr>
        <w:t xml:space="preserve"> </w:t>
      </w:r>
      <w:r>
        <w:rPr>
          <w:sz w:val="23"/>
        </w:rPr>
        <w:t>уређују</w:t>
      </w:r>
      <w:r>
        <w:rPr>
          <w:spacing w:val="-55"/>
          <w:sz w:val="23"/>
        </w:rPr>
        <w:t xml:space="preserve"> </w:t>
      </w:r>
      <w:r>
        <w:rPr>
          <w:sz w:val="23"/>
        </w:rPr>
        <w:t>уџбеници;</w:t>
      </w:r>
    </w:p>
    <w:p w14:paraId="15474333" w14:textId="7CEF93F4" w:rsidR="00A743B4" w:rsidRPr="00242788" w:rsidRDefault="00495BD5" w:rsidP="00242788">
      <w:pPr>
        <w:pStyle w:val="ListParagraph"/>
        <w:numPr>
          <w:ilvl w:val="0"/>
          <w:numId w:val="15"/>
        </w:numPr>
        <w:tabs>
          <w:tab w:val="left" w:pos="1479"/>
          <w:tab w:val="left" w:pos="1481"/>
        </w:tabs>
        <w:spacing w:before="160"/>
        <w:ind w:hanging="745"/>
        <w:rPr>
          <w:sz w:val="23"/>
        </w:rPr>
      </w:pPr>
      <w:r>
        <w:rPr>
          <w:sz w:val="23"/>
        </w:rPr>
        <w:t>Разматра</w:t>
      </w:r>
      <w:r>
        <w:rPr>
          <w:spacing w:val="11"/>
          <w:sz w:val="23"/>
        </w:rPr>
        <w:t xml:space="preserve"> </w:t>
      </w:r>
      <w:r>
        <w:rPr>
          <w:sz w:val="23"/>
        </w:rPr>
        <w:t>предлог</w:t>
      </w:r>
      <w:r>
        <w:rPr>
          <w:spacing w:val="8"/>
          <w:sz w:val="23"/>
        </w:rPr>
        <w:t xml:space="preserve"> </w:t>
      </w:r>
      <w:r>
        <w:rPr>
          <w:sz w:val="23"/>
        </w:rPr>
        <w:t>школског</w:t>
      </w:r>
      <w:r>
        <w:rPr>
          <w:spacing w:val="15"/>
          <w:sz w:val="23"/>
        </w:rPr>
        <w:t xml:space="preserve"> </w:t>
      </w:r>
      <w:r>
        <w:rPr>
          <w:sz w:val="23"/>
        </w:rPr>
        <w:t>програма,</w:t>
      </w:r>
      <w:r>
        <w:rPr>
          <w:spacing w:val="10"/>
          <w:sz w:val="23"/>
        </w:rPr>
        <w:t xml:space="preserve"> </w:t>
      </w:r>
      <w:r>
        <w:rPr>
          <w:sz w:val="23"/>
        </w:rPr>
        <w:t>развојног</w:t>
      </w:r>
      <w:r>
        <w:rPr>
          <w:spacing w:val="8"/>
          <w:sz w:val="23"/>
        </w:rPr>
        <w:t xml:space="preserve"> </w:t>
      </w:r>
      <w:r>
        <w:rPr>
          <w:sz w:val="23"/>
        </w:rPr>
        <w:t>плана,</w:t>
      </w:r>
      <w:r>
        <w:rPr>
          <w:spacing w:val="8"/>
          <w:sz w:val="23"/>
        </w:rPr>
        <w:t xml:space="preserve"> </w:t>
      </w:r>
      <w:r>
        <w:rPr>
          <w:sz w:val="23"/>
        </w:rPr>
        <w:t>годишњег</w:t>
      </w:r>
      <w:r>
        <w:rPr>
          <w:spacing w:val="9"/>
          <w:sz w:val="23"/>
        </w:rPr>
        <w:t xml:space="preserve"> </w:t>
      </w:r>
      <w:r>
        <w:rPr>
          <w:sz w:val="23"/>
        </w:rPr>
        <w:t>плана</w:t>
      </w:r>
      <w:r>
        <w:rPr>
          <w:spacing w:val="7"/>
          <w:sz w:val="23"/>
        </w:rPr>
        <w:t xml:space="preserve"> </w:t>
      </w:r>
      <w:r>
        <w:rPr>
          <w:sz w:val="23"/>
        </w:rPr>
        <w:t>рада;</w:t>
      </w:r>
    </w:p>
    <w:p w14:paraId="46D9F4CA" w14:textId="77777777" w:rsidR="00A743B4" w:rsidRDefault="00A743B4">
      <w:pPr>
        <w:spacing w:line="357" w:lineRule="auto"/>
        <w:rPr>
          <w:sz w:val="23"/>
          <w:lang w:val="sr-Cyrl-RS"/>
        </w:rPr>
      </w:pPr>
    </w:p>
    <w:p w14:paraId="3290D6DB" w14:textId="77777777" w:rsidR="00A743B4" w:rsidRDefault="00A743B4">
      <w:pPr>
        <w:pStyle w:val="BodyText"/>
        <w:spacing w:before="6"/>
        <w:rPr>
          <w:sz w:val="25"/>
        </w:rPr>
      </w:pPr>
    </w:p>
    <w:p w14:paraId="798F517E" w14:textId="1A98DEFD" w:rsidR="00A743B4" w:rsidRDefault="00FD5286" w:rsidP="00E732B6">
      <w:pPr>
        <w:pStyle w:val="BodyText"/>
        <w:numPr>
          <w:ilvl w:val="0"/>
          <w:numId w:val="15"/>
        </w:numPr>
        <w:spacing w:before="94" w:line="357" w:lineRule="auto"/>
      </w:pPr>
      <w:r>
        <w:rPr>
          <w:lang w:val="sr-Cyrl-RS"/>
        </w:rPr>
        <w:lastRenderedPageBreak/>
        <w:t>Р</w:t>
      </w:r>
      <w:r w:rsidR="00495BD5">
        <w:t>езултатима</w:t>
      </w:r>
      <w:r w:rsidR="00495BD5">
        <w:rPr>
          <w:spacing w:val="7"/>
        </w:rPr>
        <w:t xml:space="preserve"> </w:t>
      </w:r>
      <w:r w:rsidR="00495BD5">
        <w:t>националног</w:t>
      </w:r>
      <w:r w:rsidR="00495BD5">
        <w:rPr>
          <w:spacing w:val="9"/>
        </w:rPr>
        <w:t xml:space="preserve"> </w:t>
      </w:r>
      <w:r w:rsidR="00495BD5">
        <w:t>и</w:t>
      </w:r>
      <w:r w:rsidR="00495BD5">
        <w:rPr>
          <w:spacing w:val="8"/>
        </w:rPr>
        <w:t xml:space="preserve"> </w:t>
      </w:r>
      <w:r w:rsidR="00495BD5">
        <w:t>међународног</w:t>
      </w:r>
      <w:r w:rsidR="00495BD5">
        <w:rPr>
          <w:spacing w:val="12"/>
        </w:rPr>
        <w:t xml:space="preserve"> </w:t>
      </w:r>
      <w:r w:rsidR="00495BD5">
        <w:t>тестирања</w:t>
      </w:r>
      <w:r w:rsidR="00495BD5">
        <w:rPr>
          <w:spacing w:val="7"/>
        </w:rPr>
        <w:t xml:space="preserve"> </w:t>
      </w:r>
      <w:r w:rsidR="00495BD5">
        <w:t>и</w:t>
      </w:r>
      <w:r w:rsidR="00495BD5">
        <w:rPr>
          <w:spacing w:val="12"/>
        </w:rPr>
        <w:t xml:space="preserve"> </w:t>
      </w:r>
      <w:r w:rsidR="00495BD5">
        <w:t>спровођења</w:t>
      </w:r>
      <w:r w:rsidR="00495BD5">
        <w:rPr>
          <w:spacing w:val="11"/>
        </w:rPr>
        <w:t xml:space="preserve"> </w:t>
      </w:r>
      <w:r w:rsidR="00495BD5">
        <w:t>мера</w:t>
      </w:r>
      <w:r w:rsidR="00495BD5">
        <w:rPr>
          <w:spacing w:val="11"/>
        </w:rPr>
        <w:t xml:space="preserve"> </w:t>
      </w:r>
      <w:r w:rsidR="00495BD5">
        <w:t>за</w:t>
      </w:r>
      <w:r w:rsidR="00495BD5">
        <w:rPr>
          <w:spacing w:val="-54"/>
        </w:rPr>
        <w:t xml:space="preserve"> </w:t>
      </w:r>
      <w:r w:rsidR="00495BD5">
        <w:t>обезбеђивање</w:t>
      </w:r>
      <w:r w:rsidR="00495BD5">
        <w:rPr>
          <w:spacing w:val="8"/>
        </w:rPr>
        <w:t xml:space="preserve"> </w:t>
      </w:r>
      <w:r w:rsidR="00495BD5">
        <w:t>и</w:t>
      </w:r>
      <w:r w:rsidR="00495BD5">
        <w:rPr>
          <w:spacing w:val="6"/>
        </w:rPr>
        <w:t xml:space="preserve"> </w:t>
      </w:r>
      <w:r w:rsidR="00495BD5">
        <w:t>унапређивање</w:t>
      </w:r>
      <w:r w:rsidR="00495BD5">
        <w:rPr>
          <w:spacing w:val="6"/>
        </w:rPr>
        <w:t xml:space="preserve"> </w:t>
      </w:r>
      <w:r w:rsidR="00495BD5">
        <w:t>квалитета</w:t>
      </w:r>
      <w:r w:rsidR="00495BD5">
        <w:rPr>
          <w:spacing w:val="3"/>
        </w:rPr>
        <w:t xml:space="preserve"> </w:t>
      </w:r>
      <w:r w:rsidR="00495BD5">
        <w:t>образовно-</w:t>
      </w:r>
      <w:r w:rsidR="00495BD5">
        <w:rPr>
          <w:spacing w:val="5"/>
        </w:rPr>
        <w:t xml:space="preserve"> </w:t>
      </w:r>
      <w:r w:rsidR="00495BD5">
        <w:t>васпитног</w:t>
      </w:r>
      <w:r w:rsidR="00495BD5">
        <w:rPr>
          <w:spacing w:val="5"/>
        </w:rPr>
        <w:t xml:space="preserve"> </w:t>
      </w:r>
      <w:r w:rsidR="00495BD5">
        <w:t>рада;</w:t>
      </w:r>
    </w:p>
    <w:p w14:paraId="0A3648FC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57" w:line="364" w:lineRule="auto"/>
        <w:ind w:left="1479" w:right="729"/>
        <w:rPr>
          <w:sz w:val="23"/>
        </w:rPr>
      </w:pPr>
      <w:r>
        <w:rPr>
          <w:sz w:val="23"/>
        </w:rPr>
        <w:t>Разматра</w:t>
      </w:r>
      <w:r>
        <w:rPr>
          <w:spacing w:val="11"/>
          <w:sz w:val="23"/>
        </w:rPr>
        <w:t xml:space="preserve"> </w:t>
      </w:r>
      <w:r>
        <w:rPr>
          <w:sz w:val="23"/>
        </w:rPr>
        <w:t>намену</w:t>
      </w:r>
      <w:r>
        <w:rPr>
          <w:spacing w:val="8"/>
          <w:sz w:val="23"/>
        </w:rPr>
        <w:t xml:space="preserve"> </w:t>
      </w:r>
      <w:r>
        <w:rPr>
          <w:sz w:val="23"/>
        </w:rPr>
        <w:t>коришћења</w:t>
      </w:r>
      <w:r>
        <w:rPr>
          <w:spacing w:val="8"/>
          <w:sz w:val="23"/>
        </w:rPr>
        <w:t xml:space="preserve"> </w:t>
      </w:r>
      <w:r>
        <w:rPr>
          <w:sz w:val="23"/>
        </w:rPr>
        <w:t>средстава</w:t>
      </w:r>
      <w:r>
        <w:rPr>
          <w:spacing w:val="8"/>
          <w:sz w:val="23"/>
        </w:rPr>
        <w:t xml:space="preserve"> </w:t>
      </w:r>
      <w:r>
        <w:rPr>
          <w:sz w:val="23"/>
        </w:rPr>
        <w:t>од</w:t>
      </w:r>
      <w:r>
        <w:rPr>
          <w:spacing w:val="11"/>
          <w:sz w:val="23"/>
        </w:rPr>
        <w:t xml:space="preserve"> </w:t>
      </w:r>
      <w:r>
        <w:rPr>
          <w:sz w:val="23"/>
        </w:rPr>
        <w:t>донација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од</w:t>
      </w:r>
      <w:r>
        <w:rPr>
          <w:spacing w:val="7"/>
          <w:sz w:val="23"/>
        </w:rPr>
        <w:t xml:space="preserve"> </w:t>
      </w:r>
      <w:r>
        <w:rPr>
          <w:sz w:val="23"/>
        </w:rPr>
        <w:t>проширене</w:t>
      </w:r>
      <w:r>
        <w:rPr>
          <w:spacing w:val="12"/>
          <w:sz w:val="23"/>
        </w:rPr>
        <w:t xml:space="preserve"> </w:t>
      </w:r>
      <w:r>
        <w:rPr>
          <w:sz w:val="23"/>
        </w:rPr>
        <w:t>делатности</w:t>
      </w:r>
      <w:r>
        <w:rPr>
          <w:spacing w:val="-54"/>
          <w:sz w:val="23"/>
        </w:rPr>
        <w:t xml:space="preserve"> </w:t>
      </w:r>
      <w:r>
        <w:rPr>
          <w:sz w:val="23"/>
        </w:rPr>
        <w:t>установе;</w:t>
      </w:r>
    </w:p>
    <w:p w14:paraId="5F9AA8E9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18" w:line="273" w:lineRule="auto"/>
        <w:ind w:left="1479" w:right="1021"/>
        <w:rPr>
          <w:sz w:val="23"/>
        </w:rPr>
      </w:pPr>
      <w:r>
        <w:rPr>
          <w:sz w:val="23"/>
        </w:rPr>
        <w:t>Предлаже</w:t>
      </w:r>
      <w:r>
        <w:rPr>
          <w:spacing w:val="11"/>
          <w:sz w:val="23"/>
        </w:rPr>
        <w:t xml:space="preserve"> </w:t>
      </w:r>
      <w:r>
        <w:rPr>
          <w:sz w:val="23"/>
        </w:rPr>
        <w:t>школском</w:t>
      </w:r>
      <w:r>
        <w:rPr>
          <w:spacing w:val="14"/>
          <w:sz w:val="23"/>
        </w:rPr>
        <w:t xml:space="preserve"> </w:t>
      </w:r>
      <w:r>
        <w:rPr>
          <w:sz w:val="23"/>
        </w:rPr>
        <w:t>одбору</w:t>
      </w:r>
      <w:r>
        <w:rPr>
          <w:spacing w:val="7"/>
          <w:sz w:val="23"/>
        </w:rPr>
        <w:t xml:space="preserve"> </w:t>
      </w:r>
      <w:r>
        <w:rPr>
          <w:sz w:val="23"/>
        </w:rPr>
        <w:t>намену</w:t>
      </w:r>
      <w:r>
        <w:rPr>
          <w:spacing w:val="10"/>
          <w:sz w:val="23"/>
        </w:rPr>
        <w:t xml:space="preserve"> </w:t>
      </w:r>
      <w:r>
        <w:rPr>
          <w:sz w:val="23"/>
        </w:rPr>
        <w:t>коришћења</w:t>
      </w:r>
      <w:r>
        <w:rPr>
          <w:spacing w:val="12"/>
          <w:sz w:val="23"/>
        </w:rPr>
        <w:t xml:space="preserve"> </w:t>
      </w:r>
      <w:r>
        <w:rPr>
          <w:sz w:val="23"/>
        </w:rPr>
        <w:t>средстава</w:t>
      </w:r>
      <w:r>
        <w:rPr>
          <w:spacing w:val="11"/>
          <w:sz w:val="23"/>
        </w:rPr>
        <w:t xml:space="preserve"> </w:t>
      </w:r>
      <w:r>
        <w:rPr>
          <w:sz w:val="23"/>
        </w:rPr>
        <w:t>остварених</w:t>
      </w:r>
      <w:r>
        <w:rPr>
          <w:spacing w:val="16"/>
          <w:sz w:val="23"/>
        </w:rPr>
        <w:t xml:space="preserve"> </w:t>
      </w:r>
      <w:r>
        <w:rPr>
          <w:sz w:val="23"/>
        </w:rPr>
        <w:t>радом</w:t>
      </w:r>
      <w:r>
        <w:rPr>
          <w:spacing w:val="-54"/>
          <w:sz w:val="23"/>
        </w:rPr>
        <w:t xml:space="preserve"> </w:t>
      </w:r>
      <w:r>
        <w:rPr>
          <w:sz w:val="23"/>
        </w:rPr>
        <w:t>ученичке</w:t>
      </w:r>
      <w:r>
        <w:rPr>
          <w:spacing w:val="7"/>
          <w:sz w:val="23"/>
        </w:rPr>
        <w:t xml:space="preserve"> </w:t>
      </w:r>
      <w:r>
        <w:rPr>
          <w:sz w:val="23"/>
        </w:rPr>
        <w:t>задруге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прикупљених</w:t>
      </w:r>
      <w:r>
        <w:rPr>
          <w:spacing w:val="8"/>
          <w:sz w:val="23"/>
        </w:rPr>
        <w:t xml:space="preserve"> </w:t>
      </w:r>
      <w:r>
        <w:rPr>
          <w:sz w:val="23"/>
        </w:rPr>
        <w:t>од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родитеља,</w:t>
      </w:r>
      <w:r>
        <w:rPr>
          <w:spacing w:val="9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8"/>
          <w:sz w:val="23"/>
        </w:rPr>
        <w:t xml:space="preserve"> </w:t>
      </w:r>
      <w:r>
        <w:rPr>
          <w:sz w:val="23"/>
        </w:rPr>
        <w:t>другог</w:t>
      </w:r>
      <w:r>
        <w:rPr>
          <w:spacing w:val="7"/>
          <w:sz w:val="23"/>
        </w:rPr>
        <w:t xml:space="preserve"> </w:t>
      </w:r>
      <w:r>
        <w:rPr>
          <w:sz w:val="23"/>
        </w:rPr>
        <w:t>законског</w:t>
      </w:r>
      <w:r>
        <w:rPr>
          <w:spacing w:val="1"/>
          <w:sz w:val="23"/>
        </w:rPr>
        <w:t xml:space="preserve"> </w:t>
      </w:r>
      <w:r>
        <w:rPr>
          <w:sz w:val="23"/>
        </w:rPr>
        <w:t>заступника;</w:t>
      </w:r>
    </w:p>
    <w:p w14:paraId="4B4EE9C8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59" w:line="369" w:lineRule="auto"/>
        <w:ind w:left="1479" w:right="1619"/>
        <w:rPr>
          <w:sz w:val="23"/>
        </w:rPr>
      </w:pPr>
      <w:r>
        <w:rPr>
          <w:sz w:val="23"/>
        </w:rPr>
        <w:t>Разматра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прати</w:t>
      </w:r>
      <w:r>
        <w:rPr>
          <w:spacing w:val="9"/>
          <w:sz w:val="23"/>
        </w:rPr>
        <w:t xml:space="preserve"> </w:t>
      </w:r>
      <w:r>
        <w:rPr>
          <w:sz w:val="23"/>
        </w:rPr>
        <w:t>услове</w:t>
      </w:r>
      <w:r>
        <w:rPr>
          <w:spacing w:val="4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рад</w:t>
      </w:r>
      <w:r>
        <w:rPr>
          <w:spacing w:val="8"/>
          <w:sz w:val="23"/>
        </w:rPr>
        <w:t xml:space="preserve"> </w:t>
      </w:r>
      <w:r>
        <w:rPr>
          <w:sz w:val="23"/>
        </w:rPr>
        <w:t>установе,</w:t>
      </w:r>
      <w:r>
        <w:rPr>
          <w:spacing w:val="12"/>
          <w:sz w:val="23"/>
        </w:rPr>
        <w:t xml:space="preserve"> </w:t>
      </w:r>
      <w:r>
        <w:rPr>
          <w:sz w:val="23"/>
        </w:rPr>
        <w:t>услове</w:t>
      </w:r>
      <w:r>
        <w:rPr>
          <w:spacing w:val="4"/>
          <w:sz w:val="23"/>
        </w:rPr>
        <w:t xml:space="preserve"> </w:t>
      </w:r>
      <w:r>
        <w:rPr>
          <w:sz w:val="23"/>
        </w:rPr>
        <w:t>за</w:t>
      </w:r>
      <w:r>
        <w:rPr>
          <w:spacing w:val="4"/>
          <w:sz w:val="23"/>
        </w:rPr>
        <w:t xml:space="preserve"> </w:t>
      </w:r>
      <w:r>
        <w:rPr>
          <w:sz w:val="23"/>
        </w:rPr>
        <w:t>одрастање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учење,</w:t>
      </w:r>
      <w:r>
        <w:rPr>
          <w:spacing w:val="-55"/>
          <w:sz w:val="23"/>
        </w:rPr>
        <w:t xml:space="preserve"> </w:t>
      </w:r>
      <w:r>
        <w:rPr>
          <w:sz w:val="23"/>
        </w:rPr>
        <w:t>безбедност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заштиту</w:t>
      </w:r>
      <w:r>
        <w:rPr>
          <w:spacing w:val="-2"/>
          <w:sz w:val="23"/>
        </w:rPr>
        <w:t xml:space="preserve"> </w:t>
      </w:r>
      <w:r>
        <w:rPr>
          <w:sz w:val="23"/>
        </w:rPr>
        <w:t>деце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ученика;</w:t>
      </w:r>
    </w:p>
    <w:p w14:paraId="2D6B7027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11" w:line="364" w:lineRule="auto"/>
        <w:ind w:left="1479" w:right="1377"/>
        <w:rPr>
          <w:sz w:val="23"/>
        </w:rPr>
      </w:pPr>
      <w:r>
        <w:rPr>
          <w:sz w:val="23"/>
        </w:rPr>
        <w:t>Учествује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поступку</w:t>
      </w:r>
      <w:r>
        <w:rPr>
          <w:spacing w:val="3"/>
          <w:sz w:val="23"/>
        </w:rPr>
        <w:t xml:space="preserve"> </w:t>
      </w:r>
      <w:r>
        <w:rPr>
          <w:sz w:val="23"/>
        </w:rPr>
        <w:t>прописивања</w:t>
      </w:r>
      <w:r>
        <w:rPr>
          <w:spacing w:val="10"/>
          <w:sz w:val="23"/>
        </w:rPr>
        <w:t xml:space="preserve"> </w:t>
      </w:r>
      <w:r>
        <w:rPr>
          <w:sz w:val="23"/>
        </w:rPr>
        <w:t>мера</w:t>
      </w:r>
      <w:r>
        <w:rPr>
          <w:spacing w:val="10"/>
          <w:sz w:val="23"/>
        </w:rPr>
        <w:t xml:space="preserve"> </w:t>
      </w:r>
      <w:r>
        <w:rPr>
          <w:sz w:val="23"/>
        </w:rPr>
        <w:t>из</w:t>
      </w:r>
      <w:r>
        <w:rPr>
          <w:spacing w:val="9"/>
          <w:sz w:val="23"/>
        </w:rPr>
        <w:t xml:space="preserve"> </w:t>
      </w:r>
      <w:r>
        <w:rPr>
          <w:sz w:val="23"/>
        </w:rPr>
        <w:t>члана</w:t>
      </w:r>
      <w:r>
        <w:rPr>
          <w:spacing w:val="6"/>
          <w:sz w:val="23"/>
        </w:rPr>
        <w:t xml:space="preserve"> </w:t>
      </w:r>
      <w:r>
        <w:rPr>
          <w:sz w:val="23"/>
        </w:rPr>
        <w:t>108.</w:t>
      </w:r>
      <w:r>
        <w:rPr>
          <w:spacing w:val="7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основама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васпитања;</w:t>
      </w:r>
    </w:p>
    <w:p w14:paraId="0DBA617C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23" w:line="364" w:lineRule="auto"/>
        <w:ind w:left="1479" w:right="990"/>
        <w:rPr>
          <w:sz w:val="23"/>
        </w:rPr>
      </w:pPr>
      <w:r>
        <w:rPr>
          <w:sz w:val="23"/>
        </w:rPr>
        <w:t>Даје</w:t>
      </w:r>
      <w:r>
        <w:rPr>
          <w:spacing w:val="6"/>
          <w:sz w:val="23"/>
        </w:rPr>
        <w:t xml:space="preserve"> </w:t>
      </w:r>
      <w:r>
        <w:rPr>
          <w:sz w:val="23"/>
        </w:rPr>
        <w:t>сагласност</w:t>
      </w:r>
      <w:r>
        <w:rPr>
          <w:spacing w:val="6"/>
          <w:sz w:val="23"/>
        </w:rPr>
        <w:t xml:space="preserve"> </w:t>
      </w:r>
      <w:r>
        <w:rPr>
          <w:sz w:val="23"/>
        </w:rPr>
        <w:t>на</w:t>
      </w:r>
      <w:r>
        <w:rPr>
          <w:spacing w:val="7"/>
          <w:sz w:val="23"/>
        </w:rPr>
        <w:t xml:space="preserve"> </w:t>
      </w:r>
      <w:r>
        <w:rPr>
          <w:sz w:val="23"/>
        </w:rPr>
        <w:t>програм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организовање</w:t>
      </w:r>
      <w:r>
        <w:rPr>
          <w:spacing w:val="12"/>
          <w:sz w:val="23"/>
        </w:rPr>
        <w:t xml:space="preserve"> </w:t>
      </w:r>
      <w:r>
        <w:rPr>
          <w:sz w:val="23"/>
        </w:rPr>
        <w:t>екскурзије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разматра</w:t>
      </w:r>
      <w:r>
        <w:rPr>
          <w:spacing w:val="9"/>
          <w:sz w:val="23"/>
        </w:rPr>
        <w:t xml:space="preserve"> </w:t>
      </w:r>
      <w:r>
        <w:rPr>
          <w:sz w:val="23"/>
        </w:rPr>
        <w:t>извештај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-54"/>
          <w:sz w:val="23"/>
        </w:rPr>
        <w:t xml:space="preserve"> </w:t>
      </w:r>
      <w:r>
        <w:rPr>
          <w:sz w:val="23"/>
        </w:rPr>
        <w:t>остваривању;</w:t>
      </w:r>
    </w:p>
    <w:p w14:paraId="423A994E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479"/>
          <w:tab w:val="left" w:pos="1480"/>
        </w:tabs>
        <w:spacing w:before="122"/>
        <w:ind w:hanging="745"/>
        <w:rPr>
          <w:sz w:val="23"/>
        </w:rPr>
      </w:pPr>
      <w:r>
        <w:rPr>
          <w:sz w:val="23"/>
        </w:rPr>
        <w:t>Предлаже</w:t>
      </w:r>
      <w:r>
        <w:rPr>
          <w:spacing w:val="9"/>
          <w:sz w:val="23"/>
        </w:rPr>
        <w:t xml:space="preserve"> </w:t>
      </w:r>
      <w:r>
        <w:rPr>
          <w:sz w:val="23"/>
        </w:rPr>
        <w:t>представника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његовог</w:t>
      </w:r>
      <w:r>
        <w:rPr>
          <w:spacing w:val="8"/>
          <w:sz w:val="23"/>
        </w:rPr>
        <w:t xml:space="preserve"> </w:t>
      </w:r>
      <w:r>
        <w:rPr>
          <w:sz w:val="23"/>
        </w:rPr>
        <w:t>заменика</w:t>
      </w:r>
      <w:r>
        <w:rPr>
          <w:spacing w:val="11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локални</w:t>
      </w:r>
      <w:r>
        <w:rPr>
          <w:spacing w:val="7"/>
          <w:sz w:val="23"/>
        </w:rPr>
        <w:t xml:space="preserve"> </w:t>
      </w:r>
      <w:r>
        <w:rPr>
          <w:sz w:val="23"/>
        </w:rPr>
        <w:t>савет</w:t>
      </w:r>
      <w:r>
        <w:rPr>
          <w:spacing w:val="6"/>
          <w:sz w:val="23"/>
        </w:rPr>
        <w:t xml:space="preserve"> </w:t>
      </w:r>
      <w:r>
        <w:rPr>
          <w:sz w:val="23"/>
        </w:rPr>
        <w:t>родитеља;</w:t>
      </w:r>
    </w:p>
    <w:p w14:paraId="5D181535" w14:textId="77777777" w:rsidR="00A743B4" w:rsidRDefault="00A743B4">
      <w:pPr>
        <w:pStyle w:val="BodyText"/>
        <w:spacing w:before="8"/>
        <w:rPr>
          <w:sz w:val="21"/>
        </w:rPr>
      </w:pPr>
    </w:p>
    <w:p w14:paraId="7FF28437" w14:textId="77777777" w:rsidR="00A743B4" w:rsidRDefault="00495BD5">
      <w:pPr>
        <w:pStyle w:val="ListParagraph"/>
        <w:numPr>
          <w:ilvl w:val="0"/>
          <w:numId w:val="15"/>
        </w:numPr>
        <w:tabs>
          <w:tab w:val="left" w:pos="1523"/>
          <w:tab w:val="left" w:pos="1524"/>
        </w:tabs>
        <w:spacing w:before="0"/>
        <w:ind w:left="1523" w:hanging="788"/>
        <w:rPr>
          <w:sz w:val="23"/>
        </w:rPr>
      </w:pPr>
      <w:r>
        <w:rPr>
          <w:sz w:val="23"/>
        </w:rPr>
        <w:t>Разматра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друга</w:t>
      </w:r>
      <w:r>
        <w:rPr>
          <w:spacing w:val="9"/>
          <w:sz w:val="23"/>
        </w:rPr>
        <w:t xml:space="preserve"> </w:t>
      </w:r>
      <w:r>
        <w:rPr>
          <w:sz w:val="23"/>
        </w:rPr>
        <w:t>питања</w:t>
      </w:r>
      <w:r>
        <w:rPr>
          <w:spacing w:val="9"/>
          <w:sz w:val="23"/>
        </w:rPr>
        <w:t xml:space="preserve"> </w:t>
      </w:r>
      <w:r>
        <w:rPr>
          <w:sz w:val="23"/>
        </w:rPr>
        <w:t>утврђена</w:t>
      </w:r>
      <w:r>
        <w:rPr>
          <w:spacing w:val="8"/>
          <w:sz w:val="23"/>
        </w:rPr>
        <w:t xml:space="preserve"> </w:t>
      </w:r>
      <w:r>
        <w:rPr>
          <w:sz w:val="23"/>
        </w:rPr>
        <w:t>статутом.</w:t>
      </w:r>
    </w:p>
    <w:p w14:paraId="17725484" w14:textId="77777777" w:rsidR="00A743B4" w:rsidRPr="00242788" w:rsidRDefault="00A743B4">
      <w:pPr>
        <w:pStyle w:val="BodyText"/>
        <w:spacing w:before="4"/>
        <w:rPr>
          <w:sz w:val="35"/>
          <w:lang w:val="sr-Cyrl-RS"/>
        </w:rPr>
      </w:pPr>
    </w:p>
    <w:p w14:paraId="1820F95D" w14:textId="77777777" w:rsidR="00A743B4" w:rsidRDefault="00495BD5">
      <w:pPr>
        <w:pStyle w:val="Heading1"/>
        <w:numPr>
          <w:ilvl w:val="0"/>
          <w:numId w:val="9"/>
        </w:numPr>
        <w:tabs>
          <w:tab w:val="left" w:pos="386"/>
        </w:tabs>
        <w:spacing w:before="1"/>
        <w:jc w:val="both"/>
      </w:pPr>
      <w:bookmarkStart w:id="6" w:name="_TOC_250007"/>
      <w:r>
        <w:rPr>
          <w:w w:val="110"/>
        </w:rPr>
        <w:t>Ученички</w:t>
      </w:r>
      <w:r>
        <w:rPr>
          <w:spacing w:val="-11"/>
          <w:w w:val="110"/>
        </w:rPr>
        <w:t xml:space="preserve"> </w:t>
      </w:r>
      <w:bookmarkEnd w:id="6"/>
      <w:r>
        <w:rPr>
          <w:w w:val="110"/>
        </w:rPr>
        <w:t>парламент</w:t>
      </w:r>
    </w:p>
    <w:p w14:paraId="440B1B1C" w14:textId="77777777" w:rsidR="00A743B4" w:rsidRDefault="00495BD5">
      <w:pPr>
        <w:pStyle w:val="BodyText"/>
        <w:spacing w:before="151" w:line="273" w:lineRule="auto"/>
        <w:ind w:left="397" w:right="818" w:hanging="10"/>
        <w:jc w:val="both"/>
      </w:pPr>
      <w:r>
        <w:t>У складу са Законом о основама система образовања и васпитања у школи је организован</w:t>
      </w:r>
      <w:r>
        <w:rPr>
          <w:spacing w:val="1"/>
        </w:rPr>
        <w:t xml:space="preserve"> </w:t>
      </w:r>
      <w:r>
        <w:t>ученички</w:t>
      </w:r>
      <w:r>
        <w:rPr>
          <w:spacing w:val="2"/>
        </w:rPr>
        <w:t xml:space="preserve"> </w:t>
      </w:r>
      <w:r>
        <w:t>парламент.</w:t>
      </w:r>
    </w:p>
    <w:p w14:paraId="791BCF18" w14:textId="77777777" w:rsidR="00A743B4" w:rsidRDefault="00495BD5">
      <w:pPr>
        <w:pStyle w:val="BodyText"/>
        <w:spacing w:before="110" w:line="259" w:lineRule="auto"/>
        <w:ind w:left="383" w:right="983" w:firstLine="554"/>
        <w:jc w:val="both"/>
      </w:pPr>
      <w:r>
        <w:t>Ученички парламент школе чине по два представника сваке одељењске заједнице.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сваке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свом</w:t>
      </w:r>
      <w:r>
        <w:rPr>
          <w:spacing w:val="1"/>
        </w:rPr>
        <w:t xml:space="preserve"> </w:t>
      </w:r>
      <w:r>
        <w:t>првом</w:t>
      </w:r>
      <w:r>
        <w:rPr>
          <w:spacing w:val="1"/>
        </w:rPr>
        <w:t xml:space="preserve"> </w:t>
      </w:r>
      <w:r>
        <w:t>састанку</w:t>
      </w:r>
      <w:r>
        <w:rPr>
          <w:spacing w:val="1"/>
        </w:rPr>
        <w:t xml:space="preserve"> </w:t>
      </w:r>
      <w:r>
        <w:t>бира</w:t>
      </w:r>
      <w:r>
        <w:rPr>
          <w:spacing w:val="1"/>
        </w:rPr>
        <w:t xml:space="preserve"> </w:t>
      </w:r>
      <w:r>
        <w:t>свог</w:t>
      </w:r>
      <w:r>
        <w:rPr>
          <w:spacing w:val="1"/>
        </w:rPr>
        <w:t xml:space="preserve"> </w:t>
      </w:r>
      <w:r>
        <w:t>председника.</w:t>
      </w:r>
    </w:p>
    <w:p w14:paraId="3AE4C853" w14:textId="77777777" w:rsidR="00A743B4" w:rsidRDefault="00495BD5">
      <w:pPr>
        <w:pStyle w:val="BodyText"/>
        <w:spacing w:before="122" w:line="273" w:lineRule="auto"/>
        <w:ind w:left="397" w:right="1392" w:firstLine="554"/>
        <w:jc w:val="both"/>
      </w:pPr>
      <w:r>
        <w:t>Сви ученици ове школе биће обавештени о плану и програму и учествовању и</w:t>
      </w:r>
      <w:r>
        <w:rPr>
          <w:spacing w:val="1"/>
        </w:rPr>
        <w:t xml:space="preserve"> </w:t>
      </w:r>
      <w:r>
        <w:t>њиховој реализацији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текућој</w:t>
      </w:r>
      <w:r>
        <w:rPr>
          <w:spacing w:val="2"/>
        </w:rPr>
        <w:t xml:space="preserve"> </w:t>
      </w:r>
      <w:r>
        <w:t>школској</w:t>
      </w:r>
      <w:r>
        <w:rPr>
          <w:spacing w:val="3"/>
        </w:rPr>
        <w:t xml:space="preserve"> </w:t>
      </w:r>
      <w:r>
        <w:t>години.</w:t>
      </w:r>
    </w:p>
    <w:p w14:paraId="75E5F4B0" w14:textId="77777777" w:rsidR="00A743B4" w:rsidRDefault="00495BD5">
      <w:pPr>
        <w:pStyle w:val="BodyText"/>
        <w:spacing w:before="158"/>
        <w:ind w:left="952"/>
      </w:pPr>
      <w:r>
        <w:t>Неки</w:t>
      </w:r>
      <w:r>
        <w:rPr>
          <w:spacing w:val="7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циљева</w:t>
      </w:r>
      <w:r>
        <w:rPr>
          <w:spacing w:val="10"/>
        </w:rPr>
        <w:t xml:space="preserve"> </w:t>
      </w:r>
      <w:r>
        <w:t>Ученичког</w:t>
      </w:r>
      <w:r>
        <w:rPr>
          <w:spacing w:val="11"/>
        </w:rPr>
        <w:t xml:space="preserve"> </w:t>
      </w:r>
      <w:r>
        <w:t>парламента</w:t>
      </w:r>
      <w:r>
        <w:rPr>
          <w:spacing w:val="13"/>
        </w:rPr>
        <w:t xml:space="preserve"> </w:t>
      </w:r>
      <w:r>
        <w:t>су:</w:t>
      </w:r>
    </w:p>
    <w:p w14:paraId="11E8EA4B" w14:textId="77777777" w:rsidR="00A743B4" w:rsidRDefault="00495BD5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/>
        <w:ind w:hanging="275"/>
        <w:rPr>
          <w:sz w:val="23"/>
        </w:rPr>
      </w:pPr>
      <w:r>
        <w:rPr>
          <w:sz w:val="23"/>
        </w:rPr>
        <w:t>Учење</w:t>
      </w:r>
      <w:r>
        <w:rPr>
          <w:spacing w:val="11"/>
          <w:sz w:val="23"/>
        </w:rPr>
        <w:t xml:space="preserve"> </w:t>
      </w:r>
      <w:r>
        <w:rPr>
          <w:sz w:val="23"/>
        </w:rPr>
        <w:t>демократије</w:t>
      </w:r>
      <w:r>
        <w:rPr>
          <w:spacing w:val="7"/>
          <w:sz w:val="23"/>
        </w:rPr>
        <w:t xml:space="preserve"> </w:t>
      </w:r>
      <w:r>
        <w:rPr>
          <w:sz w:val="23"/>
        </w:rPr>
        <w:t>као</w:t>
      </w:r>
      <w:r>
        <w:rPr>
          <w:spacing w:val="7"/>
          <w:sz w:val="23"/>
        </w:rPr>
        <w:t xml:space="preserve"> </w:t>
      </w:r>
      <w:r>
        <w:rPr>
          <w:sz w:val="23"/>
        </w:rPr>
        <w:t>вештине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2"/>
          <w:sz w:val="23"/>
        </w:rPr>
        <w:t xml:space="preserve"> </w:t>
      </w:r>
      <w:r>
        <w:rPr>
          <w:sz w:val="23"/>
        </w:rPr>
        <w:t>понашању;</w:t>
      </w:r>
    </w:p>
    <w:p w14:paraId="2F70F785" w14:textId="77777777" w:rsidR="00A743B4" w:rsidRDefault="00495BD5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/>
        <w:ind w:hanging="275"/>
        <w:rPr>
          <w:sz w:val="23"/>
        </w:rPr>
      </w:pPr>
      <w:r>
        <w:rPr>
          <w:sz w:val="23"/>
        </w:rPr>
        <w:t>Развијање</w:t>
      </w:r>
      <w:r>
        <w:rPr>
          <w:spacing w:val="12"/>
          <w:sz w:val="23"/>
        </w:rPr>
        <w:t xml:space="preserve"> </w:t>
      </w:r>
      <w:r>
        <w:rPr>
          <w:sz w:val="23"/>
        </w:rPr>
        <w:t>културе</w:t>
      </w:r>
      <w:r>
        <w:rPr>
          <w:spacing w:val="11"/>
          <w:sz w:val="23"/>
        </w:rPr>
        <w:t xml:space="preserve"> </w:t>
      </w:r>
      <w:r>
        <w:rPr>
          <w:sz w:val="23"/>
        </w:rPr>
        <w:t>дијалога,</w:t>
      </w:r>
      <w:r>
        <w:rPr>
          <w:spacing w:val="13"/>
          <w:sz w:val="23"/>
        </w:rPr>
        <w:t xml:space="preserve"> </w:t>
      </w:r>
      <w:r>
        <w:rPr>
          <w:sz w:val="23"/>
        </w:rPr>
        <w:t>подстицање</w:t>
      </w:r>
      <w:r>
        <w:rPr>
          <w:spacing w:val="10"/>
          <w:sz w:val="23"/>
        </w:rPr>
        <w:t xml:space="preserve"> </w:t>
      </w:r>
      <w:r>
        <w:rPr>
          <w:sz w:val="23"/>
        </w:rPr>
        <w:t>толеранције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солидарности;</w:t>
      </w:r>
    </w:p>
    <w:p w14:paraId="1BD46C9B" w14:textId="77777777" w:rsidR="00A743B4" w:rsidRDefault="00495BD5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 w:line="273" w:lineRule="auto"/>
        <w:ind w:right="1485"/>
        <w:rPr>
          <w:sz w:val="23"/>
        </w:rPr>
      </w:pPr>
      <w:r>
        <w:rPr>
          <w:sz w:val="23"/>
        </w:rPr>
        <w:t>Развијање</w:t>
      </w:r>
      <w:r>
        <w:rPr>
          <w:spacing w:val="13"/>
          <w:sz w:val="23"/>
        </w:rPr>
        <w:t xml:space="preserve"> </w:t>
      </w:r>
      <w:r>
        <w:rPr>
          <w:sz w:val="23"/>
        </w:rPr>
        <w:t>свести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правим</w:t>
      </w:r>
      <w:r>
        <w:rPr>
          <w:spacing w:val="12"/>
          <w:sz w:val="23"/>
        </w:rPr>
        <w:t xml:space="preserve"> </w:t>
      </w:r>
      <w:r>
        <w:rPr>
          <w:sz w:val="23"/>
        </w:rPr>
        <w:t>друштвеним</w:t>
      </w:r>
      <w:r>
        <w:rPr>
          <w:spacing w:val="10"/>
          <w:sz w:val="23"/>
        </w:rPr>
        <w:t xml:space="preserve"> </w:t>
      </w:r>
      <w:r>
        <w:rPr>
          <w:sz w:val="23"/>
        </w:rPr>
        <w:t>вредностима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подизање</w:t>
      </w:r>
      <w:r>
        <w:rPr>
          <w:spacing w:val="7"/>
          <w:sz w:val="23"/>
        </w:rPr>
        <w:t xml:space="preserve"> </w:t>
      </w:r>
      <w:r>
        <w:rPr>
          <w:sz w:val="23"/>
        </w:rPr>
        <w:t>опште</w:t>
      </w:r>
      <w:r>
        <w:rPr>
          <w:spacing w:val="-54"/>
          <w:sz w:val="23"/>
        </w:rPr>
        <w:t xml:space="preserve"> </w:t>
      </w:r>
      <w:r>
        <w:rPr>
          <w:sz w:val="23"/>
        </w:rPr>
        <w:t>културе;</w:t>
      </w:r>
    </w:p>
    <w:p w14:paraId="0E918E32" w14:textId="6765F1A7" w:rsidR="00A743B4" w:rsidRPr="00242788" w:rsidRDefault="00495BD5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/>
        <w:ind w:hanging="275"/>
        <w:rPr>
          <w:sz w:val="23"/>
        </w:rPr>
      </w:pPr>
      <w:r>
        <w:rPr>
          <w:sz w:val="23"/>
        </w:rPr>
        <w:t>Активно</w:t>
      </w:r>
      <w:r>
        <w:rPr>
          <w:spacing w:val="15"/>
          <w:sz w:val="23"/>
        </w:rPr>
        <w:t xml:space="preserve"> </w:t>
      </w:r>
      <w:r>
        <w:rPr>
          <w:sz w:val="23"/>
        </w:rPr>
        <w:t>учествовање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образовно-</w:t>
      </w:r>
      <w:r>
        <w:rPr>
          <w:spacing w:val="9"/>
          <w:sz w:val="23"/>
        </w:rPr>
        <w:t xml:space="preserve"> </w:t>
      </w:r>
      <w:r>
        <w:rPr>
          <w:sz w:val="23"/>
        </w:rPr>
        <w:t>васпитним</w:t>
      </w:r>
      <w:r>
        <w:rPr>
          <w:spacing w:val="10"/>
          <w:sz w:val="23"/>
        </w:rPr>
        <w:t xml:space="preserve"> </w:t>
      </w:r>
      <w:r w:rsidR="00242788">
        <w:rPr>
          <w:sz w:val="23"/>
        </w:rPr>
        <w:t>активностим</w:t>
      </w:r>
    </w:p>
    <w:p w14:paraId="5A84C93E" w14:textId="77777777" w:rsidR="00242788" w:rsidRDefault="00242788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 w:line="271" w:lineRule="auto"/>
        <w:ind w:right="1338"/>
        <w:rPr>
          <w:sz w:val="23"/>
        </w:rPr>
      </w:pPr>
      <w:r>
        <w:rPr>
          <w:sz w:val="23"/>
        </w:rPr>
        <w:t>Иницирање</w:t>
      </w:r>
      <w:r>
        <w:rPr>
          <w:spacing w:val="10"/>
          <w:sz w:val="23"/>
        </w:rPr>
        <w:t xml:space="preserve"> </w:t>
      </w:r>
      <w:r>
        <w:rPr>
          <w:sz w:val="23"/>
        </w:rPr>
        <w:t>сопствених</w:t>
      </w:r>
      <w:r>
        <w:rPr>
          <w:spacing w:val="11"/>
          <w:sz w:val="23"/>
        </w:rPr>
        <w:t xml:space="preserve"> </w:t>
      </w:r>
      <w:r>
        <w:rPr>
          <w:sz w:val="23"/>
        </w:rPr>
        <w:t>акција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0"/>
          <w:sz w:val="23"/>
        </w:rPr>
        <w:t xml:space="preserve"> </w:t>
      </w:r>
      <w:r>
        <w:rPr>
          <w:sz w:val="23"/>
        </w:rPr>
        <w:t>науке,</w:t>
      </w:r>
      <w:r>
        <w:rPr>
          <w:spacing w:val="9"/>
          <w:sz w:val="23"/>
        </w:rPr>
        <w:t xml:space="preserve"> </w:t>
      </w:r>
      <w:r>
        <w:rPr>
          <w:sz w:val="23"/>
        </w:rPr>
        <w:t>културе,</w:t>
      </w:r>
      <w:r>
        <w:rPr>
          <w:spacing w:val="9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54"/>
          <w:sz w:val="23"/>
        </w:rPr>
        <w:t xml:space="preserve"> </w:t>
      </w:r>
      <w:r>
        <w:rPr>
          <w:sz w:val="23"/>
        </w:rPr>
        <w:t>делатностима;</w:t>
      </w:r>
    </w:p>
    <w:p w14:paraId="33293E7E" w14:textId="77777777" w:rsidR="00242788" w:rsidRDefault="00242788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 w:line="273" w:lineRule="auto"/>
        <w:ind w:right="1140"/>
        <w:rPr>
          <w:sz w:val="23"/>
        </w:rPr>
      </w:pPr>
      <w:r>
        <w:rPr>
          <w:sz w:val="23"/>
        </w:rPr>
        <w:lastRenderedPageBreak/>
        <w:t>Сарадња</w:t>
      </w:r>
      <w:r>
        <w:rPr>
          <w:spacing w:val="8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Наставничким</w:t>
      </w:r>
      <w:r>
        <w:rPr>
          <w:spacing w:val="11"/>
          <w:sz w:val="23"/>
        </w:rPr>
        <w:t xml:space="preserve"> </w:t>
      </w:r>
      <w:r>
        <w:rPr>
          <w:sz w:val="23"/>
        </w:rPr>
        <w:t>већем,</w:t>
      </w:r>
      <w:r>
        <w:rPr>
          <w:spacing w:val="11"/>
          <w:sz w:val="23"/>
        </w:rPr>
        <w:t xml:space="preserve"> </w:t>
      </w:r>
      <w:r>
        <w:rPr>
          <w:sz w:val="23"/>
        </w:rPr>
        <w:t>Школским</w:t>
      </w:r>
      <w:r>
        <w:rPr>
          <w:spacing w:val="11"/>
          <w:sz w:val="23"/>
        </w:rPr>
        <w:t xml:space="preserve"> </w:t>
      </w:r>
      <w:r>
        <w:rPr>
          <w:sz w:val="23"/>
        </w:rPr>
        <w:t>одбором,</w:t>
      </w:r>
      <w:r>
        <w:rPr>
          <w:spacing w:val="11"/>
          <w:sz w:val="23"/>
        </w:rPr>
        <w:t xml:space="preserve"> </w:t>
      </w:r>
      <w:r>
        <w:rPr>
          <w:sz w:val="23"/>
        </w:rPr>
        <w:t>Саветом</w:t>
      </w:r>
      <w:r>
        <w:rPr>
          <w:spacing w:val="10"/>
          <w:sz w:val="23"/>
        </w:rPr>
        <w:t xml:space="preserve"> </w:t>
      </w:r>
      <w:r>
        <w:rPr>
          <w:sz w:val="23"/>
        </w:rPr>
        <w:t>родитеља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школе;</w:t>
      </w:r>
    </w:p>
    <w:p w14:paraId="504F41FD" w14:textId="77777777" w:rsidR="00242788" w:rsidRDefault="00242788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/>
        <w:ind w:hanging="275"/>
        <w:rPr>
          <w:sz w:val="23"/>
        </w:rPr>
      </w:pPr>
      <w:r>
        <w:rPr>
          <w:sz w:val="23"/>
        </w:rPr>
        <w:t>Разматрање</w:t>
      </w:r>
      <w:r>
        <w:rPr>
          <w:spacing w:val="5"/>
          <w:sz w:val="23"/>
        </w:rPr>
        <w:t xml:space="preserve"> </w:t>
      </w:r>
      <w:r>
        <w:rPr>
          <w:sz w:val="23"/>
        </w:rPr>
        <w:t>односа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наставника,</w:t>
      </w:r>
      <w:r>
        <w:rPr>
          <w:spacing w:val="8"/>
          <w:sz w:val="23"/>
        </w:rPr>
        <w:t xml:space="preserve"> </w:t>
      </w:r>
      <w:r>
        <w:rPr>
          <w:sz w:val="23"/>
        </w:rPr>
        <w:t>као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односа</w:t>
      </w:r>
      <w:r>
        <w:rPr>
          <w:spacing w:val="6"/>
          <w:sz w:val="23"/>
        </w:rPr>
        <w:t xml:space="preserve"> </w:t>
      </w:r>
      <w:r>
        <w:rPr>
          <w:sz w:val="23"/>
        </w:rPr>
        <w:t>између</w:t>
      </w:r>
      <w:r>
        <w:rPr>
          <w:spacing w:val="7"/>
          <w:sz w:val="23"/>
        </w:rPr>
        <w:t xml:space="preserve"> </w:t>
      </w:r>
      <w:r>
        <w:rPr>
          <w:sz w:val="23"/>
        </w:rPr>
        <w:t>ученика;</w:t>
      </w:r>
    </w:p>
    <w:p w14:paraId="13792356" w14:textId="0BA35510" w:rsidR="00242788" w:rsidRPr="00242788" w:rsidRDefault="00242788" w:rsidP="00242788">
      <w:pPr>
        <w:pStyle w:val="ListParagraph"/>
        <w:numPr>
          <w:ilvl w:val="0"/>
          <w:numId w:val="16"/>
        </w:numPr>
        <w:tabs>
          <w:tab w:val="left" w:pos="1502"/>
        </w:tabs>
        <w:spacing w:before="120"/>
        <w:ind w:hanging="275"/>
        <w:rPr>
          <w:sz w:val="23"/>
        </w:rPr>
      </w:pPr>
      <w:r>
        <w:rPr>
          <w:sz w:val="23"/>
        </w:rPr>
        <w:t>Обавештавање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11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битним</w:t>
      </w:r>
      <w:r>
        <w:rPr>
          <w:spacing w:val="7"/>
          <w:sz w:val="23"/>
        </w:rPr>
        <w:t xml:space="preserve"> </w:t>
      </w:r>
      <w:r>
        <w:rPr>
          <w:sz w:val="23"/>
        </w:rPr>
        <w:t>питањима</w:t>
      </w:r>
      <w:r>
        <w:rPr>
          <w:spacing w:val="13"/>
          <w:sz w:val="23"/>
        </w:rPr>
        <w:t xml:space="preserve"> </w:t>
      </w:r>
      <w:r>
        <w:rPr>
          <w:sz w:val="23"/>
        </w:rPr>
        <w:t>у</w:t>
      </w:r>
      <w:r>
        <w:rPr>
          <w:spacing w:val="6"/>
          <w:sz w:val="23"/>
        </w:rPr>
        <w:t xml:space="preserve"> </w:t>
      </w:r>
      <w:r>
        <w:rPr>
          <w:sz w:val="23"/>
        </w:rPr>
        <w:t>вези</w:t>
      </w:r>
      <w:r>
        <w:rPr>
          <w:spacing w:val="7"/>
          <w:sz w:val="23"/>
        </w:rPr>
        <w:t xml:space="preserve"> </w:t>
      </w:r>
      <w:r>
        <w:rPr>
          <w:sz w:val="23"/>
        </w:rPr>
        <w:t>са</w:t>
      </w:r>
      <w:r>
        <w:rPr>
          <w:spacing w:val="10"/>
          <w:sz w:val="23"/>
        </w:rPr>
        <w:t xml:space="preserve"> </w:t>
      </w:r>
      <w:r>
        <w:rPr>
          <w:sz w:val="23"/>
        </w:rPr>
        <w:t>њиховим</w:t>
      </w:r>
      <w:r>
        <w:rPr>
          <w:spacing w:val="10"/>
          <w:sz w:val="23"/>
        </w:rPr>
        <w:t xml:space="preserve"> </w:t>
      </w:r>
      <w:r>
        <w:rPr>
          <w:sz w:val="23"/>
        </w:rPr>
        <w:t>школовањем</w:t>
      </w:r>
    </w:p>
    <w:p w14:paraId="41833D2C" w14:textId="77777777" w:rsidR="00242788" w:rsidRDefault="00242788" w:rsidP="00242788">
      <w:pPr>
        <w:pStyle w:val="ListParagraph"/>
        <w:tabs>
          <w:tab w:val="left" w:pos="1560"/>
        </w:tabs>
        <w:spacing w:before="120" w:line="285" w:lineRule="auto"/>
        <w:ind w:left="1501" w:right="947" w:firstLine="0"/>
        <w:rPr>
          <w:sz w:val="23"/>
        </w:rPr>
      </w:pPr>
      <w:r>
        <w:rPr>
          <w:sz w:val="23"/>
        </w:rPr>
        <w:t>Ученички</w:t>
      </w:r>
      <w:r>
        <w:rPr>
          <w:spacing w:val="-1"/>
          <w:sz w:val="23"/>
        </w:rPr>
        <w:t xml:space="preserve"> </w:t>
      </w:r>
      <w:r>
        <w:rPr>
          <w:sz w:val="23"/>
        </w:rPr>
        <w:t>парламент</w:t>
      </w:r>
      <w:r>
        <w:rPr>
          <w:spacing w:val="2"/>
          <w:sz w:val="23"/>
        </w:rPr>
        <w:t xml:space="preserve"> </w:t>
      </w:r>
      <w:r>
        <w:rPr>
          <w:sz w:val="23"/>
        </w:rPr>
        <w:t>школе чине</w:t>
      </w:r>
      <w:r>
        <w:rPr>
          <w:spacing w:val="5"/>
          <w:sz w:val="23"/>
        </w:rPr>
        <w:t xml:space="preserve"> </w:t>
      </w:r>
      <w:r>
        <w:rPr>
          <w:sz w:val="23"/>
        </w:rPr>
        <w:t>укупно</w:t>
      </w:r>
      <w:r>
        <w:rPr>
          <w:spacing w:val="2"/>
          <w:sz w:val="23"/>
        </w:rPr>
        <w:t xml:space="preserve"> </w:t>
      </w:r>
      <w:r>
        <w:rPr>
          <w:sz w:val="23"/>
        </w:rPr>
        <w:t>68</w:t>
      </w:r>
      <w:r>
        <w:rPr>
          <w:spacing w:val="4"/>
          <w:sz w:val="23"/>
        </w:rPr>
        <w:t xml:space="preserve"> </w:t>
      </w:r>
      <w:r>
        <w:rPr>
          <w:sz w:val="23"/>
        </w:rPr>
        <w:t>ученика.</w:t>
      </w:r>
    </w:p>
    <w:p w14:paraId="02DE1BCB" w14:textId="77777777" w:rsidR="00242788" w:rsidRDefault="00242788" w:rsidP="00242788">
      <w:pPr>
        <w:tabs>
          <w:tab w:val="left" w:pos="1502"/>
        </w:tabs>
        <w:spacing w:before="120"/>
        <w:rPr>
          <w:sz w:val="23"/>
          <w:lang w:val="sr-Cyrl-RS"/>
        </w:rPr>
      </w:pPr>
    </w:p>
    <w:p w14:paraId="7AFE9133" w14:textId="77777777" w:rsidR="00242788" w:rsidRDefault="00242788" w:rsidP="00242788">
      <w:pPr>
        <w:pStyle w:val="Heading1"/>
        <w:numPr>
          <w:ilvl w:val="0"/>
          <w:numId w:val="17"/>
        </w:numPr>
        <w:tabs>
          <w:tab w:val="left" w:pos="386"/>
        </w:tabs>
      </w:pPr>
      <w:bookmarkStart w:id="7" w:name="_TOC_250006"/>
      <w:r>
        <w:rPr>
          <w:spacing w:val="-1"/>
          <w:w w:val="110"/>
        </w:rPr>
        <w:t>Ученичка</w:t>
      </w:r>
      <w:r>
        <w:rPr>
          <w:spacing w:val="-16"/>
          <w:w w:val="110"/>
        </w:rPr>
        <w:t xml:space="preserve"> </w:t>
      </w:r>
      <w:bookmarkEnd w:id="7"/>
      <w:r>
        <w:rPr>
          <w:w w:val="110"/>
        </w:rPr>
        <w:t>задруга</w:t>
      </w:r>
    </w:p>
    <w:p w14:paraId="13154119" w14:textId="77777777" w:rsidR="00242788" w:rsidRDefault="00242788" w:rsidP="00242788">
      <w:pPr>
        <w:pStyle w:val="BodyText"/>
        <w:spacing w:before="149" w:line="273" w:lineRule="auto"/>
        <w:ind w:left="407" w:right="640" w:hanging="10"/>
      </w:pPr>
      <w:r>
        <w:t>У</w:t>
      </w:r>
      <w:r>
        <w:rPr>
          <w:spacing w:val="5"/>
        </w:rPr>
        <w:t xml:space="preserve"> </w:t>
      </w:r>
      <w:r>
        <w:t>школској</w:t>
      </w:r>
      <w:r>
        <w:rPr>
          <w:spacing w:val="5"/>
        </w:rPr>
        <w:t xml:space="preserve"> </w:t>
      </w:r>
      <w:r>
        <w:t>202</w:t>
      </w:r>
      <w:r>
        <w:rPr>
          <w:lang w:val="sr-Cyrl-RS"/>
        </w:rPr>
        <w:t>3</w:t>
      </w:r>
      <w:r>
        <w:t>/202</w:t>
      </w:r>
      <w:r>
        <w:rPr>
          <w:lang w:val="sr-Cyrl-RS"/>
        </w:rPr>
        <w:t>4</w:t>
      </w:r>
      <w:r>
        <w:t>.</w:t>
      </w:r>
      <w:r>
        <w:rPr>
          <w:spacing w:val="7"/>
        </w:rPr>
        <w:t xml:space="preserve"> </w:t>
      </w:r>
      <w:r>
        <w:t>години</w:t>
      </w:r>
      <w:r>
        <w:rPr>
          <w:spacing w:val="8"/>
        </w:rPr>
        <w:t xml:space="preserve"> </w:t>
      </w:r>
      <w:r>
        <w:t>ученичка</w:t>
      </w:r>
      <w:r>
        <w:rPr>
          <w:spacing w:val="5"/>
        </w:rPr>
        <w:t xml:space="preserve"> </w:t>
      </w:r>
      <w:r>
        <w:t>задруга</w:t>
      </w:r>
      <w:r>
        <w:rPr>
          <w:spacing w:val="5"/>
        </w:rPr>
        <w:t xml:space="preserve"> </w:t>
      </w:r>
      <w:r>
        <w:t>„Круна“</w:t>
      </w:r>
      <w:r>
        <w:rPr>
          <w:spacing w:val="6"/>
        </w:rPr>
        <w:t xml:space="preserve"> </w:t>
      </w:r>
      <w:r>
        <w:t>првенствено</w:t>
      </w:r>
      <w:r>
        <w:rPr>
          <w:spacing w:val="6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t>радити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омасовљавању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пријему</w:t>
      </w:r>
      <w:r>
        <w:rPr>
          <w:spacing w:val="6"/>
        </w:rPr>
        <w:t xml:space="preserve"> </w:t>
      </w:r>
      <w:r>
        <w:t>нових</w:t>
      </w:r>
      <w:r>
        <w:rPr>
          <w:spacing w:val="12"/>
        </w:rPr>
        <w:t xml:space="preserve"> </w:t>
      </w:r>
      <w:r>
        <w:t>чланова.</w:t>
      </w:r>
      <w:r>
        <w:rPr>
          <w:spacing w:val="10"/>
        </w:rPr>
        <w:t xml:space="preserve"> </w:t>
      </w:r>
      <w:r>
        <w:t>Такође</w:t>
      </w:r>
      <w:r>
        <w:rPr>
          <w:spacing w:val="8"/>
        </w:rPr>
        <w:t xml:space="preserve"> </w:t>
      </w:r>
      <w:r>
        <w:t>планира</w:t>
      </w:r>
      <w:r>
        <w:rPr>
          <w:spacing w:val="8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обављање</w:t>
      </w:r>
      <w:r>
        <w:rPr>
          <w:spacing w:val="8"/>
        </w:rPr>
        <w:t xml:space="preserve"> </w:t>
      </w:r>
      <w:r>
        <w:t>следећих</w:t>
      </w:r>
      <w:r>
        <w:rPr>
          <w:spacing w:val="12"/>
        </w:rPr>
        <w:t xml:space="preserve"> </w:t>
      </w:r>
      <w:r>
        <w:t>послова,</w:t>
      </w:r>
      <w:r>
        <w:rPr>
          <w:spacing w:val="13"/>
        </w:rPr>
        <w:t xml:space="preserve"> </w:t>
      </w:r>
      <w:r>
        <w:t>а</w:t>
      </w:r>
      <w:r>
        <w:rPr>
          <w:spacing w:val="-54"/>
        </w:rPr>
        <w:t xml:space="preserve"> </w:t>
      </w:r>
      <w:r>
        <w:t>све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епидемиолошком</w:t>
      </w:r>
      <w:r>
        <w:rPr>
          <w:spacing w:val="3"/>
        </w:rPr>
        <w:t xml:space="preserve"> </w:t>
      </w:r>
      <w:r>
        <w:t>ситуацијом:</w:t>
      </w:r>
    </w:p>
    <w:p w14:paraId="316F2164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35"/>
        <w:ind w:left="1479" w:hanging="745"/>
        <w:rPr>
          <w:sz w:val="23"/>
        </w:rPr>
      </w:pPr>
      <w:r>
        <w:rPr>
          <w:sz w:val="23"/>
        </w:rPr>
        <w:t>сарадња</w:t>
      </w:r>
      <w:r>
        <w:rPr>
          <w:spacing w:val="7"/>
          <w:sz w:val="23"/>
        </w:rPr>
        <w:t xml:space="preserve"> </w:t>
      </w:r>
      <w:r>
        <w:rPr>
          <w:sz w:val="23"/>
        </w:rPr>
        <w:t>са</w:t>
      </w:r>
      <w:r>
        <w:rPr>
          <w:spacing w:val="8"/>
          <w:sz w:val="23"/>
        </w:rPr>
        <w:t xml:space="preserve"> </w:t>
      </w:r>
      <w:r>
        <w:rPr>
          <w:sz w:val="23"/>
        </w:rPr>
        <w:t>тренутним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потенцијалним</w:t>
      </w:r>
      <w:r>
        <w:rPr>
          <w:spacing w:val="10"/>
          <w:sz w:val="23"/>
        </w:rPr>
        <w:t xml:space="preserve"> </w:t>
      </w:r>
      <w:r>
        <w:rPr>
          <w:sz w:val="23"/>
        </w:rPr>
        <w:t>добављачима</w:t>
      </w:r>
    </w:p>
    <w:p w14:paraId="0F60D3D8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96"/>
        <w:ind w:left="1479" w:hanging="745"/>
        <w:rPr>
          <w:sz w:val="23"/>
        </w:rPr>
      </w:pPr>
      <w:r>
        <w:rPr>
          <w:sz w:val="23"/>
        </w:rPr>
        <w:t>производња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продаја</w:t>
      </w:r>
      <w:r>
        <w:rPr>
          <w:spacing w:val="6"/>
          <w:sz w:val="23"/>
        </w:rPr>
        <w:t xml:space="preserve"> </w:t>
      </w:r>
      <w:r>
        <w:rPr>
          <w:sz w:val="23"/>
        </w:rPr>
        <w:t>пецива</w:t>
      </w:r>
    </w:p>
    <w:p w14:paraId="10ABC922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75"/>
        <w:ind w:left="1479" w:hanging="745"/>
        <w:rPr>
          <w:sz w:val="23"/>
        </w:rPr>
      </w:pPr>
      <w:r>
        <w:rPr>
          <w:sz w:val="23"/>
        </w:rPr>
        <w:t>продаја</w:t>
      </w:r>
      <w:r>
        <w:rPr>
          <w:spacing w:val="6"/>
          <w:sz w:val="23"/>
        </w:rPr>
        <w:t xml:space="preserve"> </w:t>
      </w:r>
      <w:r>
        <w:rPr>
          <w:sz w:val="23"/>
        </w:rPr>
        <w:t>сокова,</w:t>
      </w:r>
      <w:r>
        <w:rPr>
          <w:spacing w:val="8"/>
          <w:sz w:val="23"/>
        </w:rPr>
        <w:t xml:space="preserve"> </w:t>
      </w:r>
      <w:r>
        <w:rPr>
          <w:sz w:val="23"/>
        </w:rPr>
        <w:t>јогурта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кондиторских</w:t>
      </w:r>
      <w:r>
        <w:rPr>
          <w:spacing w:val="11"/>
          <w:sz w:val="23"/>
        </w:rPr>
        <w:t xml:space="preserve"> </w:t>
      </w:r>
      <w:r>
        <w:rPr>
          <w:sz w:val="23"/>
        </w:rPr>
        <w:t>производа</w:t>
      </w:r>
    </w:p>
    <w:p w14:paraId="294FD1A7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72"/>
        <w:ind w:left="1479" w:hanging="745"/>
        <w:rPr>
          <w:sz w:val="23"/>
        </w:rPr>
      </w:pPr>
      <w:r>
        <w:rPr>
          <w:sz w:val="23"/>
        </w:rPr>
        <w:t>извођење</w:t>
      </w:r>
      <w:r>
        <w:rPr>
          <w:spacing w:val="7"/>
          <w:sz w:val="23"/>
        </w:rPr>
        <w:t xml:space="preserve"> </w:t>
      </w:r>
      <w:r>
        <w:rPr>
          <w:sz w:val="23"/>
        </w:rPr>
        <w:t>екскурзија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најбоље</w:t>
      </w:r>
      <w:r>
        <w:rPr>
          <w:spacing w:val="7"/>
          <w:sz w:val="23"/>
        </w:rPr>
        <w:t xml:space="preserve"> </w:t>
      </w:r>
      <w:r>
        <w:rPr>
          <w:sz w:val="23"/>
        </w:rPr>
        <w:t>задругаре</w:t>
      </w:r>
    </w:p>
    <w:p w14:paraId="762AC543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ind w:left="1479" w:hanging="745"/>
        <w:rPr>
          <w:sz w:val="23"/>
        </w:rPr>
      </w:pPr>
      <w:r>
        <w:rPr>
          <w:sz w:val="23"/>
        </w:rPr>
        <w:t>посете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обилазак</w:t>
      </w:r>
      <w:r>
        <w:rPr>
          <w:spacing w:val="5"/>
          <w:sz w:val="23"/>
        </w:rPr>
        <w:t xml:space="preserve"> </w:t>
      </w:r>
      <w:r>
        <w:rPr>
          <w:sz w:val="23"/>
        </w:rPr>
        <w:t>школа</w:t>
      </w:r>
      <w:r>
        <w:rPr>
          <w:spacing w:val="6"/>
          <w:sz w:val="23"/>
        </w:rPr>
        <w:t xml:space="preserve"> </w:t>
      </w:r>
      <w:r>
        <w:rPr>
          <w:sz w:val="23"/>
        </w:rPr>
        <w:t>које</w:t>
      </w:r>
      <w:r>
        <w:rPr>
          <w:spacing w:val="8"/>
          <w:sz w:val="23"/>
        </w:rPr>
        <w:t xml:space="preserve"> </w:t>
      </w:r>
      <w:r>
        <w:rPr>
          <w:sz w:val="23"/>
        </w:rPr>
        <w:t>имају</w:t>
      </w:r>
      <w:r>
        <w:rPr>
          <w:spacing w:val="7"/>
          <w:sz w:val="23"/>
        </w:rPr>
        <w:t xml:space="preserve"> </w:t>
      </w:r>
      <w:r>
        <w:rPr>
          <w:sz w:val="23"/>
        </w:rPr>
        <w:t>ученичке</w:t>
      </w:r>
      <w:r>
        <w:rPr>
          <w:spacing w:val="11"/>
          <w:sz w:val="23"/>
        </w:rPr>
        <w:t xml:space="preserve"> </w:t>
      </w:r>
      <w:r>
        <w:rPr>
          <w:sz w:val="23"/>
        </w:rPr>
        <w:t>задруге</w:t>
      </w:r>
    </w:p>
    <w:p w14:paraId="61DE941F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70" w:line="273" w:lineRule="auto"/>
        <w:ind w:left="1479" w:right="1929" w:hanging="744"/>
        <w:rPr>
          <w:sz w:val="23"/>
        </w:rPr>
      </w:pPr>
      <w:r>
        <w:rPr>
          <w:sz w:val="23"/>
        </w:rPr>
        <w:t>ангажовање</w:t>
      </w:r>
      <w:r>
        <w:rPr>
          <w:spacing w:val="11"/>
          <w:sz w:val="23"/>
        </w:rPr>
        <w:t xml:space="preserve"> </w:t>
      </w:r>
      <w:r>
        <w:rPr>
          <w:sz w:val="23"/>
        </w:rPr>
        <w:t>чланова</w:t>
      </w:r>
      <w:r>
        <w:rPr>
          <w:spacing w:val="16"/>
          <w:sz w:val="23"/>
        </w:rPr>
        <w:t xml:space="preserve"> </w:t>
      </w:r>
      <w:r>
        <w:rPr>
          <w:sz w:val="23"/>
        </w:rPr>
        <w:t>задруге</w:t>
      </w:r>
      <w:r>
        <w:rPr>
          <w:spacing w:val="16"/>
          <w:sz w:val="23"/>
        </w:rPr>
        <w:t xml:space="preserve"> </w:t>
      </w:r>
      <w:r>
        <w:rPr>
          <w:sz w:val="23"/>
        </w:rPr>
        <w:t>на</w:t>
      </w:r>
      <w:r>
        <w:rPr>
          <w:spacing w:val="15"/>
          <w:sz w:val="23"/>
        </w:rPr>
        <w:t xml:space="preserve"> </w:t>
      </w:r>
      <w:r>
        <w:rPr>
          <w:sz w:val="23"/>
        </w:rPr>
        <w:t>проширењу</w:t>
      </w:r>
      <w:r>
        <w:rPr>
          <w:spacing w:val="11"/>
          <w:sz w:val="23"/>
        </w:rPr>
        <w:t xml:space="preserve"> </w:t>
      </w:r>
      <w:r>
        <w:rPr>
          <w:sz w:val="23"/>
        </w:rPr>
        <w:t>делатности-формирање</w:t>
      </w:r>
      <w:r>
        <w:rPr>
          <w:spacing w:val="-55"/>
          <w:sz w:val="23"/>
        </w:rPr>
        <w:t xml:space="preserve"> </w:t>
      </w:r>
      <w:r>
        <w:rPr>
          <w:sz w:val="23"/>
        </w:rPr>
        <w:t>туристичке</w:t>
      </w:r>
      <w:r>
        <w:rPr>
          <w:spacing w:val="2"/>
          <w:sz w:val="23"/>
        </w:rPr>
        <w:t xml:space="preserve"> </w:t>
      </w:r>
      <w:r>
        <w:rPr>
          <w:sz w:val="23"/>
        </w:rPr>
        <w:t>агенције</w:t>
      </w:r>
    </w:p>
    <w:p w14:paraId="32E561F9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36"/>
        <w:ind w:left="1480" w:hanging="744"/>
        <w:rPr>
          <w:sz w:val="23"/>
        </w:rPr>
      </w:pPr>
      <w:r>
        <w:rPr>
          <w:sz w:val="23"/>
        </w:rPr>
        <w:t>професионално</w:t>
      </w:r>
      <w:r>
        <w:rPr>
          <w:spacing w:val="15"/>
          <w:sz w:val="23"/>
        </w:rPr>
        <w:t xml:space="preserve"> </w:t>
      </w:r>
      <w:r>
        <w:rPr>
          <w:sz w:val="23"/>
        </w:rPr>
        <w:t>усмеравање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развијање</w:t>
      </w:r>
      <w:r>
        <w:rPr>
          <w:spacing w:val="12"/>
          <w:sz w:val="23"/>
        </w:rPr>
        <w:t xml:space="preserve"> </w:t>
      </w:r>
      <w:r>
        <w:rPr>
          <w:sz w:val="23"/>
        </w:rPr>
        <w:t>предузетничког</w:t>
      </w:r>
      <w:r>
        <w:rPr>
          <w:spacing w:val="10"/>
          <w:sz w:val="23"/>
        </w:rPr>
        <w:t xml:space="preserve"> </w:t>
      </w:r>
      <w:r>
        <w:rPr>
          <w:sz w:val="23"/>
        </w:rPr>
        <w:t>духа</w:t>
      </w:r>
    </w:p>
    <w:p w14:paraId="24EC58D6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0"/>
        </w:tabs>
        <w:spacing w:before="172"/>
        <w:ind w:left="1480" w:hanging="744"/>
        <w:rPr>
          <w:sz w:val="23"/>
        </w:rPr>
      </w:pPr>
      <w:r>
        <w:rPr>
          <w:sz w:val="23"/>
        </w:rPr>
        <w:t>стварање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развијање</w:t>
      </w:r>
      <w:r>
        <w:rPr>
          <w:spacing w:val="7"/>
          <w:sz w:val="23"/>
        </w:rPr>
        <w:t xml:space="preserve"> </w:t>
      </w:r>
      <w:r>
        <w:rPr>
          <w:sz w:val="23"/>
        </w:rPr>
        <w:t>позитивног</w:t>
      </w:r>
      <w:r>
        <w:rPr>
          <w:spacing w:val="8"/>
          <w:sz w:val="23"/>
        </w:rPr>
        <w:t xml:space="preserve"> </w:t>
      </w:r>
      <w:r>
        <w:rPr>
          <w:sz w:val="23"/>
        </w:rPr>
        <w:t>односа</w:t>
      </w:r>
      <w:r>
        <w:rPr>
          <w:spacing w:val="11"/>
          <w:sz w:val="23"/>
        </w:rPr>
        <w:t xml:space="preserve"> </w:t>
      </w:r>
      <w:r>
        <w:rPr>
          <w:sz w:val="23"/>
        </w:rPr>
        <w:t>према</w:t>
      </w:r>
      <w:r>
        <w:rPr>
          <w:spacing w:val="6"/>
          <w:sz w:val="23"/>
        </w:rPr>
        <w:t xml:space="preserve"> </w:t>
      </w:r>
      <w:r>
        <w:rPr>
          <w:sz w:val="23"/>
        </w:rPr>
        <w:t>раду</w:t>
      </w:r>
    </w:p>
    <w:p w14:paraId="1A18D93E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1"/>
        </w:tabs>
        <w:spacing w:before="163" w:line="273" w:lineRule="auto"/>
        <w:ind w:left="1480" w:right="1044" w:hanging="744"/>
        <w:rPr>
          <w:sz w:val="23"/>
        </w:rPr>
      </w:pPr>
      <w:r>
        <w:rPr>
          <w:sz w:val="23"/>
        </w:rPr>
        <w:t>формирање</w:t>
      </w:r>
      <w:r>
        <w:rPr>
          <w:spacing w:val="6"/>
          <w:sz w:val="23"/>
        </w:rPr>
        <w:t xml:space="preserve"> </w:t>
      </w:r>
      <w:r>
        <w:rPr>
          <w:sz w:val="23"/>
        </w:rPr>
        <w:t>радних</w:t>
      </w:r>
      <w:r>
        <w:rPr>
          <w:spacing w:val="12"/>
          <w:sz w:val="23"/>
        </w:rPr>
        <w:t xml:space="preserve"> </w:t>
      </w:r>
      <w:r>
        <w:rPr>
          <w:sz w:val="23"/>
        </w:rPr>
        <w:t>навика;</w:t>
      </w:r>
      <w:r>
        <w:rPr>
          <w:spacing w:val="8"/>
          <w:sz w:val="23"/>
        </w:rPr>
        <w:t xml:space="preserve"> </w:t>
      </w:r>
      <w:r>
        <w:rPr>
          <w:sz w:val="23"/>
        </w:rPr>
        <w:t>развијање</w:t>
      </w:r>
      <w:r>
        <w:rPr>
          <w:spacing w:val="7"/>
          <w:sz w:val="23"/>
        </w:rPr>
        <w:t xml:space="preserve"> </w:t>
      </w:r>
      <w:r>
        <w:rPr>
          <w:sz w:val="23"/>
        </w:rPr>
        <w:t>свести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12"/>
          <w:sz w:val="23"/>
        </w:rPr>
        <w:t xml:space="preserve"> </w:t>
      </w:r>
      <w:r>
        <w:rPr>
          <w:sz w:val="23"/>
        </w:rPr>
        <w:t>колективном</w:t>
      </w:r>
      <w:r>
        <w:rPr>
          <w:spacing w:val="9"/>
          <w:sz w:val="23"/>
        </w:rPr>
        <w:t xml:space="preserve"> </w:t>
      </w:r>
      <w:r>
        <w:rPr>
          <w:sz w:val="23"/>
        </w:rPr>
        <w:t>раду,</w:t>
      </w:r>
      <w:r>
        <w:rPr>
          <w:spacing w:val="7"/>
          <w:sz w:val="23"/>
        </w:rPr>
        <w:t xml:space="preserve"> </w:t>
      </w:r>
      <w:r>
        <w:rPr>
          <w:sz w:val="23"/>
        </w:rPr>
        <w:t>сарадњи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међусобном</w:t>
      </w:r>
      <w:r>
        <w:rPr>
          <w:spacing w:val="1"/>
          <w:sz w:val="23"/>
        </w:rPr>
        <w:t xml:space="preserve"> </w:t>
      </w:r>
      <w:r>
        <w:rPr>
          <w:sz w:val="23"/>
        </w:rPr>
        <w:t>помагању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солидарности</w:t>
      </w:r>
    </w:p>
    <w:p w14:paraId="4652EEA6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1"/>
        </w:tabs>
        <w:spacing w:before="120" w:line="264" w:lineRule="auto"/>
        <w:ind w:left="1480" w:right="645" w:hanging="744"/>
        <w:rPr>
          <w:sz w:val="23"/>
        </w:rPr>
      </w:pPr>
      <w:r>
        <w:rPr>
          <w:sz w:val="23"/>
        </w:rPr>
        <w:t>као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допринос</w:t>
      </w:r>
      <w:r>
        <w:rPr>
          <w:spacing w:val="8"/>
          <w:sz w:val="23"/>
        </w:rPr>
        <w:t xml:space="preserve"> </w:t>
      </w:r>
      <w:r>
        <w:rPr>
          <w:sz w:val="23"/>
        </w:rPr>
        <w:t>уређивању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развоју школе,</w:t>
      </w:r>
      <w:r>
        <w:rPr>
          <w:spacing w:val="5"/>
          <w:sz w:val="23"/>
        </w:rPr>
        <w:t xml:space="preserve"> </w:t>
      </w:r>
      <w:r>
        <w:rPr>
          <w:sz w:val="23"/>
        </w:rPr>
        <w:t>локалне</w:t>
      </w:r>
      <w:r>
        <w:rPr>
          <w:spacing w:val="3"/>
          <w:sz w:val="23"/>
        </w:rPr>
        <w:t xml:space="preserve"> </w:t>
      </w:r>
      <w:r>
        <w:rPr>
          <w:sz w:val="23"/>
        </w:rPr>
        <w:t>заједнице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животног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окружења</w:t>
      </w:r>
      <w:r>
        <w:rPr>
          <w:spacing w:val="7"/>
          <w:sz w:val="23"/>
        </w:rPr>
        <w:t xml:space="preserve"> </w:t>
      </w:r>
      <w:r>
        <w:rPr>
          <w:sz w:val="23"/>
        </w:rPr>
        <w:t>-</w:t>
      </w:r>
      <w:r>
        <w:rPr>
          <w:spacing w:val="10"/>
          <w:sz w:val="23"/>
        </w:rPr>
        <w:t xml:space="preserve"> </w:t>
      </w:r>
      <w:r>
        <w:rPr>
          <w:sz w:val="23"/>
        </w:rPr>
        <w:t>прикупљање</w:t>
      </w:r>
      <w:r>
        <w:rPr>
          <w:spacing w:val="7"/>
          <w:sz w:val="23"/>
        </w:rPr>
        <w:t xml:space="preserve"> </w:t>
      </w:r>
      <w:r>
        <w:rPr>
          <w:sz w:val="23"/>
        </w:rPr>
        <w:t>новчаних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2"/>
          <w:sz w:val="23"/>
        </w:rPr>
        <w:t xml:space="preserve"> </w:t>
      </w:r>
      <w:r>
        <w:rPr>
          <w:sz w:val="23"/>
        </w:rPr>
        <w:t>средстава</w:t>
      </w:r>
      <w:r>
        <w:rPr>
          <w:spacing w:val="13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хуманитарним</w:t>
      </w:r>
      <w:r>
        <w:rPr>
          <w:spacing w:val="10"/>
          <w:sz w:val="23"/>
        </w:rPr>
        <w:t xml:space="preserve"> </w:t>
      </w:r>
      <w:r>
        <w:rPr>
          <w:sz w:val="23"/>
        </w:rPr>
        <w:t>акцијама</w:t>
      </w:r>
    </w:p>
    <w:p w14:paraId="769A28F3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1"/>
        </w:tabs>
        <w:spacing w:before="142"/>
        <w:ind w:left="1480" w:hanging="745"/>
        <w:rPr>
          <w:sz w:val="23"/>
        </w:rPr>
      </w:pPr>
      <w:r>
        <w:rPr>
          <w:sz w:val="23"/>
        </w:rPr>
        <w:t>стручно</w:t>
      </w:r>
      <w:r>
        <w:rPr>
          <w:spacing w:val="15"/>
          <w:sz w:val="23"/>
        </w:rPr>
        <w:t xml:space="preserve"> </w:t>
      </w:r>
      <w:r>
        <w:rPr>
          <w:sz w:val="23"/>
        </w:rPr>
        <w:t>усавршавање</w:t>
      </w:r>
      <w:r>
        <w:rPr>
          <w:spacing w:val="8"/>
          <w:sz w:val="23"/>
        </w:rPr>
        <w:t xml:space="preserve"> </w:t>
      </w:r>
      <w:r>
        <w:rPr>
          <w:sz w:val="23"/>
        </w:rPr>
        <w:t>задругара</w:t>
      </w:r>
    </w:p>
    <w:p w14:paraId="1321D988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80"/>
          <w:tab w:val="left" w:pos="1481"/>
        </w:tabs>
        <w:spacing w:before="173"/>
        <w:ind w:left="1480" w:hanging="745"/>
        <w:rPr>
          <w:sz w:val="23"/>
        </w:rPr>
      </w:pPr>
      <w:r>
        <w:rPr>
          <w:sz w:val="23"/>
        </w:rPr>
        <w:t>рад</w:t>
      </w:r>
      <w:r>
        <w:rPr>
          <w:spacing w:val="6"/>
          <w:sz w:val="23"/>
        </w:rPr>
        <w:t xml:space="preserve"> </w:t>
      </w:r>
      <w:r>
        <w:rPr>
          <w:sz w:val="23"/>
        </w:rPr>
        <w:t>на</w:t>
      </w:r>
      <w:r>
        <w:rPr>
          <w:spacing w:val="4"/>
          <w:sz w:val="23"/>
        </w:rPr>
        <w:t xml:space="preserve"> </w:t>
      </w:r>
      <w:r>
        <w:rPr>
          <w:sz w:val="23"/>
        </w:rPr>
        <w:t>развоју</w:t>
      </w:r>
      <w:r>
        <w:rPr>
          <w:spacing w:val="5"/>
          <w:sz w:val="23"/>
        </w:rPr>
        <w:t xml:space="preserve"> </w:t>
      </w:r>
      <w:r>
        <w:rPr>
          <w:sz w:val="23"/>
        </w:rPr>
        <w:t>ученика</w:t>
      </w:r>
    </w:p>
    <w:p w14:paraId="14A2F593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1"/>
        </w:tabs>
        <w:spacing w:before="175"/>
        <w:ind w:left="1480" w:hanging="745"/>
        <w:rPr>
          <w:sz w:val="23"/>
        </w:rPr>
      </w:pPr>
      <w:r>
        <w:rPr>
          <w:sz w:val="23"/>
        </w:rPr>
        <w:t>сарадња</w:t>
      </w:r>
      <w:r>
        <w:rPr>
          <w:spacing w:val="8"/>
          <w:sz w:val="23"/>
        </w:rPr>
        <w:t xml:space="preserve"> </w:t>
      </w:r>
      <w:r>
        <w:rPr>
          <w:sz w:val="23"/>
        </w:rPr>
        <w:t>са</w:t>
      </w:r>
      <w:r>
        <w:rPr>
          <w:spacing w:val="8"/>
          <w:sz w:val="23"/>
        </w:rPr>
        <w:t xml:space="preserve"> </w:t>
      </w:r>
      <w:r>
        <w:rPr>
          <w:sz w:val="23"/>
        </w:rPr>
        <w:t>локалном</w:t>
      </w:r>
      <w:r>
        <w:rPr>
          <w:spacing w:val="10"/>
          <w:sz w:val="23"/>
        </w:rPr>
        <w:t xml:space="preserve"> </w:t>
      </w:r>
      <w:r>
        <w:rPr>
          <w:sz w:val="23"/>
        </w:rPr>
        <w:t>самоуправом</w:t>
      </w:r>
    </w:p>
    <w:p w14:paraId="4AB3C099" w14:textId="77777777" w:rsid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1"/>
        </w:tabs>
        <w:spacing w:before="162"/>
        <w:ind w:left="1480" w:hanging="745"/>
        <w:rPr>
          <w:sz w:val="23"/>
        </w:rPr>
      </w:pPr>
      <w:r>
        <w:rPr>
          <w:sz w:val="23"/>
        </w:rPr>
        <w:t>изложба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продаја</w:t>
      </w:r>
      <w:r>
        <w:rPr>
          <w:spacing w:val="6"/>
          <w:sz w:val="23"/>
        </w:rPr>
        <w:t xml:space="preserve"> </w:t>
      </w:r>
      <w:r>
        <w:rPr>
          <w:sz w:val="23"/>
        </w:rPr>
        <w:t>зимнице</w:t>
      </w:r>
      <w:r>
        <w:rPr>
          <w:spacing w:val="10"/>
          <w:sz w:val="23"/>
        </w:rPr>
        <w:t xml:space="preserve"> </w:t>
      </w:r>
      <w:r>
        <w:rPr>
          <w:sz w:val="23"/>
        </w:rPr>
        <w:t>коју</w:t>
      </w:r>
      <w:r>
        <w:rPr>
          <w:spacing w:val="2"/>
          <w:sz w:val="23"/>
        </w:rPr>
        <w:t xml:space="preserve"> </w:t>
      </w:r>
      <w:r>
        <w:rPr>
          <w:sz w:val="23"/>
        </w:rPr>
        <w:t>произведе</w:t>
      </w:r>
      <w:r>
        <w:rPr>
          <w:spacing w:val="12"/>
          <w:sz w:val="23"/>
        </w:rPr>
        <w:t xml:space="preserve"> </w:t>
      </w:r>
      <w:r>
        <w:rPr>
          <w:sz w:val="23"/>
        </w:rPr>
        <w:t>задруга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време</w:t>
      </w:r>
      <w:r>
        <w:rPr>
          <w:spacing w:val="6"/>
          <w:sz w:val="23"/>
        </w:rPr>
        <w:t xml:space="preserve"> </w:t>
      </w:r>
      <w:r>
        <w:rPr>
          <w:sz w:val="23"/>
        </w:rPr>
        <w:t>одржавања</w:t>
      </w:r>
    </w:p>
    <w:p w14:paraId="6CF09043" w14:textId="77777777" w:rsidR="00242788" w:rsidRDefault="00242788" w:rsidP="00242788">
      <w:pPr>
        <w:pStyle w:val="BodyText"/>
        <w:spacing w:before="36"/>
        <w:ind w:left="1480"/>
      </w:pPr>
      <w:r>
        <w:t>„Смедеревске</w:t>
      </w:r>
      <w:r>
        <w:rPr>
          <w:spacing w:val="11"/>
        </w:rPr>
        <w:t xml:space="preserve"> </w:t>
      </w:r>
      <w:r>
        <w:t>јесени“</w:t>
      </w:r>
    </w:p>
    <w:p w14:paraId="6CB26BC4" w14:textId="09C2EA77" w:rsidR="00242788" w:rsidRPr="00242788" w:rsidRDefault="00242788" w:rsidP="00242788">
      <w:pPr>
        <w:pStyle w:val="ListParagraph"/>
        <w:numPr>
          <w:ilvl w:val="1"/>
          <w:numId w:val="17"/>
        </w:numPr>
        <w:tabs>
          <w:tab w:val="left" w:pos="1479"/>
          <w:tab w:val="left" w:pos="1481"/>
        </w:tabs>
        <w:spacing w:before="170"/>
        <w:ind w:left="1480" w:hanging="745"/>
        <w:rPr>
          <w:sz w:val="23"/>
        </w:rPr>
        <w:sectPr w:rsidR="00242788" w:rsidRPr="00242788" w:rsidSect="00242788">
          <w:footerReference w:type="default" r:id="rId17"/>
          <w:pgSz w:w="11900" w:h="16840"/>
          <w:pgMar w:top="851" w:right="740" w:bottom="851" w:left="980" w:header="1416" w:footer="0" w:gutter="0"/>
          <w:cols w:space="720"/>
          <w:docGrid w:linePitch="299"/>
        </w:sectPr>
      </w:pPr>
      <w:r>
        <w:rPr>
          <w:sz w:val="23"/>
        </w:rPr>
        <w:t>учествовање</w:t>
      </w:r>
      <w:r>
        <w:rPr>
          <w:spacing w:val="10"/>
          <w:sz w:val="23"/>
        </w:rPr>
        <w:t xml:space="preserve"> </w:t>
      </w:r>
      <w:r>
        <w:rPr>
          <w:sz w:val="23"/>
        </w:rPr>
        <w:t>на</w:t>
      </w:r>
      <w:r>
        <w:rPr>
          <w:spacing w:val="10"/>
          <w:sz w:val="23"/>
        </w:rPr>
        <w:t xml:space="preserve"> </w:t>
      </w:r>
      <w:r>
        <w:rPr>
          <w:sz w:val="23"/>
        </w:rPr>
        <w:t>такмичењу</w:t>
      </w:r>
      <w:r>
        <w:rPr>
          <w:spacing w:val="8"/>
          <w:sz w:val="23"/>
        </w:rPr>
        <w:t xml:space="preserve"> </w:t>
      </w:r>
      <w:r>
        <w:rPr>
          <w:sz w:val="23"/>
        </w:rPr>
        <w:t>ученичких</w:t>
      </w:r>
      <w:r>
        <w:rPr>
          <w:spacing w:val="11"/>
          <w:sz w:val="23"/>
        </w:rPr>
        <w:t xml:space="preserve"> </w:t>
      </w:r>
      <w:r>
        <w:rPr>
          <w:sz w:val="23"/>
        </w:rPr>
        <w:t>задруга</w:t>
      </w:r>
      <w:r>
        <w:rPr>
          <w:spacing w:val="10"/>
          <w:sz w:val="23"/>
        </w:rPr>
        <w:t xml:space="preserve"> </w:t>
      </w:r>
      <w:r>
        <w:rPr>
          <w:sz w:val="23"/>
        </w:rPr>
        <w:t>Србиј</w:t>
      </w:r>
      <w:r w:rsidR="00834AFD">
        <w:rPr>
          <w:sz w:val="23"/>
          <w:lang w:val="sr-Cyrl-RS"/>
        </w:rPr>
        <w:t>а</w:t>
      </w:r>
    </w:p>
    <w:p w14:paraId="2AA6A335" w14:textId="5785B428" w:rsidR="00A743B4" w:rsidRPr="00242788" w:rsidRDefault="00A743B4" w:rsidP="00242788">
      <w:pPr>
        <w:tabs>
          <w:tab w:val="left" w:pos="1560"/>
        </w:tabs>
        <w:spacing w:before="120" w:line="285" w:lineRule="auto"/>
        <w:ind w:right="947"/>
        <w:rPr>
          <w:sz w:val="30"/>
          <w:lang w:val="sr-Cyrl-RS"/>
        </w:rPr>
      </w:pPr>
    </w:p>
    <w:p w14:paraId="7276C2E7" w14:textId="77777777" w:rsidR="00A743B4" w:rsidRDefault="00495BD5">
      <w:pPr>
        <w:pStyle w:val="Heading1"/>
        <w:numPr>
          <w:ilvl w:val="0"/>
          <w:numId w:val="17"/>
        </w:numPr>
        <w:tabs>
          <w:tab w:val="left" w:pos="388"/>
        </w:tabs>
        <w:spacing w:before="92"/>
        <w:ind w:left="387" w:hanging="274"/>
      </w:pPr>
      <w:bookmarkStart w:id="8" w:name="_TOC_250005"/>
      <w:r>
        <w:rPr>
          <w:w w:val="110"/>
        </w:rPr>
        <w:t>Стручни</w:t>
      </w:r>
      <w:r>
        <w:rPr>
          <w:spacing w:val="-10"/>
          <w:w w:val="110"/>
        </w:rPr>
        <w:t xml:space="preserve"> </w:t>
      </w:r>
      <w:r>
        <w:rPr>
          <w:w w:val="110"/>
        </w:rPr>
        <w:t>актив</w:t>
      </w:r>
      <w:r>
        <w:rPr>
          <w:spacing w:val="-7"/>
          <w:w w:val="110"/>
        </w:rPr>
        <w:t xml:space="preserve"> </w:t>
      </w:r>
      <w:r>
        <w:rPr>
          <w:w w:val="110"/>
        </w:rPr>
        <w:t>за</w:t>
      </w:r>
      <w:r>
        <w:rPr>
          <w:spacing w:val="-5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-9"/>
          <w:w w:val="110"/>
        </w:rPr>
        <w:t xml:space="preserve"> </w:t>
      </w:r>
      <w:r>
        <w:rPr>
          <w:w w:val="110"/>
        </w:rPr>
        <w:t>школског</w:t>
      </w:r>
      <w:r>
        <w:rPr>
          <w:spacing w:val="-9"/>
          <w:w w:val="110"/>
        </w:rPr>
        <w:t xml:space="preserve"> </w:t>
      </w:r>
      <w:r>
        <w:rPr>
          <w:w w:val="110"/>
        </w:rPr>
        <w:t>програма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bookmarkEnd w:id="8"/>
      <w:r>
        <w:rPr>
          <w:w w:val="110"/>
        </w:rPr>
        <w:t>тимови</w:t>
      </w:r>
    </w:p>
    <w:p w14:paraId="51200BAE" w14:textId="77777777" w:rsidR="00A743B4" w:rsidRDefault="00495BD5">
      <w:pPr>
        <w:pStyle w:val="BodyText"/>
        <w:spacing w:before="149" w:line="273" w:lineRule="auto"/>
        <w:ind w:left="397" w:right="702" w:firstLine="554"/>
      </w:pPr>
      <w:r>
        <w:t>Стручни</w:t>
      </w:r>
      <w:r>
        <w:rPr>
          <w:spacing w:val="2"/>
        </w:rPr>
        <w:t xml:space="preserve"> </w:t>
      </w:r>
      <w:r>
        <w:t>актив</w:t>
      </w:r>
      <w:r>
        <w:rPr>
          <w:spacing w:val="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развој</w:t>
      </w:r>
      <w:r>
        <w:rPr>
          <w:spacing w:val="8"/>
        </w:rPr>
        <w:t xml:space="preserve"> </w:t>
      </w:r>
      <w:r>
        <w:t>школског</w:t>
      </w:r>
      <w:r>
        <w:rPr>
          <w:spacing w:val="3"/>
        </w:rPr>
        <w:t xml:space="preserve"> </w:t>
      </w:r>
      <w:r>
        <w:t>програма</w:t>
      </w:r>
      <w:r>
        <w:rPr>
          <w:spacing w:val="2"/>
        </w:rPr>
        <w:t xml:space="preserve"> </w:t>
      </w:r>
      <w:r>
        <w:t>чине</w:t>
      </w:r>
      <w:r>
        <w:rPr>
          <w:spacing w:val="2"/>
        </w:rPr>
        <w:t xml:space="preserve"> </w:t>
      </w:r>
      <w:r>
        <w:t>представници</w:t>
      </w:r>
      <w:r>
        <w:rPr>
          <w:spacing w:val="6"/>
        </w:rPr>
        <w:t xml:space="preserve"> </w:t>
      </w:r>
      <w:r>
        <w:t>наставника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стручних</w:t>
      </w:r>
      <w:r>
        <w:rPr>
          <w:spacing w:val="11"/>
        </w:rPr>
        <w:t xml:space="preserve"> </w:t>
      </w:r>
      <w:r>
        <w:t>сарадника</w:t>
      </w:r>
      <w:r>
        <w:rPr>
          <w:spacing w:val="7"/>
        </w:rPr>
        <w:t xml:space="preserve"> </w:t>
      </w:r>
      <w:r>
        <w:t>које</w:t>
      </w:r>
      <w:r>
        <w:rPr>
          <w:spacing w:val="10"/>
        </w:rPr>
        <w:t xml:space="preserve"> </w:t>
      </w:r>
      <w:r>
        <w:t>именује</w:t>
      </w:r>
      <w:r>
        <w:rPr>
          <w:spacing w:val="10"/>
        </w:rPr>
        <w:t xml:space="preserve"> </w:t>
      </w:r>
      <w:r>
        <w:t>Наставничко</w:t>
      </w:r>
      <w:r>
        <w:rPr>
          <w:spacing w:val="11"/>
        </w:rPr>
        <w:t xml:space="preserve"> </w:t>
      </w:r>
      <w:r>
        <w:t>веће.</w:t>
      </w:r>
      <w:r>
        <w:rPr>
          <w:spacing w:val="7"/>
        </w:rPr>
        <w:t xml:space="preserve"> </w:t>
      </w:r>
      <w:r>
        <w:t>Овај</w:t>
      </w:r>
      <w:r>
        <w:rPr>
          <w:spacing w:val="7"/>
        </w:rPr>
        <w:t xml:space="preserve"> </w:t>
      </w:r>
      <w:r>
        <w:t>Актив</w:t>
      </w:r>
      <w:r>
        <w:rPr>
          <w:spacing w:val="8"/>
        </w:rPr>
        <w:t xml:space="preserve"> </w:t>
      </w:r>
      <w:r>
        <w:t>прати</w:t>
      </w:r>
      <w:r>
        <w:rPr>
          <w:spacing w:val="10"/>
        </w:rPr>
        <w:t xml:space="preserve"> </w:t>
      </w:r>
      <w:r>
        <w:t>досадашњи</w:t>
      </w:r>
      <w:r>
        <w:rPr>
          <w:spacing w:val="7"/>
        </w:rPr>
        <w:t xml:space="preserve"> </w:t>
      </w:r>
      <w:r>
        <w:t>развој</w:t>
      </w:r>
      <w:r>
        <w:rPr>
          <w:spacing w:val="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реализацију</w:t>
      </w:r>
      <w:r>
        <w:rPr>
          <w:spacing w:val="2"/>
        </w:rPr>
        <w:t xml:space="preserve"> </w:t>
      </w:r>
      <w:r>
        <w:t>наставног</w:t>
      </w:r>
      <w:r>
        <w:rPr>
          <w:spacing w:val="10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програма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предлаже</w:t>
      </w:r>
      <w:r>
        <w:rPr>
          <w:spacing w:val="9"/>
        </w:rPr>
        <w:t xml:space="preserve"> </w:t>
      </w:r>
      <w:r>
        <w:t>измене</w:t>
      </w:r>
      <w:r>
        <w:rPr>
          <w:spacing w:val="9"/>
        </w:rPr>
        <w:t xml:space="preserve"> </w:t>
      </w:r>
      <w:r>
        <w:t>наставних</w:t>
      </w:r>
      <w:r>
        <w:rPr>
          <w:spacing w:val="1"/>
        </w:rPr>
        <w:t xml:space="preserve"> </w:t>
      </w:r>
      <w:r>
        <w:t>програма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Законом.</w:t>
      </w:r>
    </w:p>
    <w:p w14:paraId="556D047A" w14:textId="77777777" w:rsidR="00A743B4" w:rsidRDefault="00495BD5">
      <w:pPr>
        <w:pStyle w:val="BodyText"/>
        <w:spacing w:before="143"/>
        <w:ind w:left="940"/>
      </w:pPr>
      <w:r>
        <w:t>Стручни</w:t>
      </w:r>
      <w:r>
        <w:rPr>
          <w:spacing w:val="6"/>
        </w:rPr>
        <w:t xml:space="preserve"> </w:t>
      </w:r>
      <w:r>
        <w:t>актив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развој</w:t>
      </w:r>
      <w:r>
        <w:rPr>
          <w:spacing w:val="10"/>
        </w:rPr>
        <w:t xml:space="preserve"> </w:t>
      </w:r>
      <w:r>
        <w:t>Школског</w:t>
      </w:r>
      <w:r>
        <w:rPr>
          <w:spacing w:val="9"/>
        </w:rPr>
        <w:t xml:space="preserve"> </w:t>
      </w:r>
      <w:r>
        <w:t>програма</w:t>
      </w:r>
      <w:r>
        <w:rPr>
          <w:spacing w:val="6"/>
        </w:rPr>
        <w:t xml:space="preserve"> </w:t>
      </w:r>
      <w:r>
        <w:t>чине:</w:t>
      </w:r>
    </w:p>
    <w:p w14:paraId="5251963C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Душанка</w:t>
      </w:r>
      <w:r>
        <w:rPr>
          <w:spacing w:val="14"/>
          <w:sz w:val="23"/>
        </w:rPr>
        <w:t xml:space="preserve"> </w:t>
      </w:r>
      <w:r>
        <w:rPr>
          <w:sz w:val="23"/>
        </w:rPr>
        <w:t>Филиповић-Манчић</w:t>
      </w:r>
    </w:p>
    <w:p w14:paraId="1EFD5470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Сузана</w:t>
      </w:r>
      <w:r>
        <w:rPr>
          <w:spacing w:val="5"/>
          <w:sz w:val="23"/>
        </w:rPr>
        <w:t xml:space="preserve"> </w:t>
      </w:r>
      <w:r>
        <w:rPr>
          <w:sz w:val="23"/>
        </w:rPr>
        <w:t>Девић</w:t>
      </w:r>
    </w:p>
    <w:p w14:paraId="779D21F4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Смиља</w:t>
      </w:r>
      <w:r>
        <w:rPr>
          <w:spacing w:val="11"/>
          <w:sz w:val="23"/>
        </w:rPr>
        <w:t xml:space="preserve"> </w:t>
      </w:r>
      <w:r>
        <w:rPr>
          <w:sz w:val="23"/>
        </w:rPr>
        <w:t>Милетић</w:t>
      </w:r>
    </w:p>
    <w:p w14:paraId="622C829A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Надица</w:t>
      </w:r>
      <w:r>
        <w:rPr>
          <w:spacing w:val="6"/>
          <w:sz w:val="23"/>
        </w:rPr>
        <w:t xml:space="preserve"> </w:t>
      </w:r>
      <w:r>
        <w:rPr>
          <w:sz w:val="23"/>
        </w:rPr>
        <w:t>Симић</w:t>
      </w:r>
    </w:p>
    <w:p w14:paraId="609B3C9D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Горана</w:t>
      </w:r>
      <w:r>
        <w:rPr>
          <w:spacing w:val="8"/>
          <w:sz w:val="23"/>
        </w:rPr>
        <w:t xml:space="preserve"> </w:t>
      </w:r>
      <w:r>
        <w:rPr>
          <w:sz w:val="23"/>
        </w:rPr>
        <w:t>Бојоски</w:t>
      </w:r>
    </w:p>
    <w:p w14:paraId="3E7137BD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Татијана</w:t>
      </w:r>
      <w:r>
        <w:rPr>
          <w:spacing w:val="8"/>
          <w:sz w:val="23"/>
        </w:rPr>
        <w:t xml:space="preserve"> </w:t>
      </w:r>
      <w:r>
        <w:rPr>
          <w:sz w:val="23"/>
        </w:rPr>
        <w:t>Јовановић</w:t>
      </w:r>
    </w:p>
    <w:p w14:paraId="18742C4C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Дарко</w:t>
      </w:r>
      <w:r>
        <w:rPr>
          <w:spacing w:val="5"/>
          <w:sz w:val="23"/>
        </w:rPr>
        <w:t xml:space="preserve"> </w:t>
      </w:r>
      <w:r>
        <w:rPr>
          <w:sz w:val="23"/>
        </w:rPr>
        <w:t>Илић</w:t>
      </w:r>
    </w:p>
    <w:p w14:paraId="3BD422E5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Весна</w:t>
      </w:r>
      <w:r>
        <w:rPr>
          <w:spacing w:val="9"/>
          <w:sz w:val="23"/>
        </w:rPr>
        <w:t xml:space="preserve"> </w:t>
      </w:r>
      <w:r>
        <w:rPr>
          <w:sz w:val="23"/>
        </w:rPr>
        <w:t>Милићевић</w:t>
      </w:r>
    </w:p>
    <w:p w14:paraId="544B8960" w14:textId="77777777" w:rsidR="00A743B4" w:rsidRDefault="00495BD5" w:rsidP="00242788">
      <w:pPr>
        <w:pStyle w:val="ListParagraph"/>
        <w:numPr>
          <w:ilvl w:val="0"/>
          <w:numId w:val="18"/>
        </w:numPr>
        <w:tabs>
          <w:tab w:val="left" w:pos="3901"/>
          <w:tab w:val="left" w:pos="3902"/>
        </w:tabs>
        <w:spacing w:before="120"/>
        <w:ind w:hanging="755"/>
        <w:rPr>
          <w:sz w:val="23"/>
        </w:rPr>
      </w:pPr>
      <w:r>
        <w:rPr>
          <w:sz w:val="23"/>
        </w:rPr>
        <w:t>Жарко</w:t>
      </w:r>
      <w:r>
        <w:rPr>
          <w:spacing w:val="6"/>
          <w:sz w:val="23"/>
        </w:rPr>
        <w:t xml:space="preserve"> </w:t>
      </w:r>
      <w:r>
        <w:rPr>
          <w:sz w:val="23"/>
        </w:rPr>
        <w:t>Јовановић</w:t>
      </w:r>
    </w:p>
    <w:p w14:paraId="2B42E5D1" w14:textId="77777777" w:rsidR="00A743B4" w:rsidRPr="00242788" w:rsidRDefault="00A743B4" w:rsidP="00242788">
      <w:pPr>
        <w:pStyle w:val="BodyText"/>
        <w:spacing w:before="120"/>
        <w:rPr>
          <w:sz w:val="24"/>
          <w:lang w:val="sr-Cyrl-RS"/>
        </w:rPr>
      </w:pPr>
    </w:p>
    <w:p w14:paraId="40774098" w14:textId="77777777" w:rsidR="00A743B4" w:rsidRDefault="00495BD5">
      <w:pPr>
        <w:pStyle w:val="BodyText"/>
        <w:ind w:left="940"/>
      </w:pPr>
      <w:r>
        <w:t>Школским</w:t>
      </w:r>
      <w:r>
        <w:rPr>
          <w:spacing w:val="7"/>
        </w:rPr>
        <w:t xml:space="preserve"> </w:t>
      </w:r>
      <w:r>
        <w:t>програмом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предвиђен</w:t>
      </w:r>
      <w:r>
        <w:rPr>
          <w:spacing w:val="7"/>
        </w:rPr>
        <w:t xml:space="preserve"> </w:t>
      </w:r>
      <w:r>
        <w:t>рад</w:t>
      </w:r>
      <w:r>
        <w:rPr>
          <w:spacing w:val="4"/>
        </w:rPr>
        <w:t xml:space="preserve"> </w:t>
      </w:r>
      <w:r>
        <w:t>више</w:t>
      </w:r>
      <w:r>
        <w:rPr>
          <w:spacing w:val="5"/>
        </w:rPr>
        <w:t xml:space="preserve"> </w:t>
      </w:r>
      <w:r>
        <w:t>тимова,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то:</w:t>
      </w:r>
    </w:p>
    <w:p w14:paraId="39F5CD81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173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14"/>
          <w:sz w:val="23"/>
        </w:rPr>
        <w:t xml:space="preserve"> </w:t>
      </w:r>
      <w:r>
        <w:rPr>
          <w:sz w:val="23"/>
        </w:rPr>
        <w:t>културне</w:t>
      </w:r>
      <w:r>
        <w:rPr>
          <w:spacing w:val="5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6"/>
          <w:sz w:val="23"/>
        </w:rPr>
        <w:t xml:space="preserve"> </w:t>
      </w:r>
      <w:r>
        <w:rPr>
          <w:sz w:val="23"/>
        </w:rPr>
        <w:t>школе;</w:t>
      </w:r>
    </w:p>
    <w:p w14:paraId="25D98FE1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4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слободне</w:t>
      </w:r>
      <w:r>
        <w:rPr>
          <w:spacing w:val="6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ученика;</w:t>
      </w:r>
    </w:p>
    <w:p w14:paraId="26715F31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45" w:line="273" w:lineRule="auto"/>
        <w:ind w:right="1106"/>
        <w:rPr>
          <w:sz w:val="21"/>
        </w:rPr>
      </w:pPr>
      <w:r>
        <w:rPr>
          <w:sz w:val="23"/>
        </w:rPr>
        <w:t>Тим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реализацију</w:t>
      </w:r>
      <w:r>
        <w:rPr>
          <w:spacing w:val="2"/>
          <w:sz w:val="23"/>
        </w:rPr>
        <w:t xml:space="preserve"> </w:t>
      </w:r>
      <w:r>
        <w:rPr>
          <w:sz w:val="23"/>
        </w:rPr>
        <w:t>програма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9"/>
          <w:sz w:val="23"/>
        </w:rPr>
        <w:t xml:space="preserve"> </w:t>
      </w:r>
      <w:r>
        <w:rPr>
          <w:sz w:val="23"/>
        </w:rPr>
        <w:t>којима</w:t>
      </w:r>
      <w:r>
        <w:rPr>
          <w:spacing w:val="11"/>
          <w:sz w:val="23"/>
        </w:rPr>
        <w:t xml:space="preserve"> </w:t>
      </w:r>
      <w:r>
        <w:rPr>
          <w:sz w:val="23"/>
        </w:rPr>
        <w:t>се</w:t>
      </w:r>
      <w:r>
        <w:rPr>
          <w:spacing w:val="9"/>
          <w:sz w:val="23"/>
        </w:rPr>
        <w:t xml:space="preserve"> </w:t>
      </w:r>
      <w:r>
        <w:rPr>
          <w:sz w:val="23"/>
        </w:rPr>
        <w:t>развијају</w:t>
      </w:r>
      <w:r>
        <w:rPr>
          <w:spacing w:val="2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решавање</w:t>
      </w:r>
      <w:r>
        <w:rPr>
          <w:spacing w:val="14"/>
          <w:sz w:val="23"/>
        </w:rPr>
        <w:t xml:space="preserve"> </w:t>
      </w:r>
      <w:r>
        <w:rPr>
          <w:sz w:val="23"/>
        </w:rPr>
        <w:t>проблема,</w:t>
      </w:r>
      <w:r>
        <w:rPr>
          <w:spacing w:val="13"/>
          <w:sz w:val="23"/>
        </w:rPr>
        <w:t xml:space="preserve"> </w:t>
      </w:r>
      <w:r>
        <w:rPr>
          <w:sz w:val="23"/>
        </w:rPr>
        <w:t>комуникација,</w:t>
      </w:r>
      <w:r>
        <w:rPr>
          <w:spacing w:val="10"/>
          <w:sz w:val="23"/>
        </w:rPr>
        <w:t xml:space="preserve"> </w:t>
      </w:r>
      <w:r>
        <w:rPr>
          <w:sz w:val="23"/>
        </w:rPr>
        <w:t>тимски</w:t>
      </w:r>
      <w:r>
        <w:rPr>
          <w:spacing w:val="12"/>
          <w:sz w:val="23"/>
        </w:rPr>
        <w:t xml:space="preserve"> </w:t>
      </w:r>
      <w:r>
        <w:rPr>
          <w:sz w:val="23"/>
        </w:rPr>
        <w:t>рад,</w:t>
      </w:r>
      <w:r>
        <w:rPr>
          <w:spacing w:val="13"/>
          <w:sz w:val="23"/>
        </w:rPr>
        <w:t xml:space="preserve"> </w:t>
      </w:r>
      <w:r>
        <w:rPr>
          <w:sz w:val="23"/>
        </w:rPr>
        <w:t>самоиницијатива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подстицање</w:t>
      </w:r>
      <w:r>
        <w:rPr>
          <w:spacing w:val="-54"/>
          <w:sz w:val="23"/>
        </w:rPr>
        <w:t xml:space="preserve"> </w:t>
      </w:r>
      <w:r>
        <w:rPr>
          <w:sz w:val="23"/>
        </w:rPr>
        <w:t>предузетничког</w:t>
      </w:r>
      <w:r>
        <w:rPr>
          <w:spacing w:val="2"/>
          <w:sz w:val="23"/>
        </w:rPr>
        <w:t xml:space="preserve"> </w:t>
      </w:r>
      <w:r>
        <w:rPr>
          <w:sz w:val="23"/>
        </w:rPr>
        <w:t>духа;</w:t>
      </w:r>
    </w:p>
    <w:p w14:paraId="665D93F8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25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каријерно</w:t>
      </w:r>
      <w:r>
        <w:rPr>
          <w:spacing w:val="7"/>
          <w:sz w:val="23"/>
        </w:rPr>
        <w:t xml:space="preserve"> </w:t>
      </w:r>
      <w:r>
        <w:rPr>
          <w:sz w:val="23"/>
        </w:rPr>
        <w:t>вођење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саветовање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ученика;</w:t>
      </w:r>
    </w:p>
    <w:p w14:paraId="2F0281A3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4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заштиту</w:t>
      </w:r>
      <w:r>
        <w:rPr>
          <w:spacing w:val="3"/>
          <w:sz w:val="23"/>
        </w:rPr>
        <w:t xml:space="preserve"> </w:t>
      </w:r>
      <w:r>
        <w:rPr>
          <w:sz w:val="23"/>
        </w:rPr>
        <w:t>животне</w:t>
      </w:r>
      <w:r>
        <w:rPr>
          <w:spacing w:val="8"/>
          <w:sz w:val="23"/>
        </w:rPr>
        <w:t xml:space="preserve"> </w:t>
      </w:r>
      <w:r>
        <w:rPr>
          <w:sz w:val="23"/>
        </w:rPr>
        <w:t>средине;</w:t>
      </w:r>
    </w:p>
    <w:p w14:paraId="0E341D50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8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заштиту</w:t>
      </w:r>
      <w:r>
        <w:rPr>
          <w:spacing w:val="3"/>
          <w:sz w:val="23"/>
        </w:rPr>
        <w:t xml:space="preserve"> </w:t>
      </w:r>
      <w:r>
        <w:rPr>
          <w:sz w:val="23"/>
        </w:rPr>
        <w:t>од</w:t>
      </w:r>
      <w:r>
        <w:rPr>
          <w:spacing w:val="6"/>
          <w:sz w:val="23"/>
        </w:rPr>
        <w:t xml:space="preserve"> </w:t>
      </w:r>
      <w:r>
        <w:rPr>
          <w:sz w:val="23"/>
        </w:rPr>
        <w:t>дискриминације,</w:t>
      </w:r>
      <w:r>
        <w:rPr>
          <w:spacing w:val="13"/>
          <w:sz w:val="23"/>
        </w:rPr>
        <w:t xml:space="preserve"> </w:t>
      </w:r>
      <w:r>
        <w:rPr>
          <w:sz w:val="23"/>
        </w:rPr>
        <w:t>насиља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злостављања;</w:t>
      </w:r>
    </w:p>
    <w:p w14:paraId="00554A67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9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6"/>
          <w:sz w:val="23"/>
        </w:rPr>
        <w:t xml:space="preserve"> </w:t>
      </w:r>
      <w:r>
        <w:rPr>
          <w:sz w:val="23"/>
        </w:rPr>
        <w:t>за</w:t>
      </w:r>
      <w:r>
        <w:rPr>
          <w:spacing w:val="5"/>
          <w:sz w:val="23"/>
        </w:rPr>
        <w:t xml:space="preserve"> </w:t>
      </w:r>
      <w:r>
        <w:rPr>
          <w:sz w:val="23"/>
        </w:rPr>
        <w:t>школски</w:t>
      </w:r>
      <w:r>
        <w:rPr>
          <w:spacing w:val="4"/>
          <w:sz w:val="23"/>
        </w:rPr>
        <w:t xml:space="preserve"> </w:t>
      </w:r>
      <w:r>
        <w:rPr>
          <w:sz w:val="23"/>
        </w:rPr>
        <w:t>спорт;</w:t>
      </w:r>
    </w:p>
    <w:p w14:paraId="6313F7B4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7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сарадњу</w:t>
      </w:r>
      <w:r>
        <w:rPr>
          <w:spacing w:val="6"/>
          <w:sz w:val="23"/>
        </w:rPr>
        <w:t xml:space="preserve"> </w:t>
      </w:r>
      <w:r>
        <w:rPr>
          <w:sz w:val="23"/>
        </w:rPr>
        <w:t>са</w:t>
      </w:r>
      <w:r>
        <w:rPr>
          <w:spacing w:val="10"/>
          <w:sz w:val="23"/>
        </w:rPr>
        <w:t xml:space="preserve"> </w:t>
      </w:r>
      <w:r>
        <w:rPr>
          <w:sz w:val="23"/>
        </w:rPr>
        <w:t>локалном</w:t>
      </w:r>
      <w:r>
        <w:rPr>
          <w:spacing w:val="6"/>
          <w:sz w:val="23"/>
        </w:rPr>
        <w:t xml:space="preserve"> </w:t>
      </w:r>
      <w:r>
        <w:rPr>
          <w:sz w:val="23"/>
        </w:rPr>
        <w:t>самоуправом;</w:t>
      </w:r>
    </w:p>
    <w:p w14:paraId="1012ADA1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5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5"/>
          <w:sz w:val="23"/>
        </w:rPr>
        <w:t xml:space="preserve"> </w:t>
      </w:r>
      <w:r>
        <w:rPr>
          <w:sz w:val="23"/>
        </w:rPr>
        <w:t>сарадњу</w:t>
      </w:r>
      <w:r>
        <w:rPr>
          <w:spacing w:val="5"/>
          <w:sz w:val="23"/>
        </w:rPr>
        <w:t xml:space="preserve"> </w:t>
      </w:r>
      <w:r>
        <w:rPr>
          <w:sz w:val="23"/>
        </w:rPr>
        <w:t>са</w:t>
      </w:r>
      <w:r>
        <w:rPr>
          <w:spacing w:val="5"/>
          <w:sz w:val="23"/>
        </w:rPr>
        <w:t xml:space="preserve"> </w:t>
      </w:r>
      <w:r>
        <w:rPr>
          <w:sz w:val="23"/>
        </w:rPr>
        <w:t>породицом;</w:t>
      </w:r>
    </w:p>
    <w:p w14:paraId="379BB74E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62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организовање</w:t>
      </w:r>
      <w:r>
        <w:rPr>
          <w:spacing w:val="9"/>
          <w:sz w:val="23"/>
        </w:rPr>
        <w:t xml:space="preserve"> </w:t>
      </w:r>
      <w:r>
        <w:rPr>
          <w:sz w:val="23"/>
        </w:rPr>
        <w:t>излета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екскурзија;</w:t>
      </w:r>
    </w:p>
    <w:p w14:paraId="6BD3FF8E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5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6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безбедност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здравље</w:t>
      </w:r>
      <w:r>
        <w:rPr>
          <w:spacing w:val="4"/>
          <w:sz w:val="23"/>
        </w:rPr>
        <w:t xml:space="preserve"> </w:t>
      </w:r>
      <w:r>
        <w:rPr>
          <w:sz w:val="23"/>
        </w:rPr>
        <w:t>на</w:t>
      </w:r>
      <w:r>
        <w:rPr>
          <w:spacing w:val="7"/>
          <w:sz w:val="23"/>
        </w:rPr>
        <w:t xml:space="preserve"> </w:t>
      </w:r>
      <w:r>
        <w:rPr>
          <w:sz w:val="23"/>
        </w:rPr>
        <w:t>раду;</w:t>
      </w:r>
    </w:p>
    <w:p w14:paraId="3EFFCAB8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7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обезбеђивање</w:t>
      </w:r>
      <w:r>
        <w:rPr>
          <w:spacing w:val="8"/>
          <w:sz w:val="23"/>
        </w:rPr>
        <w:t xml:space="preserve"> </w:t>
      </w:r>
      <w:r>
        <w:rPr>
          <w:sz w:val="23"/>
        </w:rPr>
        <w:t>квалитета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развој</w:t>
      </w:r>
      <w:r>
        <w:rPr>
          <w:spacing w:val="9"/>
          <w:sz w:val="23"/>
        </w:rPr>
        <w:t xml:space="preserve"> </w:t>
      </w:r>
      <w:r>
        <w:rPr>
          <w:sz w:val="23"/>
        </w:rPr>
        <w:t>установе;</w:t>
      </w:r>
    </w:p>
    <w:p w14:paraId="7610D07A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9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професионални</w:t>
      </w:r>
      <w:r>
        <w:rPr>
          <w:spacing w:val="9"/>
          <w:sz w:val="23"/>
        </w:rPr>
        <w:t xml:space="preserve"> </w:t>
      </w:r>
      <w:r>
        <w:rPr>
          <w:sz w:val="23"/>
        </w:rPr>
        <w:t>развој;</w:t>
      </w:r>
    </w:p>
    <w:p w14:paraId="7E1ADE24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5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развој</w:t>
      </w:r>
      <w:r>
        <w:rPr>
          <w:spacing w:val="11"/>
          <w:sz w:val="23"/>
        </w:rPr>
        <w:t xml:space="preserve"> </w:t>
      </w:r>
      <w:r>
        <w:rPr>
          <w:sz w:val="23"/>
        </w:rPr>
        <w:t>међупредметних</w:t>
      </w:r>
      <w:r>
        <w:rPr>
          <w:spacing w:val="12"/>
          <w:sz w:val="23"/>
        </w:rPr>
        <w:t xml:space="preserve"> </w:t>
      </w:r>
      <w:r>
        <w:rPr>
          <w:sz w:val="23"/>
        </w:rPr>
        <w:t>компетенција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предузетништва;</w:t>
      </w:r>
    </w:p>
    <w:p w14:paraId="67C8F4CD" w14:textId="77777777" w:rsidR="00A743B4" w:rsidRDefault="00495BD5">
      <w:pPr>
        <w:pStyle w:val="ListParagraph"/>
        <w:numPr>
          <w:ilvl w:val="1"/>
          <w:numId w:val="17"/>
        </w:numPr>
        <w:tabs>
          <w:tab w:val="left" w:pos="1086"/>
          <w:tab w:val="left" w:pos="1087"/>
        </w:tabs>
        <w:spacing w:before="57"/>
        <w:ind w:hanging="352"/>
        <w:rPr>
          <w:sz w:val="21"/>
        </w:rPr>
      </w:pPr>
      <w:r>
        <w:rPr>
          <w:sz w:val="23"/>
        </w:rPr>
        <w:t>Тим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самовредновање;</w:t>
      </w:r>
    </w:p>
    <w:p w14:paraId="236441B4" w14:textId="77777777" w:rsidR="00A743B4" w:rsidRDefault="00A743B4">
      <w:pPr>
        <w:rPr>
          <w:sz w:val="21"/>
        </w:rPr>
        <w:sectPr w:rsidR="00A743B4" w:rsidSect="00242788">
          <w:pgSz w:w="11900" w:h="16840"/>
          <w:pgMar w:top="851" w:right="740" w:bottom="851" w:left="980" w:header="850" w:footer="0" w:gutter="0"/>
          <w:cols w:space="720"/>
          <w:docGrid w:linePitch="299"/>
        </w:sectPr>
      </w:pPr>
    </w:p>
    <w:p w14:paraId="4AD069FC" w14:textId="77777777" w:rsidR="00A743B4" w:rsidRPr="00242788" w:rsidRDefault="00A743B4">
      <w:pPr>
        <w:pStyle w:val="BodyText"/>
        <w:spacing w:before="10"/>
        <w:rPr>
          <w:sz w:val="25"/>
          <w:lang w:val="sr-Cyrl-RS"/>
        </w:rPr>
      </w:pPr>
    </w:p>
    <w:p w14:paraId="387EB619" w14:textId="77777777" w:rsidR="00A743B4" w:rsidRDefault="00495BD5">
      <w:pPr>
        <w:pStyle w:val="Heading1"/>
        <w:numPr>
          <w:ilvl w:val="0"/>
          <w:numId w:val="19"/>
        </w:numPr>
        <w:tabs>
          <w:tab w:val="left" w:pos="386"/>
        </w:tabs>
        <w:spacing w:before="92"/>
      </w:pPr>
      <w:bookmarkStart w:id="9" w:name="_TOC_250004"/>
      <w:r>
        <w:rPr>
          <w:w w:val="105"/>
        </w:rPr>
        <w:t>Образовно</w:t>
      </w:r>
      <w:r>
        <w:rPr>
          <w:b/>
          <w:w w:val="105"/>
        </w:rPr>
        <w:t>-</w:t>
      </w:r>
      <w:r>
        <w:rPr>
          <w:w w:val="105"/>
        </w:rPr>
        <w:t>васпитни</w:t>
      </w:r>
      <w:r>
        <w:rPr>
          <w:spacing w:val="29"/>
          <w:w w:val="105"/>
        </w:rPr>
        <w:t xml:space="preserve"> </w:t>
      </w:r>
      <w:bookmarkEnd w:id="9"/>
      <w:r>
        <w:rPr>
          <w:w w:val="105"/>
        </w:rPr>
        <w:t>рад</w:t>
      </w:r>
    </w:p>
    <w:p w14:paraId="701CB6D8" w14:textId="77777777" w:rsidR="00A743B4" w:rsidRDefault="00495BD5">
      <w:pPr>
        <w:pStyle w:val="BodyText"/>
        <w:spacing w:before="151" w:line="273" w:lineRule="auto"/>
        <w:ind w:left="743" w:right="702" w:hanging="8"/>
      </w:pPr>
      <w:r>
        <w:t>Образовно-васпитни</w:t>
      </w:r>
      <w:r>
        <w:rPr>
          <w:spacing w:val="9"/>
        </w:rPr>
        <w:t xml:space="preserve"> </w:t>
      </w:r>
      <w:r>
        <w:t>рад</w:t>
      </w:r>
      <w:r>
        <w:rPr>
          <w:spacing w:val="8"/>
        </w:rPr>
        <w:t xml:space="preserve"> </w:t>
      </w:r>
      <w:r>
        <w:t>обухвата</w:t>
      </w:r>
      <w:r>
        <w:rPr>
          <w:spacing w:val="12"/>
        </w:rPr>
        <w:t xml:space="preserve"> </w:t>
      </w:r>
      <w:r>
        <w:t>наставне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ваннаставне</w:t>
      </w:r>
      <w:r>
        <w:rPr>
          <w:spacing w:val="12"/>
        </w:rPr>
        <w:t xml:space="preserve"> </w:t>
      </w:r>
      <w:r>
        <w:t>активности</w:t>
      </w:r>
      <w:r>
        <w:rPr>
          <w:spacing w:val="12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којима</w:t>
      </w:r>
      <w:r>
        <w:rPr>
          <w:spacing w:val="12"/>
        </w:rPr>
        <w:t xml:space="preserve"> </w:t>
      </w:r>
      <w:r>
        <w:t>се</w:t>
      </w:r>
      <w:r>
        <w:rPr>
          <w:spacing w:val="-54"/>
        </w:rPr>
        <w:t xml:space="preserve"> </w:t>
      </w:r>
      <w:r>
        <w:t>остварује</w:t>
      </w:r>
      <w:r>
        <w:rPr>
          <w:spacing w:val="2"/>
        </w:rPr>
        <w:t xml:space="preserve"> </w:t>
      </w:r>
      <w:r>
        <w:t>школски</w:t>
      </w:r>
      <w:r>
        <w:rPr>
          <w:spacing w:val="2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постижу</w:t>
      </w:r>
      <w:r>
        <w:rPr>
          <w:spacing w:val="1"/>
        </w:rPr>
        <w:t xml:space="preserve"> </w:t>
      </w:r>
      <w:r>
        <w:t>прописани</w:t>
      </w:r>
      <w:r>
        <w:rPr>
          <w:spacing w:val="5"/>
        </w:rPr>
        <w:t xml:space="preserve"> </w:t>
      </w:r>
      <w:r>
        <w:t>циљеви,</w:t>
      </w:r>
      <w:r>
        <w:rPr>
          <w:spacing w:val="4"/>
        </w:rPr>
        <w:t xml:space="preserve"> </w:t>
      </w:r>
      <w:r>
        <w:t>исходи,</w:t>
      </w:r>
      <w:r>
        <w:rPr>
          <w:spacing w:val="8"/>
        </w:rPr>
        <w:t xml:space="preserve"> </w:t>
      </w:r>
      <w:r>
        <w:t>стандарди</w:t>
      </w:r>
      <w:r>
        <w:rPr>
          <w:spacing w:val="1"/>
        </w:rPr>
        <w:t xml:space="preserve"> </w:t>
      </w:r>
      <w:r>
        <w:t>постигнућа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компетенције,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основама</w:t>
      </w:r>
      <w:r>
        <w:rPr>
          <w:spacing w:val="7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образовања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 и Законом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средњем</w:t>
      </w:r>
      <w:r>
        <w:rPr>
          <w:spacing w:val="2"/>
        </w:rPr>
        <w:t xml:space="preserve"> </w:t>
      </w:r>
      <w:r>
        <w:t>образовању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васпитању.</w:t>
      </w:r>
    </w:p>
    <w:p w14:paraId="189F6D8A" w14:textId="77777777" w:rsidR="00A743B4" w:rsidRDefault="00495BD5">
      <w:pPr>
        <w:pStyle w:val="BodyText"/>
        <w:spacing w:before="160" w:line="273" w:lineRule="auto"/>
        <w:ind w:left="743" w:right="724" w:hanging="8"/>
      </w:pPr>
      <w:r>
        <w:t>Обавезни</w:t>
      </w:r>
      <w:r>
        <w:rPr>
          <w:spacing w:val="8"/>
        </w:rPr>
        <w:t xml:space="preserve"> </w:t>
      </w:r>
      <w:r>
        <w:t>облици</w:t>
      </w:r>
      <w:r>
        <w:rPr>
          <w:spacing w:val="10"/>
        </w:rPr>
        <w:t xml:space="preserve"> </w:t>
      </w:r>
      <w:r>
        <w:t>образовно-васпитног</w:t>
      </w:r>
      <w:r>
        <w:rPr>
          <w:spacing w:val="9"/>
        </w:rPr>
        <w:t xml:space="preserve"> </w:t>
      </w:r>
      <w:r>
        <w:t>рада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редовног</w:t>
      </w:r>
      <w:r>
        <w:rPr>
          <w:spacing w:val="18"/>
        </w:rPr>
        <w:t xml:space="preserve"> </w:t>
      </w:r>
      <w:r>
        <w:t>ученика</w:t>
      </w:r>
      <w:r>
        <w:rPr>
          <w:spacing w:val="8"/>
        </w:rPr>
        <w:t xml:space="preserve"> </w:t>
      </w:r>
      <w:r>
        <w:t>су:</w:t>
      </w:r>
      <w:r>
        <w:rPr>
          <w:spacing w:val="12"/>
        </w:rPr>
        <w:t xml:space="preserve"> </w:t>
      </w:r>
      <w:r>
        <w:t>настава-теоријска,</w:t>
      </w:r>
      <w:r>
        <w:rPr>
          <w:spacing w:val="-54"/>
        </w:rPr>
        <w:t xml:space="preserve"> </w:t>
      </w:r>
      <w:r>
        <w:t>практична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вежбе,</w:t>
      </w:r>
      <w:r>
        <w:rPr>
          <w:spacing w:val="8"/>
        </w:rPr>
        <w:t xml:space="preserve"> </w:t>
      </w:r>
      <w:r>
        <w:t>додатна,</w:t>
      </w:r>
      <w:r>
        <w:rPr>
          <w:spacing w:val="6"/>
        </w:rPr>
        <w:t xml:space="preserve"> </w:t>
      </w:r>
      <w:r>
        <w:t>допунска</w:t>
      </w:r>
      <w:r>
        <w:rPr>
          <w:spacing w:val="7"/>
        </w:rPr>
        <w:t xml:space="preserve"> </w:t>
      </w:r>
      <w:r>
        <w:t>настава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пракса</w:t>
      </w:r>
      <w:r>
        <w:rPr>
          <w:spacing w:val="6"/>
        </w:rPr>
        <w:t xml:space="preserve"> </w:t>
      </w:r>
      <w:r>
        <w:t>када</w:t>
      </w:r>
      <w:r>
        <w:rPr>
          <w:spacing w:val="4"/>
        </w:rPr>
        <w:t xml:space="preserve"> </w:t>
      </w:r>
      <w:r>
        <w:t>су одређени</w:t>
      </w:r>
      <w:r>
        <w:rPr>
          <w:spacing w:val="3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програмом</w:t>
      </w:r>
      <w:r>
        <w:rPr>
          <w:spacing w:val="4"/>
        </w:rPr>
        <w:t xml:space="preserve"> </w:t>
      </w:r>
      <w:r>
        <w:t>наставе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учења,</w:t>
      </w:r>
      <w:r>
        <w:rPr>
          <w:spacing w:val="11"/>
        </w:rPr>
        <w:t xml:space="preserve"> </w:t>
      </w:r>
      <w:r>
        <w:t>припремна</w:t>
      </w:r>
      <w:r>
        <w:rPr>
          <w:spacing w:val="11"/>
        </w:rPr>
        <w:t xml:space="preserve"> </w:t>
      </w:r>
      <w:r>
        <w:t>настава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друштвено-користан</w:t>
      </w:r>
      <w:r>
        <w:rPr>
          <w:spacing w:val="7"/>
        </w:rPr>
        <w:t xml:space="preserve"> </w:t>
      </w:r>
      <w:r>
        <w:t>рад</w:t>
      </w:r>
      <w:r>
        <w:rPr>
          <w:spacing w:val="4"/>
        </w:rPr>
        <w:t xml:space="preserve"> </w:t>
      </w:r>
      <w:r>
        <w:t>ако</w:t>
      </w:r>
      <w:r>
        <w:rPr>
          <w:spacing w:val="7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школске године</w:t>
      </w:r>
      <w:r>
        <w:rPr>
          <w:spacing w:val="4"/>
        </w:rPr>
        <w:t xml:space="preserve"> </w:t>
      </w:r>
      <w:r>
        <w:t>укаже потреба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њим.</w:t>
      </w:r>
    </w:p>
    <w:p w14:paraId="3739FE5B" w14:textId="77777777" w:rsidR="00A743B4" w:rsidRDefault="00495BD5">
      <w:pPr>
        <w:pStyle w:val="BodyText"/>
        <w:spacing w:before="160" w:line="273" w:lineRule="auto"/>
        <w:ind w:left="743" w:hanging="8"/>
      </w:pPr>
      <w:r>
        <w:t>Обавезни</w:t>
      </w:r>
      <w:r>
        <w:rPr>
          <w:spacing w:val="7"/>
        </w:rPr>
        <w:t xml:space="preserve"> </w:t>
      </w:r>
      <w:r>
        <w:t>облици</w:t>
      </w:r>
      <w:r>
        <w:rPr>
          <w:spacing w:val="9"/>
        </w:rPr>
        <w:t xml:space="preserve"> </w:t>
      </w:r>
      <w:r>
        <w:t>образовно-васпитног</w:t>
      </w:r>
      <w:r>
        <w:rPr>
          <w:spacing w:val="9"/>
        </w:rPr>
        <w:t xml:space="preserve"> </w:t>
      </w:r>
      <w:r>
        <w:t>рада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ванредног</w:t>
      </w:r>
      <w:r>
        <w:rPr>
          <w:spacing w:val="15"/>
        </w:rPr>
        <w:t xml:space="preserve"> </w:t>
      </w:r>
      <w:r>
        <w:t>ученика</w:t>
      </w:r>
      <w:r>
        <w:rPr>
          <w:spacing w:val="11"/>
        </w:rPr>
        <w:t xml:space="preserve"> </w:t>
      </w:r>
      <w:r>
        <w:t>могу</w:t>
      </w:r>
      <w:r>
        <w:rPr>
          <w:spacing w:val="6"/>
        </w:rPr>
        <w:t xml:space="preserve"> </w:t>
      </w:r>
      <w:r>
        <w:t>бити:</w:t>
      </w:r>
      <w:r>
        <w:rPr>
          <w:spacing w:val="12"/>
        </w:rPr>
        <w:t xml:space="preserve"> </w:t>
      </w:r>
      <w:r>
        <w:t>настава,</w:t>
      </w:r>
      <w:r>
        <w:rPr>
          <w:spacing w:val="-55"/>
        </w:rPr>
        <w:t xml:space="preserve"> </w:t>
      </w:r>
      <w:r>
        <w:t>припремни</w:t>
      </w:r>
      <w:r>
        <w:rPr>
          <w:spacing w:val="2"/>
        </w:rPr>
        <w:t xml:space="preserve"> </w:t>
      </w:r>
      <w:r>
        <w:t>и консултативно-инструктивни</w:t>
      </w:r>
      <w:r>
        <w:rPr>
          <w:spacing w:val="1"/>
        </w:rPr>
        <w:t xml:space="preserve"> </w:t>
      </w:r>
      <w:r>
        <w:t>рад.</w:t>
      </w:r>
    </w:p>
    <w:p w14:paraId="46DFBDE1" w14:textId="77777777" w:rsidR="00A743B4" w:rsidRDefault="00495BD5">
      <w:pPr>
        <w:pStyle w:val="BodyText"/>
        <w:spacing w:before="157"/>
        <w:ind w:left="735"/>
      </w:pPr>
      <w:r>
        <w:t>Образовно-васпитни</w:t>
      </w:r>
      <w:r>
        <w:rPr>
          <w:spacing w:val="11"/>
        </w:rPr>
        <w:t xml:space="preserve"> </w:t>
      </w:r>
      <w:r>
        <w:t>рад</w:t>
      </w:r>
      <w:r>
        <w:rPr>
          <w:spacing w:val="9"/>
        </w:rPr>
        <w:t xml:space="preserve"> </w:t>
      </w:r>
      <w:r>
        <w:t>обављају</w:t>
      </w:r>
      <w:r>
        <w:rPr>
          <w:spacing w:val="9"/>
        </w:rPr>
        <w:t xml:space="preserve"> </w:t>
      </w:r>
      <w:r>
        <w:t>наставници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стручни</w:t>
      </w:r>
      <w:r>
        <w:rPr>
          <w:spacing w:val="11"/>
        </w:rPr>
        <w:t xml:space="preserve"> </w:t>
      </w:r>
      <w:r>
        <w:t>сарадници.</w:t>
      </w:r>
    </w:p>
    <w:p w14:paraId="10842BE5" w14:textId="77777777" w:rsidR="00A743B4" w:rsidRDefault="00495BD5">
      <w:pPr>
        <w:pStyle w:val="BodyText"/>
        <w:spacing w:before="151" w:line="273" w:lineRule="auto"/>
        <w:ind w:left="743" w:right="702" w:hanging="8"/>
      </w:pPr>
      <w:r>
        <w:t>Школа</w:t>
      </w:r>
      <w:r>
        <w:rPr>
          <w:spacing w:val="6"/>
        </w:rPr>
        <w:t xml:space="preserve"> </w:t>
      </w:r>
      <w:r>
        <w:t>обезбеђује</w:t>
      </w:r>
      <w:r>
        <w:rPr>
          <w:spacing w:val="9"/>
        </w:rPr>
        <w:t xml:space="preserve"> </w:t>
      </w:r>
      <w:r>
        <w:t>средње</w:t>
      </w:r>
      <w:r>
        <w:rPr>
          <w:spacing w:val="7"/>
        </w:rPr>
        <w:t xml:space="preserve"> </w:t>
      </w:r>
      <w:r>
        <w:t>стручно</w:t>
      </w:r>
      <w:r>
        <w:rPr>
          <w:spacing w:val="7"/>
        </w:rPr>
        <w:t xml:space="preserve"> </w:t>
      </w:r>
      <w:r>
        <w:t>образовање</w:t>
      </w:r>
      <w:r>
        <w:rPr>
          <w:spacing w:val="11"/>
        </w:rPr>
        <w:t xml:space="preserve"> </w:t>
      </w:r>
      <w:r>
        <w:t>редовним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ванредним</w:t>
      </w:r>
      <w:r>
        <w:rPr>
          <w:spacing w:val="15"/>
        </w:rPr>
        <w:t xml:space="preserve"> </w:t>
      </w:r>
      <w:r>
        <w:t>ученицима,</w:t>
      </w:r>
      <w:r>
        <w:rPr>
          <w:spacing w:val="9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једнаким</w:t>
      </w:r>
      <w:r>
        <w:rPr>
          <w:spacing w:val="10"/>
        </w:rPr>
        <w:t xml:space="preserve"> </w:t>
      </w:r>
      <w:r>
        <w:t>условима,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основама</w:t>
      </w:r>
      <w:r>
        <w:rPr>
          <w:spacing w:val="7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образовања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васпитања</w:t>
      </w:r>
      <w:r>
        <w:rPr>
          <w:spacing w:val="-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средњем</w:t>
      </w:r>
      <w:r>
        <w:rPr>
          <w:spacing w:val="1"/>
        </w:rPr>
        <w:t xml:space="preserve"> </w:t>
      </w:r>
      <w:r>
        <w:t>образовању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васпитању.</w:t>
      </w:r>
    </w:p>
    <w:p w14:paraId="3994AAC9" w14:textId="77777777" w:rsidR="00A743B4" w:rsidRDefault="00495BD5">
      <w:pPr>
        <w:pStyle w:val="BodyText"/>
        <w:spacing w:before="113" w:line="271" w:lineRule="auto"/>
        <w:ind w:left="743" w:right="640" w:hanging="8"/>
      </w:pPr>
      <w:r>
        <w:t>Редован</w:t>
      </w:r>
      <w:r>
        <w:rPr>
          <w:spacing w:val="8"/>
        </w:rPr>
        <w:t xml:space="preserve"> </w:t>
      </w:r>
      <w:r>
        <w:t>ученик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лице</w:t>
      </w:r>
      <w:r>
        <w:rPr>
          <w:spacing w:val="8"/>
        </w:rPr>
        <w:t xml:space="preserve"> </w:t>
      </w:r>
      <w:r>
        <w:t>које</w:t>
      </w:r>
      <w:r>
        <w:rPr>
          <w:spacing w:val="6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првом</w:t>
      </w:r>
      <w:r>
        <w:rPr>
          <w:spacing w:val="8"/>
        </w:rPr>
        <w:t xml:space="preserve"> </w:t>
      </w:r>
      <w:r>
        <w:t>разреду</w:t>
      </w:r>
      <w:r>
        <w:rPr>
          <w:spacing w:val="5"/>
        </w:rPr>
        <w:t xml:space="preserve"> </w:t>
      </w:r>
      <w:r>
        <w:t>средњег</w:t>
      </w:r>
      <w:r>
        <w:rPr>
          <w:spacing w:val="6"/>
        </w:rPr>
        <w:t xml:space="preserve"> </w:t>
      </w:r>
      <w:r>
        <w:t>образовања</w:t>
      </w:r>
      <w:r>
        <w:rPr>
          <w:spacing w:val="12"/>
        </w:rPr>
        <w:t xml:space="preserve"> </w:t>
      </w:r>
      <w:r>
        <w:t>млађе</w:t>
      </w:r>
      <w:r>
        <w:rPr>
          <w:spacing w:val="5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година,</w:t>
      </w:r>
      <w:r>
        <w:rPr>
          <w:spacing w:val="-5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ванредан</w:t>
      </w:r>
      <w:r>
        <w:rPr>
          <w:spacing w:val="3"/>
        </w:rPr>
        <w:t xml:space="preserve"> </w:t>
      </w:r>
      <w:r>
        <w:t>ученик –</w:t>
      </w:r>
      <w:r>
        <w:rPr>
          <w:spacing w:val="3"/>
        </w:rPr>
        <w:t xml:space="preserve"> </w:t>
      </w:r>
      <w:r>
        <w:t>лице старије од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година.</w:t>
      </w:r>
    </w:p>
    <w:p w14:paraId="1768BC83" w14:textId="77777777" w:rsidR="00A743B4" w:rsidRDefault="00495BD5">
      <w:pPr>
        <w:pStyle w:val="BodyText"/>
        <w:spacing w:before="113" w:line="271" w:lineRule="auto"/>
        <w:ind w:left="743" w:hanging="8"/>
      </w:pPr>
      <w:r>
        <w:t>Школа,</w:t>
      </w:r>
      <w:r>
        <w:rPr>
          <w:spacing w:val="6"/>
        </w:rPr>
        <w:t xml:space="preserve"> </w:t>
      </w:r>
      <w:r>
        <w:t>односно</w:t>
      </w:r>
      <w:r>
        <w:rPr>
          <w:spacing w:val="10"/>
        </w:rPr>
        <w:t xml:space="preserve"> </w:t>
      </w:r>
      <w:r>
        <w:t>запослени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школи</w:t>
      </w:r>
      <w:r>
        <w:rPr>
          <w:spacing w:val="10"/>
        </w:rPr>
        <w:t xml:space="preserve"> </w:t>
      </w:r>
      <w:r>
        <w:t>дужни</w:t>
      </w:r>
      <w:r>
        <w:rPr>
          <w:spacing w:val="9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обезбеде</w:t>
      </w:r>
      <w:r>
        <w:rPr>
          <w:spacing w:val="6"/>
        </w:rPr>
        <w:t xml:space="preserve"> </w:t>
      </w:r>
      <w:r>
        <w:t>остваривање</w:t>
      </w:r>
      <w:r>
        <w:rPr>
          <w:spacing w:val="10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ученика,</w:t>
      </w:r>
      <w:r>
        <w:rPr>
          <w:spacing w:val="8"/>
        </w:rPr>
        <w:t xml:space="preserve"> </w:t>
      </w:r>
      <w:r>
        <w:t>а</w:t>
      </w:r>
      <w:r>
        <w:rPr>
          <w:spacing w:val="-54"/>
        </w:rPr>
        <w:t xml:space="preserve"> </w:t>
      </w:r>
      <w:r>
        <w:t>нарочито</w:t>
      </w:r>
      <w:r>
        <w:rPr>
          <w:spacing w:val="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на:</w:t>
      </w:r>
    </w:p>
    <w:p w14:paraId="281498C0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Квалитетан</w:t>
      </w:r>
      <w:r>
        <w:rPr>
          <w:spacing w:val="10"/>
          <w:sz w:val="23"/>
        </w:rPr>
        <w:t xml:space="preserve"> </w:t>
      </w:r>
      <w:r>
        <w:rPr>
          <w:sz w:val="23"/>
        </w:rPr>
        <w:t>образовно-васпитни</w:t>
      </w:r>
      <w:r>
        <w:rPr>
          <w:spacing w:val="12"/>
          <w:sz w:val="23"/>
        </w:rPr>
        <w:t xml:space="preserve"> </w:t>
      </w:r>
      <w:r>
        <w:rPr>
          <w:sz w:val="23"/>
        </w:rPr>
        <w:t>рад;</w:t>
      </w:r>
    </w:p>
    <w:p w14:paraId="3934C934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Уважавање</w:t>
      </w:r>
      <w:r>
        <w:rPr>
          <w:spacing w:val="11"/>
          <w:sz w:val="23"/>
        </w:rPr>
        <w:t xml:space="preserve"> </w:t>
      </w:r>
      <w:r>
        <w:rPr>
          <w:sz w:val="23"/>
        </w:rPr>
        <w:t>личности;</w:t>
      </w:r>
    </w:p>
    <w:p w14:paraId="3917A65C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right="1145"/>
        <w:rPr>
          <w:sz w:val="23"/>
        </w:rPr>
      </w:pPr>
      <w:r>
        <w:rPr>
          <w:sz w:val="23"/>
        </w:rPr>
        <w:t>Подршку</w:t>
      </w:r>
      <w:r>
        <w:rPr>
          <w:spacing w:val="3"/>
          <w:sz w:val="23"/>
        </w:rPr>
        <w:t xml:space="preserve"> </w:t>
      </w:r>
      <w:r>
        <w:rPr>
          <w:sz w:val="23"/>
        </w:rPr>
        <w:t>за</w:t>
      </w:r>
      <w:r>
        <w:rPr>
          <w:spacing w:val="6"/>
          <w:sz w:val="23"/>
        </w:rPr>
        <w:t xml:space="preserve"> </w:t>
      </w:r>
      <w:r>
        <w:rPr>
          <w:sz w:val="23"/>
        </w:rPr>
        <w:t>свестрани</w:t>
      </w:r>
      <w:r>
        <w:rPr>
          <w:spacing w:val="10"/>
          <w:sz w:val="23"/>
        </w:rPr>
        <w:t xml:space="preserve"> </w:t>
      </w:r>
      <w:r>
        <w:rPr>
          <w:sz w:val="23"/>
        </w:rPr>
        <w:t>развој</w:t>
      </w:r>
      <w:r>
        <w:rPr>
          <w:spacing w:val="13"/>
          <w:sz w:val="23"/>
        </w:rPr>
        <w:t xml:space="preserve"> </w:t>
      </w:r>
      <w:r>
        <w:rPr>
          <w:sz w:val="23"/>
        </w:rPr>
        <w:t>личности,</w:t>
      </w:r>
      <w:r>
        <w:rPr>
          <w:spacing w:val="8"/>
          <w:sz w:val="23"/>
        </w:rPr>
        <w:t xml:space="preserve"> </w:t>
      </w:r>
      <w:r>
        <w:rPr>
          <w:sz w:val="23"/>
        </w:rPr>
        <w:t>подршку</w:t>
      </w:r>
      <w:r>
        <w:rPr>
          <w:spacing w:val="4"/>
          <w:sz w:val="23"/>
        </w:rPr>
        <w:t xml:space="preserve"> </w:t>
      </w:r>
      <w:r>
        <w:rPr>
          <w:sz w:val="23"/>
        </w:rPr>
        <w:t>за</w:t>
      </w:r>
      <w:r>
        <w:rPr>
          <w:spacing w:val="10"/>
          <w:sz w:val="23"/>
        </w:rPr>
        <w:t xml:space="preserve"> </w:t>
      </w:r>
      <w:r>
        <w:rPr>
          <w:sz w:val="23"/>
        </w:rPr>
        <w:t>посебно</w:t>
      </w:r>
      <w:r>
        <w:rPr>
          <w:spacing w:val="11"/>
          <w:sz w:val="23"/>
        </w:rPr>
        <w:t xml:space="preserve"> </w:t>
      </w:r>
      <w:r>
        <w:rPr>
          <w:sz w:val="23"/>
        </w:rPr>
        <w:t>исказане</w:t>
      </w:r>
      <w:r>
        <w:rPr>
          <w:spacing w:val="10"/>
          <w:sz w:val="23"/>
        </w:rPr>
        <w:t xml:space="preserve"> </w:t>
      </w:r>
      <w:r>
        <w:rPr>
          <w:sz w:val="23"/>
        </w:rPr>
        <w:t>таленте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њихову</w:t>
      </w:r>
      <w:r>
        <w:rPr>
          <w:spacing w:val="-4"/>
          <w:sz w:val="23"/>
        </w:rPr>
        <w:t xml:space="preserve"> </w:t>
      </w:r>
      <w:r>
        <w:rPr>
          <w:sz w:val="23"/>
        </w:rPr>
        <w:t>афирмацију;</w:t>
      </w:r>
    </w:p>
    <w:p w14:paraId="5B55E26C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Заштиту</w:t>
      </w:r>
      <w:r>
        <w:rPr>
          <w:spacing w:val="6"/>
          <w:sz w:val="23"/>
        </w:rPr>
        <w:t xml:space="preserve"> </w:t>
      </w:r>
      <w:r>
        <w:rPr>
          <w:sz w:val="23"/>
        </w:rPr>
        <w:t>од</w:t>
      </w:r>
      <w:r>
        <w:rPr>
          <w:spacing w:val="12"/>
          <w:sz w:val="23"/>
        </w:rPr>
        <w:t xml:space="preserve"> </w:t>
      </w:r>
      <w:r>
        <w:rPr>
          <w:sz w:val="23"/>
        </w:rPr>
        <w:t>дискриминације,</w:t>
      </w:r>
      <w:r>
        <w:rPr>
          <w:spacing w:val="13"/>
          <w:sz w:val="23"/>
        </w:rPr>
        <w:t xml:space="preserve"> </w:t>
      </w:r>
      <w:r>
        <w:rPr>
          <w:sz w:val="23"/>
        </w:rPr>
        <w:t>насиља,</w:t>
      </w:r>
      <w:r>
        <w:rPr>
          <w:spacing w:val="10"/>
          <w:sz w:val="23"/>
        </w:rPr>
        <w:t xml:space="preserve"> </w:t>
      </w:r>
      <w:r>
        <w:rPr>
          <w:sz w:val="23"/>
        </w:rPr>
        <w:t>злостављања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занемаривања;</w:t>
      </w:r>
    </w:p>
    <w:p w14:paraId="08DC429F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right="1308"/>
        <w:rPr>
          <w:sz w:val="23"/>
        </w:rPr>
      </w:pPr>
      <w:r>
        <w:rPr>
          <w:sz w:val="23"/>
        </w:rPr>
        <w:t>Благовремену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потпуну</w:t>
      </w:r>
      <w:r>
        <w:rPr>
          <w:spacing w:val="7"/>
          <w:sz w:val="23"/>
        </w:rPr>
        <w:t xml:space="preserve"> </w:t>
      </w:r>
      <w:r>
        <w:rPr>
          <w:sz w:val="23"/>
        </w:rPr>
        <w:t>информацију</w:t>
      </w:r>
      <w:r>
        <w:rPr>
          <w:spacing w:val="4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питањима</w:t>
      </w:r>
      <w:r>
        <w:rPr>
          <w:spacing w:val="8"/>
          <w:sz w:val="23"/>
        </w:rPr>
        <w:t xml:space="preserve"> </w:t>
      </w:r>
      <w:r>
        <w:rPr>
          <w:sz w:val="23"/>
        </w:rPr>
        <w:t>од</w:t>
      </w:r>
      <w:r>
        <w:rPr>
          <w:spacing w:val="6"/>
          <w:sz w:val="23"/>
        </w:rPr>
        <w:t xml:space="preserve"> </w:t>
      </w:r>
      <w:r>
        <w:rPr>
          <w:sz w:val="23"/>
        </w:rPr>
        <w:t>значаја</w:t>
      </w:r>
      <w:r>
        <w:rPr>
          <w:spacing w:val="12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образовање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васпитање;</w:t>
      </w:r>
    </w:p>
    <w:p w14:paraId="04F48B22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Информације</w:t>
      </w:r>
      <w:r>
        <w:rPr>
          <w:spacing w:val="5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правима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обавезама;</w:t>
      </w:r>
    </w:p>
    <w:p w14:paraId="348A41C3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Учествовање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раду</w:t>
      </w:r>
      <w:r>
        <w:rPr>
          <w:spacing w:val="2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6"/>
          <w:sz w:val="23"/>
        </w:rPr>
        <w:t xml:space="preserve"> </w:t>
      </w:r>
      <w:r>
        <w:rPr>
          <w:sz w:val="23"/>
        </w:rPr>
        <w:t>школе,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5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законом;</w:t>
      </w:r>
    </w:p>
    <w:p w14:paraId="3709A856" w14:textId="77777777" w:rsidR="00A743B4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right="1455"/>
        <w:rPr>
          <w:sz w:val="23"/>
        </w:rPr>
      </w:pPr>
      <w:r>
        <w:rPr>
          <w:sz w:val="23"/>
        </w:rPr>
        <w:t>Слободу</w:t>
      </w:r>
      <w:r>
        <w:rPr>
          <w:spacing w:val="9"/>
          <w:sz w:val="23"/>
        </w:rPr>
        <w:t xml:space="preserve"> </w:t>
      </w:r>
      <w:r>
        <w:rPr>
          <w:sz w:val="23"/>
        </w:rPr>
        <w:t>удруживања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различите</w:t>
      </w:r>
      <w:r>
        <w:rPr>
          <w:spacing w:val="8"/>
          <w:sz w:val="23"/>
        </w:rPr>
        <w:t xml:space="preserve"> </w:t>
      </w:r>
      <w:r>
        <w:rPr>
          <w:sz w:val="23"/>
        </w:rPr>
        <w:t>групе,</w:t>
      </w:r>
      <w:r>
        <w:rPr>
          <w:spacing w:val="10"/>
          <w:sz w:val="23"/>
        </w:rPr>
        <w:t xml:space="preserve"> </w:t>
      </w:r>
      <w:r>
        <w:rPr>
          <w:sz w:val="23"/>
        </w:rPr>
        <w:t>клубове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организовање</w:t>
      </w:r>
      <w:r>
        <w:rPr>
          <w:spacing w:val="14"/>
          <w:sz w:val="23"/>
        </w:rPr>
        <w:t xml:space="preserve"> </w:t>
      </w:r>
      <w:r>
        <w:rPr>
          <w:sz w:val="23"/>
        </w:rPr>
        <w:t>ученичког</w:t>
      </w:r>
      <w:r>
        <w:rPr>
          <w:spacing w:val="-54"/>
          <w:sz w:val="23"/>
        </w:rPr>
        <w:t xml:space="preserve"> </w:t>
      </w:r>
      <w:r>
        <w:rPr>
          <w:sz w:val="23"/>
        </w:rPr>
        <w:t>парламента;</w:t>
      </w:r>
    </w:p>
    <w:p w14:paraId="088BC48F" w14:textId="77777777" w:rsidR="00A743B4" w:rsidRPr="00242788" w:rsidRDefault="00495BD5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Јавност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образложење</w:t>
      </w:r>
      <w:r>
        <w:rPr>
          <w:spacing w:val="8"/>
          <w:sz w:val="23"/>
        </w:rPr>
        <w:t xml:space="preserve"> </w:t>
      </w:r>
      <w:r>
        <w:rPr>
          <w:sz w:val="23"/>
        </w:rPr>
        <w:t>оцене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подношење</w:t>
      </w:r>
      <w:r>
        <w:rPr>
          <w:spacing w:val="9"/>
          <w:sz w:val="23"/>
        </w:rPr>
        <w:t xml:space="preserve"> </w:t>
      </w:r>
      <w:r>
        <w:rPr>
          <w:sz w:val="23"/>
        </w:rPr>
        <w:t>приговора</w:t>
      </w:r>
      <w:r>
        <w:rPr>
          <w:spacing w:val="9"/>
          <w:sz w:val="23"/>
        </w:rPr>
        <w:t xml:space="preserve"> </w:t>
      </w:r>
      <w:r>
        <w:rPr>
          <w:sz w:val="23"/>
        </w:rPr>
        <w:t>на</w:t>
      </w:r>
      <w:r>
        <w:rPr>
          <w:spacing w:val="5"/>
          <w:sz w:val="23"/>
        </w:rPr>
        <w:t xml:space="preserve"> </w:t>
      </w:r>
      <w:r>
        <w:rPr>
          <w:sz w:val="23"/>
        </w:rPr>
        <w:t>оцену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испит;</w:t>
      </w:r>
    </w:p>
    <w:p w14:paraId="531847D1" w14:textId="77777777" w:rsidR="00242788" w:rsidRDefault="00242788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right="1132"/>
        <w:rPr>
          <w:sz w:val="23"/>
        </w:rPr>
      </w:pPr>
      <w:r>
        <w:rPr>
          <w:sz w:val="23"/>
        </w:rPr>
        <w:t>Покретање</w:t>
      </w:r>
      <w:r>
        <w:rPr>
          <w:spacing w:val="12"/>
          <w:sz w:val="23"/>
        </w:rPr>
        <w:t xml:space="preserve"> </w:t>
      </w:r>
      <w:r>
        <w:rPr>
          <w:sz w:val="23"/>
        </w:rPr>
        <w:t>иницијативе</w:t>
      </w:r>
      <w:r>
        <w:rPr>
          <w:spacing w:val="8"/>
          <w:sz w:val="23"/>
        </w:rPr>
        <w:t xml:space="preserve"> </w:t>
      </w:r>
      <w:r>
        <w:rPr>
          <w:sz w:val="23"/>
        </w:rPr>
        <w:t>за</w:t>
      </w:r>
      <w:r>
        <w:rPr>
          <w:spacing w:val="15"/>
          <w:sz w:val="23"/>
        </w:rPr>
        <w:t xml:space="preserve"> </w:t>
      </w:r>
      <w:r>
        <w:rPr>
          <w:sz w:val="23"/>
        </w:rPr>
        <w:t>преиспитивање</w:t>
      </w:r>
      <w:r>
        <w:rPr>
          <w:spacing w:val="9"/>
          <w:sz w:val="23"/>
        </w:rPr>
        <w:t xml:space="preserve"> </w:t>
      </w:r>
      <w:r>
        <w:rPr>
          <w:sz w:val="23"/>
        </w:rPr>
        <w:t>одговорности</w:t>
      </w:r>
      <w:r>
        <w:rPr>
          <w:spacing w:val="14"/>
          <w:sz w:val="23"/>
        </w:rPr>
        <w:t xml:space="preserve"> </w:t>
      </w:r>
      <w:r>
        <w:rPr>
          <w:sz w:val="23"/>
        </w:rPr>
        <w:t>учесника</w:t>
      </w:r>
      <w:r>
        <w:rPr>
          <w:spacing w:val="15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образовно-</w:t>
      </w:r>
      <w:r>
        <w:rPr>
          <w:spacing w:val="-55"/>
          <w:sz w:val="23"/>
        </w:rPr>
        <w:t xml:space="preserve"> </w:t>
      </w:r>
      <w:r>
        <w:rPr>
          <w:sz w:val="23"/>
        </w:rPr>
        <w:t>васпитном</w:t>
      </w:r>
      <w:r>
        <w:rPr>
          <w:spacing w:val="2"/>
          <w:sz w:val="23"/>
        </w:rPr>
        <w:t xml:space="preserve"> </w:t>
      </w:r>
      <w:r>
        <w:rPr>
          <w:sz w:val="23"/>
        </w:rPr>
        <w:t>процесу</w:t>
      </w:r>
      <w:r>
        <w:rPr>
          <w:spacing w:val="2"/>
          <w:sz w:val="23"/>
        </w:rPr>
        <w:t xml:space="preserve"> </w:t>
      </w:r>
      <w:r>
        <w:rPr>
          <w:sz w:val="23"/>
        </w:rPr>
        <w:t>уколико</w:t>
      </w:r>
      <w:r>
        <w:rPr>
          <w:spacing w:val="5"/>
          <w:sz w:val="23"/>
        </w:rPr>
        <w:t xml:space="preserve"> </w:t>
      </w:r>
      <w:r>
        <w:rPr>
          <w:sz w:val="23"/>
        </w:rPr>
        <w:t>претходна</w:t>
      </w:r>
      <w:r>
        <w:rPr>
          <w:spacing w:val="4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нису</w:t>
      </w:r>
      <w:r>
        <w:rPr>
          <w:spacing w:val="-3"/>
          <w:sz w:val="23"/>
        </w:rPr>
        <w:t xml:space="preserve"> </w:t>
      </w:r>
      <w:r>
        <w:rPr>
          <w:sz w:val="23"/>
        </w:rPr>
        <w:t>остварена;</w:t>
      </w:r>
    </w:p>
    <w:p w14:paraId="6588017A" w14:textId="77777777" w:rsidR="00242788" w:rsidRDefault="00242788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Заштиту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правично</w:t>
      </w:r>
      <w:r>
        <w:rPr>
          <w:spacing w:val="11"/>
          <w:sz w:val="23"/>
        </w:rPr>
        <w:t xml:space="preserve"> </w:t>
      </w:r>
      <w:r>
        <w:rPr>
          <w:sz w:val="23"/>
        </w:rPr>
        <w:t>поступање</w:t>
      </w:r>
      <w:r>
        <w:rPr>
          <w:spacing w:val="12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10"/>
          <w:sz w:val="23"/>
        </w:rPr>
        <w:t xml:space="preserve"> </w:t>
      </w:r>
      <w:r>
        <w:rPr>
          <w:sz w:val="23"/>
        </w:rPr>
        <w:t>према</w:t>
      </w:r>
      <w:r>
        <w:rPr>
          <w:spacing w:val="10"/>
          <w:sz w:val="23"/>
        </w:rPr>
        <w:t xml:space="preserve"> </w:t>
      </w:r>
      <w:r>
        <w:rPr>
          <w:sz w:val="23"/>
        </w:rPr>
        <w:t>ученику;</w:t>
      </w:r>
    </w:p>
    <w:p w14:paraId="2DAD9C62" w14:textId="77777777" w:rsidR="00242788" w:rsidRDefault="00242788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right="1309"/>
        <w:rPr>
          <w:sz w:val="23"/>
        </w:rPr>
      </w:pPr>
      <w:r>
        <w:rPr>
          <w:sz w:val="23"/>
        </w:rPr>
        <w:t>Стипендију,</w:t>
      </w:r>
      <w:r>
        <w:rPr>
          <w:spacing w:val="8"/>
          <w:sz w:val="23"/>
        </w:rPr>
        <w:t xml:space="preserve"> </w:t>
      </w:r>
      <w:r>
        <w:rPr>
          <w:sz w:val="23"/>
        </w:rPr>
        <w:t>кредит,</w:t>
      </w:r>
      <w:r>
        <w:rPr>
          <w:spacing w:val="8"/>
          <w:sz w:val="23"/>
        </w:rPr>
        <w:t xml:space="preserve"> </w:t>
      </w:r>
      <w:r>
        <w:rPr>
          <w:sz w:val="23"/>
        </w:rPr>
        <w:t>смештај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исхрану</w:t>
      </w:r>
      <w:r>
        <w:rPr>
          <w:spacing w:val="7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дому</w:t>
      </w:r>
      <w:r>
        <w:rPr>
          <w:spacing w:val="7"/>
          <w:sz w:val="23"/>
        </w:rPr>
        <w:t xml:space="preserve"> </w:t>
      </w:r>
      <w:r>
        <w:rPr>
          <w:sz w:val="23"/>
        </w:rPr>
        <w:t>ученика,</w:t>
      </w:r>
      <w:r>
        <w:rPr>
          <w:spacing w:val="13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3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посебним</w:t>
      </w:r>
      <w:r>
        <w:rPr>
          <w:spacing w:val="-54"/>
          <w:sz w:val="23"/>
        </w:rPr>
        <w:t xml:space="preserve"> </w:t>
      </w:r>
      <w:r>
        <w:rPr>
          <w:sz w:val="23"/>
        </w:rPr>
        <w:t>законом;</w:t>
      </w:r>
    </w:p>
    <w:p w14:paraId="78552720" w14:textId="77777777" w:rsidR="00242788" w:rsidRDefault="00242788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</w:pPr>
      <w:r>
        <w:rPr>
          <w:sz w:val="23"/>
        </w:rPr>
        <w:t>Друга</w:t>
      </w:r>
      <w:r>
        <w:rPr>
          <w:spacing w:val="5"/>
          <w:sz w:val="23"/>
        </w:rPr>
        <w:t xml:space="preserve"> </w:t>
      </w:r>
      <w:r>
        <w:rPr>
          <w:sz w:val="23"/>
        </w:rPr>
        <w:t>права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васпитања,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2"/>
          <w:sz w:val="23"/>
        </w:rPr>
        <w:t xml:space="preserve"> </w:t>
      </w:r>
      <w:r>
        <w:rPr>
          <w:sz w:val="23"/>
        </w:rPr>
        <w:t>са</w:t>
      </w:r>
      <w:r>
        <w:rPr>
          <w:spacing w:val="9"/>
          <w:sz w:val="23"/>
        </w:rPr>
        <w:t xml:space="preserve"> </w:t>
      </w:r>
      <w:r>
        <w:rPr>
          <w:sz w:val="23"/>
        </w:rPr>
        <w:t>законом.</w:t>
      </w:r>
    </w:p>
    <w:p w14:paraId="75006934" w14:textId="77777777" w:rsidR="00A743B4" w:rsidRPr="00242788" w:rsidRDefault="00A743B4" w:rsidP="00242788">
      <w:pPr>
        <w:pStyle w:val="ListParagraph"/>
        <w:numPr>
          <w:ilvl w:val="0"/>
          <w:numId w:val="20"/>
        </w:numPr>
        <w:tabs>
          <w:tab w:val="left" w:pos="1086"/>
          <w:tab w:val="left" w:pos="1087"/>
        </w:tabs>
        <w:spacing w:before="0"/>
        <w:ind w:hanging="352"/>
        <w:rPr>
          <w:sz w:val="23"/>
        </w:rPr>
        <w:sectPr w:rsidR="00A743B4" w:rsidRPr="00242788" w:rsidSect="00242788">
          <w:pgSz w:w="11900" w:h="16840"/>
          <w:pgMar w:top="851" w:right="740" w:bottom="851" w:left="980" w:header="1416" w:footer="0" w:gutter="0"/>
          <w:cols w:space="720"/>
          <w:docGrid w:linePitch="299"/>
        </w:sectPr>
      </w:pPr>
    </w:p>
    <w:p w14:paraId="2BD0E621" w14:textId="77777777" w:rsidR="00A743B4" w:rsidRDefault="00A743B4" w:rsidP="00242788">
      <w:pPr>
        <w:pStyle w:val="BodyText"/>
        <w:rPr>
          <w:sz w:val="25"/>
        </w:rPr>
      </w:pPr>
    </w:p>
    <w:p w14:paraId="31CAABDC" w14:textId="77777777" w:rsidR="00A743B4" w:rsidRPr="00242788" w:rsidRDefault="00A743B4" w:rsidP="00242788">
      <w:pPr>
        <w:pStyle w:val="BodyText"/>
        <w:rPr>
          <w:sz w:val="27"/>
          <w:lang w:val="sr-Cyrl-RS"/>
        </w:rPr>
      </w:pPr>
    </w:p>
    <w:p w14:paraId="472FF0E9" w14:textId="77777777" w:rsidR="00A743B4" w:rsidRDefault="00495BD5">
      <w:pPr>
        <w:pStyle w:val="Heading1"/>
        <w:numPr>
          <w:ilvl w:val="0"/>
          <w:numId w:val="19"/>
        </w:numPr>
        <w:tabs>
          <w:tab w:val="left" w:pos="456"/>
        </w:tabs>
        <w:ind w:left="455" w:hanging="342"/>
      </w:pPr>
      <w:bookmarkStart w:id="10" w:name="_TOC_250003"/>
      <w:bookmarkEnd w:id="10"/>
      <w:r>
        <w:rPr>
          <w:w w:val="110"/>
        </w:rPr>
        <w:t>Ученици</w:t>
      </w:r>
    </w:p>
    <w:p w14:paraId="1539FA42" w14:textId="77777777" w:rsidR="00A743B4" w:rsidRDefault="00495BD5">
      <w:pPr>
        <w:pStyle w:val="BodyText"/>
        <w:spacing w:before="152" w:line="273" w:lineRule="auto"/>
        <w:ind w:left="743" w:right="781" w:hanging="8"/>
      </w:pPr>
      <w:r>
        <w:t>У</w:t>
      </w:r>
      <w:r>
        <w:rPr>
          <w:spacing w:val="8"/>
        </w:rPr>
        <w:t xml:space="preserve"> </w:t>
      </w:r>
      <w:r>
        <w:t>први</w:t>
      </w:r>
      <w:r>
        <w:rPr>
          <w:spacing w:val="6"/>
        </w:rPr>
        <w:t xml:space="preserve"> </w:t>
      </w:r>
      <w:r>
        <w:t>разред</w:t>
      </w:r>
      <w:r>
        <w:rPr>
          <w:spacing w:val="7"/>
        </w:rPr>
        <w:t xml:space="preserve"> </w:t>
      </w:r>
      <w:r>
        <w:t>средње</w:t>
      </w:r>
      <w:r>
        <w:rPr>
          <w:spacing w:val="8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уписују</w:t>
      </w:r>
      <w:r>
        <w:rPr>
          <w:spacing w:val="4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стеченим</w:t>
      </w:r>
      <w:r>
        <w:rPr>
          <w:spacing w:val="7"/>
        </w:rPr>
        <w:t xml:space="preserve"> </w:t>
      </w:r>
      <w:r>
        <w:t>основним</w:t>
      </w:r>
      <w:r>
        <w:rPr>
          <w:spacing w:val="7"/>
        </w:rPr>
        <w:t xml:space="preserve"> </w:t>
      </w:r>
      <w:r>
        <w:t>образовањем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васпитањем,</w:t>
      </w:r>
      <w:r>
        <w:rPr>
          <w:spacing w:val="13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посебним</w:t>
      </w:r>
      <w:r>
        <w:rPr>
          <w:spacing w:val="6"/>
        </w:rPr>
        <w:t xml:space="preserve"> </w:t>
      </w:r>
      <w:r>
        <w:t>законом.</w:t>
      </w:r>
      <w:r>
        <w:rPr>
          <w:spacing w:val="10"/>
        </w:rPr>
        <w:t xml:space="preserve"> </w:t>
      </w:r>
      <w:r>
        <w:t>Након</w:t>
      </w:r>
      <w:r>
        <w:rPr>
          <w:spacing w:val="12"/>
        </w:rPr>
        <w:t xml:space="preserve"> </w:t>
      </w:r>
      <w:r>
        <w:t>завршеног</w:t>
      </w:r>
      <w:r>
        <w:rPr>
          <w:spacing w:val="8"/>
        </w:rPr>
        <w:t xml:space="preserve"> </w:t>
      </w:r>
      <w:r>
        <w:t>средњег</w:t>
      </w:r>
      <w:r>
        <w:rPr>
          <w:spacing w:val="9"/>
        </w:rPr>
        <w:t xml:space="preserve"> </w:t>
      </w:r>
      <w:r>
        <w:t>образовања</w:t>
      </w:r>
      <w:r>
        <w:rPr>
          <w:spacing w:val="11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васпитања</w:t>
      </w:r>
      <w:r>
        <w:rPr>
          <w:spacing w:val="7"/>
        </w:rPr>
        <w:t xml:space="preserve"> </w:t>
      </w:r>
      <w:r>
        <w:t>у средњу</w:t>
      </w:r>
      <w:r>
        <w:rPr>
          <w:spacing w:val="-1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упише</w:t>
      </w:r>
      <w:r>
        <w:rPr>
          <w:spacing w:val="6"/>
        </w:rPr>
        <w:t xml:space="preserve"> </w:t>
      </w:r>
      <w:r>
        <w:t>лице</w:t>
      </w:r>
      <w:r>
        <w:rPr>
          <w:spacing w:val="2"/>
        </w:rPr>
        <w:t xml:space="preserve"> </w:t>
      </w:r>
      <w:r>
        <w:t>ради</w:t>
      </w:r>
      <w:r>
        <w:rPr>
          <w:spacing w:val="6"/>
        </w:rPr>
        <w:t xml:space="preserve"> </w:t>
      </w:r>
      <w:r>
        <w:t>преквалификације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доквалификације,</w:t>
      </w:r>
      <w:r>
        <w:rPr>
          <w:spacing w:val="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законом.</w:t>
      </w:r>
      <w:r>
        <w:rPr>
          <w:spacing w:val="8"/>
        </w:rPr>
        <w:t xml:space="preserve"> </w:t>
      </w:r>
      <w:r>
        <w:t>Ученик</w:t>
      </w:r>
      <w:r>
        <w:rPr>
          <w:spacing w:val="4"/>
        </w:rPr>
        <w:t xml:space="preserve"> </w:t>
      </w:r>
      <w:r>
        <w:t>има</w:t>
      </w:r>
      <w:r>
        <w:rPr>
          <w:spacing w:val="2"/>
        </w:rPr>
        <w:t xml:space="preserve"> </w:t>
      </w:r>
      <w:r>
        <w:t>обавезу</w:t>
      </w:r>
      <w:r>
        <w:rPr>
          <w:spacing w:val="1"/>
        </w:rPr>
        <w:t xml:space="preserve"> </w:t>
      </w:r>
      <w:r>
        <w:t>да:</w:t>
      </w:r>
    </w:p>
    <w:p w14:paraId="6C4260C2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before="157"/>
        <w:ind w:hanging="352"/>
        <w:rPr>
          <w:sz w:val="23"/>
        </w:rPr>
      </w:pPr>
      <w:r>
        <w:rPr>
          <w:sz w:val="23"/>
        </w:rPr>
        <w:t>Редовно</w:t>
      </w:r>
      <w:r>
        <w:rPr>
          <w:spacing w:val="9"/>
          <w:sz w:val="23"/>
        </w:rPr>
        <w:t xml:space="preserve"> </w:t>
      </w:r>
      <w:r>
        <w:rPr>
          <w:sz w:val="23"/>
        </w:rPr>
        <w:t>похађа</w:t>
      </w:r>
      <w:r>
        <w:rPr>
          <w:spacing w:val="12"/>
          <w:sz w:val="23"/>
        </w:rPr>
        <w:t xml:space="preserve"> </w:t>
      </w:r>
      <w:r>
        <w:rPr>
          <w:sz w:val="23"/>
        </w:rPr>
        <w:t>наставу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извршава</w:t>
      </w:r>
      <w:r>
        <w:rPr>
          <w:spacing w:val="8"/>
          <w:sz w:val="23"/>
        </w:rPr>
        <w:t xml:space="preserve"> </w:t>
      </w:r>
      <w:r>
        <w:rPr>
          <w:sz w:val="23"/>
        </w:rPr>
        <w:t>школске</w:t>
      </w:r>
      <w:r>
        <w:rPr>
          <w:spacing w:val="8"/>
          <w:sz w:val="23"/>
        </w:rPr>
        <w:t xml:space="preserve"> </w:t>
      </w:r>
      <w:r>
        <w:rPr>
          <w:sz w:val="23"/>
        </w:rPr>
        <w:t>обавезе;</w:t>
      </w:r>
    </w:p>
    <w:p w14:paraId="4986E7D0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before="196"/>
        <w:ind w:hanging="352"/>
        <w:rPr>
          <w:sz w:val="23"/>
        </w:rPr>
      </w:pPr>
      <w:r>
        <w:rPr>
          <w:sz w:val="23"/>
        </w:rPr>
        <w:t>Поштује</w:t>
      </w:r>
      <w:r>
        <w:rPr>
          <w:spacing w:val="9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9"/>
          <w:sz w:val="23"/>
        </w:rPr>
        <w:t xml:space="preserve"> </w:t>
      </w:r>
      <w:r>
        <w:rPr>
          <w:sz w:val="23"/>
        </w:rPr>
        <w:t>понашања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2"/>
          <w:sz w:val="23"/>
        </w:rPr>
        <w:t xml:space="preserve"> </w:t>
      </w:r>
      <w:r>
        <w:rPr>
          <w:sz w:val="23"/>
        </w:rPr>
        <w:t>школи;</w:t>
      </w:r>
    </w:p>
    <w:p w14:paraId="577801C9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line="273" w:lineRule="auto"/>
        <w:ind w:right="768"/>
        <w:rPr>
          <w:sz w:val="23"/>
        </w:rPr>
      </w:pPr>
      <w:r>
        <w:rPr>
          <w:sz w:val="23"/>
        </w:rPr>
        <w:t>Ради</w:t>
      </w:r>
      <w:r>
        <w:rPr>
          <w:spacing w:val="9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усвајању</w:t>
      </w:r>
      <w:r>
        <w:rPr>
          <w:spacing w:val="3"/>
          <w:sz w:val="23"/>
        </w:rPr>
        <w:t xml:space="preserve"> </w:t>
      </w:r>
      <w:r>
        <w:rPr>
          <w:sz w:val="23"/>
        </w:rPr>
        <w:t>знања,</w:t>
      </w:r>
      <w:r>
        <w:rPr>
          <w:spacing w:val="9"/>
          <w:sz w:val="23"/>
        </w:rPr>
        <w:t xml:space="preserve"> </w:t>
      </w:r>
      <w:r>
        <w:rPr>
          <w:sz w:val="23"/>
        </w:rPr>
        <w:t>вештина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ставова</w:t>
      </w:r>
      <w:r>
        <w:rPr>
          <w:spacing w:val="12"/>
          <w:sz w:val="23"/>
        </w:rPr>
        <w:t xml:space="preserve"> </w:t>
      </w:r>
      <w:r>
        <w:rPr>
          <w:sz w:val="23"/>
        </w:rPr>
        <w:t>утврђених</w:t>
      </w:r>
      <w:r>
        <w:rPr>
          <w:spacing w:val="12"/>
          <w:sz w:val="23"/>
        </w:rPr>
        <w:t xml:space="preserve"> </w:t>
      </w:r>
      <w:r>
        <w:rPr>
          <w:sz w:val="23"/>
        </w:rPr>
        <w:t>школским</w:t>
      </w:r>
      <w:r>
        <w:rPr>
          <w:spacing w:val="11"/>
          <w:sz w:val="23"/>
        </w:rPr>
        <w:t xml:space="preserve"> </w:t>
      </w:r>
      <w:r>
        <w:rPr>
          <w:sz w:val="23"/>
        </w:rPr>
        <w:t>програмом,</w:t>
      </w:r>
      <w:r>
        <w:rPr>
          <w:spacing w:val="9"/>
          <w:sz w:val="23"/>
        </w:rPr>
        <w:t xml:space="preserve"> </w:t>
      </w:r>
      <w:r>
        <w:rPr>
          <w:sz w:val="23"/>
        </w:rPr>
        <w:t>прати</w:t>
      </w:r>
      <w:r>
        <w:rPr>
          <w:spacing w:val="-55"/>
          <w:sz w:val="23"/>
        </w:rPr>
        <w:t xml:space="preserve"> </w:t>
      </w:r>
      <w:r>
        <w:rPr>
          <w:sz w:val="23"/>
        </w:rPr>
        <w:t>сопствени</w:t>
      </w:r>
      <w:r>
        <w:rPr>
          <w:spacing w:val="3"/>
          <w:sz w:val="23"/>
        </w:rPr>
        <w:t xml:space="preserve"> </w:t>
      </w:r>
      <w:r>
        <w:rPr>
          <w:sz w:val="23"/>
        </w:rPr>
        <w:t>напредак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извештава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томе</w:t>
      </w:r>
      <w:r>
        <w:rPr>
          <w:spacing w:val="9"/>
          <w:sz w:val="23"/>
        </w:rPr>
        <w:t xml:space="preserve"> </w:t>
      </w:r>
      <w:r>
        <w:rPr>
          <w:sz w:val="23"/>
        </w:rPr>
        <w:t>наставнике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родитеље,</w:t>
      </w:r>
      <w:r>
        <w:rPr>
          <w:spacing w:val="5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5"/>
          <w:sz w:val="23"/>
        </w:rPr>
        <w:t xml:space="preserve"> </w:t>
      </w:r>
      <w:r>
        <w:rPr>
          <w:sz w:val="23"/>
        </w:rPr>
        <w:t>друге</w:t>
      </w:r>
      <w:r>
        <w:rPr>
          <w:spacing w:val="1"/>
          <w:sz w:val="23"/>
        </w:rPr>
        <w:t xml:space="preserve"> </w:t>
      </w:r>
      <w:r>
        <w:rPr>
          <w:sz w:val="23"/>
        </w:rPr>
        <w:t>законске</w:t>
      </w:r>
      <w:r>
        <w:rPr>
          <w:spacing w:val="1"/>
          <w:sz w:val="23"/>
        </w:rPr>
        <w:t xml:space="preserve"> </w:t>
      </w:r>
      <w:r>
        <w:rPr>
          <w:sz w:val="23"/>
        </w:rPr>
        <w:t>заступнике;</w:t>
      </w:r>
    </w:p>
    <w:p w14:paraId="31E95316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before="159"/>
        <w:ind w:hanging="352"/>
        <w:rPr>
          <w:sz w:val="23"/>
        </w:rPr>
      </w:pP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омета</w:t>
      </w:r>
      <w:r>
        <w:rPr>
          <w:spacing w:val="9"/>
          <w:sz w:val="23"/>
        </w:rPr>
        <w:t xml:space="preserve"> </w:t>
      </w:r>
      <w:r>
        <w:rPr>
          <w:sz w:val="23"/>
        </w:rPr>
        <w:t>извођење</w:t>
      </w:r>
      <w:r>
        <w:rPr>
          <w:spacing w:val="9"/>
          <w:sz w:val="23"/>
        </w:rPr>
        <w:t xml:space="preserve"> </w:t>
      </w:r>
      <w:r>
        <w:rPr>
          <w:sz w:val="23"/>
        </w:rPr>
        <w:t>наставе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напушта</w:t>
      </w:r>
      <w:r>
        <w:rPr>
          <w:spacing w:val="6"/>
          <w:sz w:val="23"/>
        </w:rPr>
        <w:t xml:space="preserve"> </w:t>
      </w:r>
      <w:r>
        <w:rPr>
          <w:sz w:val="23"/>
        </w:rPr>
        <w:t>час</w:t>
      </w:r>
      <w:r>
        <w:rPr>
          <w:spacing w:val="9"/>
          <w:sz w:val="23"/>
        </w:rPr>
        <w:t xml:space="preserve"> </w:t>
      </w:r>
      <w:r>
        <w:rPr>
          <w:sz w:val="23"/>
        </w:rPr>
        <w:t>без</w:t>
      </w:r>
      <w:r>
        <w:rPr>
          <w:spacing w:val="6"/>
          <w:sz w:val="23"/>
        </w:rPr>
        <w:t xml:space="preserve"> </w:t>
      </w:r>
      <w:r>
        <w:rPr>
          <w:sz w:val="23"/>
        </w:rPr>
        <w:t>претходног</w:t>
      </w:r>
      <w:r>
        <w:rPr>
          <w:spacing w:val="7"/>
          <w:sz w:val="23"/>
        </w:rPr>
        <w:t xml:space="preserve"> </w:t>
      </w:r>
      <w:r>
        <w:rPr>
          <w:sz w:val="23"/>
        </w:rPr>
        <w:t>одобрења</w:t>
      </w:r>
      <w:r>
        <w:rPr>
          <w:spacing w:val="8"/>
          <w:sz w:val="23"/>
        </w:rPr>
        <w:t xml:space="preserve"> </w:t>
      </w:r>
      <w:r>
        <w:rPr>
          <w:sz w:val="23"/>
        </w:rPr>
        <w:t>наставника;</w:t>
      </w:r>
    </w:p>
    <w:p w14:paraId="5F254F61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before="196"/>
        <w:ind w:hanging="352"/>
        <w:rPr>
          <w:sz w:val="23"/>
        </w:rPr>
      </w:pPr>
      <w:r>
        <w:rPr>
          <w:sz w:val="23"/>
        </w:rPr>
        <w:t>Поштује</w:t>
      </w:r>
      <w:r>
        <w:rPr>
          <w:spacing w:val="9"/>
          <w:sz w:val="23"/>
        </w:rPr>
        <w:t xml:space="preserve"> </w:t>
      </w:r>
      <w:r>
        <w:rPr>
          <w:sz w:val="23"/>
        </w:rPr>
        <w:t>личност</w:t>
      </w:r>
      <w:r>
        <w:rPr>
          <w:spacing w:val="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ученика,</w:t>
      </w:r>
      <w:r>
        <w:rPr>
          <w:spacing w:val="8"/>
          <w:sz w:val="23"/>
        </w:rPr>
        <w:t xml:space="preserve"> </w:t>
      </w:r>
      <w:r>
        <w:rPr>
          <w:sz w:val="23"/>
        </w:rPr>
        <w:t>наставника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осталих</w:t>
      </w:r>
      <w:r>
        <w:rPr>
          <w:spacing w:val="11"/>
          <w:sz w:val="23"/>
        </w:rPr>
        <w:t xml:space="preserve"> </w:t>
      </w:r>
      <w:r>
        <w:rPr>
          <w:sz w:val="23"/>
        </w:rPr>
        <w:t>запослених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5"/>
          <w:sz w:val="23"/>
        </w:rPr>
        <w:t xml:space="preserve"> </w:t>
      </w:r>
      <w:r>
        <w:rPr>
          <w:sz w:val="23"/>
        </w:rPr>
        <w:t>школи;</w:t>
      </w:r>
    </w:p>
    <w:p w14:paraId="356314A8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before="192"/>
        <w:ind w:hanging="352"/>
        <w:rPr>
          <w:sz w:val="23"/>
        </w:rPr>
      </w:pPr>
      <w:r>
        <w:rPr>
          <w:sz w:val="23"/>
        </w:rPr>
        <w:t>Чува</w:t>
      </w:r>
      <w:r>
        <w:rPr>
          <w:spacing w:val="7"/>
          <w:sz w:val="23"/>
        </w:rPr>
        <w:t xml:space="preserve"> </w:t>
      </w:r>
      <w:r>
        <w:rPr>
          <w:sz w:val="23"/>
        </w:rPr>
        <w:t>имовину</w:t>
      </w:r>
      <w:r>
        <w:rPr>
          <w:spacing w:val="4"/>
          <w:sz w:val="23"/>
        </w:rPr>
        <w:t xml:space="preserve"> </w:t>
      </w:r>
      <w:r>
        <w:rPr>
          <w:sz w:val="23"/>
        </w:rPr>
        <w:t>школе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естетски</w:t>
      </w:r>
      <w:r>
        <w:rPr>
          <w:spacing w:val="11"/>
          <w:sz w:val="23"/>
        </w:rPr>
        <w:t xml:space="preserve"> </w:t>
      </w:r>
      <w:r>
        <w:rPr>
          <w:sz w:val="23"/>
        </w:rPr>
        <w:t>изглед</w:t>
      </w:r>
      <w:r>
        <w:rPr>
          <w:spacing w:val="6"/>
          <w:sz w:val="23"/>
        </w:rPr>
        <w:t xml:space="preserve"> </w:t>
      </w:r>
      <w:r>
        <w:rPr>
          <w:sz w:val="23"/>
        </w:rPr>
        <w:t>школских</w:t>
      </w:r>
      <w:r>
        <w:rPr>
          <w:spacing w:val="12"/>
          <w:sz w:val="23"/>
        </w:rPr>
        <w:t xml:space="preserve"> </w:t>
      </w:r>
      <w:r>
        <w:rPr>
          <w:sz w:val="23"/>
        </w:rPr>
        <w:t>просторија;</w:t>
      </w:r>
    </w:p>
    <w:p w14:paraId="351C3165" w14:textId="77777777" w:rsidR="00A743B4" w:rsidRDefault="00495BD5">
      <w:pPr>
        <w:pStyle w:val="ListParagraph"/>
        <w:numPr>
          <w:ilvl w:val="1"/>
          <w:numId w:val="19"/>
        </w:numPr>
        <w:tabs>
          <w:tab w:val="left" w:pos="1086"/>
          <w:tab w:val="left" w:pos="1087"/>
        </w:tabs>
        <w:spacing w:before="196" w:line="273" w:lineRule="auto"/>
        <w:ind w:right="1077"/>
        <w:rPr>
          <w:sz w:val="23"/>
        </w:rPr>
      </w:pPr>
      <w:r>
        <w:rPr>
          <w:sz w:val="23"/>
        </w:rPr>
        <w:t>Стара</w:t>
      </w:r>
      <w:r>
        <w:rPr>
          <w:spacing w:val="9"/>
          <w:sz w:val="23"/>
        </w:rPr>
        <w:t xml:space="preserve"> </w:t>
      </w:r>
      <w:r>
        <w:rPr>
          <w:sz w:val="23"/>
        </w:rPr>
        <w:t>се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очувању</w:t>
      </w:r>
      <w:r>
        <w:rPr>
          <w:spacing w:val="2"/>
          <w:sz w:val="23"/>
        </w:rPr>
        <w:t xml:space="preserve"> </w:t>
      </w:r>
      <w:r>
        <w:rPr>
          <w:sz w:val="23"/>
        </w:rPr>
        <w:t>животне</w:t>
      </w:r>
      <w:r>
        <w:rPr>
          <w:spacing w:val="7"/>
          <w:sz w:val="23"/>
        </w:rPr>
        <w:t xml:space="preserve"> </w:t>
      </w:r>
      <w:r>
        <w:rPr>
          <w:sz w:val="23"/>
        </w:rPr>
        <w:t>средине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понаша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6"/>
          <w:sz w:val="23"/>
        </w:rPr>
        <w:t xml:space="preserve"> </w:t>
      </w:r>
      <w:r>
        <w:rPr>
          <w:sz w:val="23"/>
        </w:rPr>
        <w:t>складу</w:t>
      </w:r>
      <w:r>
        <w:rPr>
          <w:spacing w:val="5"/>
          <w:sz w:val="23"/>
        </w:rPr>
        <w:t xml:space="preserve"> </w:t>
      </w:r>
      <w:r>
        <w:rPr>
          <w:sz w:val="23"/>
        </w:rPr>
        <w:t>са</w:t>
      </w:r>
      <w:r>
        <w:rPr>
          <w:spacing w:val="6"/>
          <w:sz w:val="23"/>
        </w:rPr>
        <w:t xml:space="preserve"> </w:t>
      </w:r>
      <w:r>
        <w:rPr>
          <w:sz w:val="23"/>
        </w:rPr>
        <w:t>правилима</w:t>
      </w:r>
      <w:r>
        <w:rPr>
          <w:spacing w:val="9"/>
          <w:sz w:val="23"/>
        </w:rPr>
        <w:t xml:space="preserve"> </w:t>
      </w:r>
      <w:r>
        <w:rPr>
          <w:sz w:val="23"/>
        </w:rPr>
        <w:t>еколошке</w:t>
      </w:r>
      <w:r>
        <w:rPr>
          <w:spacing w:val="-54"/>
          <w:sz w:val="23"/>
        </w:rPr>
        <w:t xml:space="preserve"> </w:t>
      </w:r>
      <w:r>
        <w:rPr>
          <w:sz w:val="23"/>
        </w:rPr>
        <w:t>етике.</w:t>
      </w:r>
    </w:p>
    <w:p w14:paraId="159FCAA8" w14:textId="77777777" w:rsidR="00A743B4" w:rsidRDefault="00495BD5">
      <w:pPr>
        <w:pStyle w:val="BodyText"/>
        <w:spacing w:before="108" w:line="273" w:lineRule="auto"/>
        <w:ind w:left="743" w:right="781" w:hanging="8"/>
      </w:pPr>
      <w:r>
        <w:t>Ученик</w:t>
      </w:r>
      <w:r>
        <w:rPr>
          <w:spacing w:val="6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одговара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лакшу</w:t>
      </w:r>
      <w:r>
        <w:rPr>
          <w:spacing w:val="5"/>
        </w:rPr>
        <w:t xml:space="preserve"> </w:t>
      </w:r>
      <w:r>
        <w:t>повреду</w:t>
      </w:r>
      <w:r>
        <w:rPr>
          <w:spacing w:val="3"/>
        </w:rPr>
        <w:t xml:space="preserve"> </w:t>
      </w:r>
      <w:r>
        <w:t>обавезе</w:t>
      </w:r>
      <w:r>
        <w:rPr>
          <w:spacing w:val="14"/>
        </w:rPr>
        <w:t xml:space="preserve"> </w:t>
      </w:r>
      <w:r>
        <w:t>утврђену</w:t>
      </w:r>
      <w:r>
        <w:rPr>
          <w:spacing w:val="3"/>
        </w:rPr>
        <w:t xml:space="preserve"> </w:t>
      </w:r>
      <w:r>
        <w:t>општим</w:t>
      </w:r>
      <w:r>
        <w:rPr>
          <w:spacing w:val="11"/>
        </w:rPr>
        <w:t xml:space="preserve"> </w:t>
      </w:r>
      <w:r>
        <w:t>актом</w:t>
      </w:r>
      <w:r>
        <w:rPr>
          <w:spacing w:val="9"/>
        </w:rPr>
        <w:t xml:space="preserve"> </w:t>
      </w:r>
      <w:r>
        <w:t>школе,</w:t>
      </w:r>
      <w:r>
        <w:rPr>
          <w:spacing w:val="9"/>
        </w:rPr>
        <w:t xml:space="preserve"> </w:t>
      </w:r>
      <w:r>
        <w:t>за</w:t>
      </w:r>
      <w:r>
        <w:rPr>
          <w:spacing w:val="-55"/>
        </w:rPr>
        <w:t xml:space="preserve"> </w:t>
      </w:r>
      <w:r>
        <w:t>тежу</w:t>
      </w:r>
      <w:r>
        <w:rPr>
          <w:spacing w:val="4"/>
        </w:rPr>
        <w:t xml:space="preserve"> </w:t>
      </w:r>
      <w:r>
        <w:t>повреду</w:t>
      </w:r>
      <w:r>
        <w:rPr>
          <w:spacing w:val="2"/>
        </w:rPr>
        <w:t xml:space="preserve"> </w:t>
      </w:r>
      <w:r>
        <w:t>обавезе</w:t>
      </w:r>
      <w:r>
        <w:rPr>
          <w:spacing w:val="8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време</w:t>
      </w:r>
      <w:r>
        <w:rPr>
          <w:spacing w:val="5"/>
        </w:rPr>
        <w:t xml:space="preserve"> </w:t>
      </w:r>
      <w:r>
        <w:t>извршења</w:t>
      </w:r>
      <w:r>
        <w:rPr>
          <w:spacing w:val="9"/>
        </w:rPr>
        <w:t xml:space="preserve"> </w:t>
      </w:r>
      <w:r>
        <w:t>била</w:t>
      </w:r>
      <w:r>
        <w:rPr>
          <w:spacing w:val="5"/>
        </w:rPr>
        <w:t xml:space="preserve"> </w:t>
      </w:r>
      <w:r>
        <w:t>прописана</w:t>
      </w:r>
      <w:r>
        <w:rPr>
          <w:spacing w:val="5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образовања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васпитања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забране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чл.</w:t>
      </w:r>
      <w:r>
        <w:rPr>
          <w:spacing w:val="4"/>
        </w:rPr>
        <w:t xml:space="preserve"> </w:t>
      </w:r>
      <w:r>
        <w:t>110-112.</w:t>
      </w:r>
      <w:r>
        <w:rPr>
          <w:spacing w:val="5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2"/>
        </w:rPr>
        <w:t xml:space="preserve"> </w:t>
      </w:r>
      <w:r>
        <w:t>система образовања</w:t>
      </w:r>
      <w:r>
        <w:rPr>
          <w:spacing w:val="4"/>
        </w:rPr>
        <w:t xml:space="preserve"> </w:t>
      </w:r>
      <w:r>
        <w:t>и васпитања.</w:t>
      </w:r>
    </w:p>
    <w:p w14:paraId="2E6A9616" w14:textId="22443153" w:rsidR="00A743B4" w:rsidRPr="00495BD5" w:rsidRDefault="00495BD5" w:rsidP="003662F3">
      <w:pPr>
        <w:pStyle w:val="BodyText"/>
        <w:spacing w:line="273" w:lineRule="auto"/>
        <w:ind w:left="735" w:right="640"/>
        <w:rPr>
          <w:rFonts w:eastAsiaTheme="minorEastAsia"/>
          <w:lang w:eastAsia="zh-CN"/>
        </w:rPr>
      </w:pPr>
      <w:r>
        <w:t>Ванредни</w:t>
      </w:r>
      <w:r>
        <w:rPr>
          <w:spacing w:val="8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уписују</w:t>
      </w:r>
      <w:r>
        <w:rPr>
          <w:spacing w:val="4"/>
        </w:rPr>
        <w:t xml:space="preserve"> </w:t>
      </w:r>
      <w:r>
        <w:t>у школу ради</w:t>
      </w:r>
      <w:r>
        <w:rPr>
          <w:spacing w:val="3"/>
        </w:rPr>
        <w:t xml:space="preserve"> </w:t>
      </w:r>
      <w:r>
        <w:t>завршетка</w:t>
      </w:r>
      <w:r>
        <w:rPr>
          <w:spacing w:val="6"/>
        </w:rPr>
        <w:t xml:space="preserve"> </w:t>
      </w:r>
      <w:r>
        <w:t>започетог</w:t>
      </w:r>
      <w:r>
        <w:rPr>
          <w:spacing w:val="4"/>
        </w:rPr>
        <w:t xml:space="preserve"> </w:t>
      </w:r>
      <w:r>
        <w:t>школовања,</w:t>
      </w:r>
      <w:r>
        <w:rPr>
          <w:spacing w:val="3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преквалификације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доквалификације.</w:t>
      </w:r>
      <w:r>
        <w:rPr>
          <w:spacing w:val="10"/>
        </w:rPr>
        <w:t xml:space="preserve"> </w:t>
      </w:r>
      <w:r>
        <w:t>Ученик</w:t>
      </w:r>
      <w:r>
        <w:rPr>
          <w:spacing w:val="9"/>
        </w:rPr>
        <w:t xml:space="preserve"> </w:t>
      </w:r>
      <w:r>
        <w:t>коме</w:t>
      </w:r>
      <w:r>
        <w:rPr>
          <w:spacing w:val="11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одобрен</w:t>
      </w:r>
      <w:r>
        <w:rPr>
          <w:spacing w:val="11"/>
        </w:rPr>
        <w:t xml:space="preserve"> </w:t>
      </w:r>
      <w:r>
        <w:t>прелазак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другу</w:t>
      </w:r>
      <w:r>
        <w:rPr>
          <w:spacing w:val="4"/>
        </w:rPr>
        <w:t xml:space="preserve"> </w:t>
      </w:r>
      <w:r>
        <w:t>школу,</w:t>
      </w:r>
      <w:r>
        <w:rPr>
          <w:spacing w:val="-54"/>
        </w:rPr>
        <w:t xml:space="preserve"> </w:t>
      </w:r>
      <w:r>
        <w:t>односно</w:t>
      </w:r>
      <w:r>
        <w:rPr>
          <w:spacing w:val="7"/>
        </w:rPr>
        <w:t xml:space="preserve"> </w:t>
      </w:r>
      <w:r>
        <w:t>други</w:t>
      </w:r>
      <w:r>
        <w:rPr>
          <w:spacing w:val="4"/>
        </w:rPr>
        <w:t xml:space="preserve"> </w:t>
      </w:r>
      <w:r>
        <w:t>образовни</w:t>
      </w:r>
      <w:r>
        <w:rPr>
          <w:spacing w:val="6"/>
        </w:rPr>
        <w:t xml:space="preserve"> </w:t>
      </w:r>
      <w:r>
        <w:t>профил,</w:t>
      </w:r>
      <w:r>
        <w:rPr>
          <w:spacing w:val="6"/>
        </w:rPr>
        <w:t xml:space="preserve"> </w:t>
      </w:r>
      <w:r>
        <w:t>полаже,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основу решења</w:t>
      </w:r>
      <w:r>
        <w:rPr>
          <w:spacing w:val="6"/>
        </w:rPr>
        <w:t xml:space="preserve"> </w:t>
      </w:r>
      <w:r>
        <w:t>директора,</w:t>
      </w:r>
      <w:r>
        <w:rPr>
          <w:spacing w:val="6"/>
        </w:rPr>
        <w:t xml:space="preserve"> </w:t>
      </w:r>
      <w:r>
        <w:t>допунске</w:t>
      </w:r>
      <w:r>
        <w:rPr>
          <w:spacing w:val="1"/>
        </w:rPr>
        <w:t xml:space="preserve"> </w:t>
      </w:r>
      <w:r>
        <w:t>испите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нису</w:t>
      </w:r>
      <w:r>
        <w:rPr>
          <w:spacing w:val="2"/>
        </w:rPr>
        <w:t xml:space="preserve"> </w:t>
      </w:r>
      <w:r>
        <w:t>били</w:t>
      </w:r>
      <w:r>
        <w:rPr>
          <w:spacing w:val="9"/>
        </w:rPr>
        <w:t xml:space="preserve"> </w:t>
      </w:r>
      <w:r>
        <w:t>утврђени</w:t>
      </w:r>
      <w:r>
        <w:rPr>
          <w:spacing w:val="7"/>
        </w:rPr>
        <w:t xml:space="preserve"> </w:t>
      </w:r>
      <w:r>
        <w:t>школским</w:t>
      </w:r>
      <w:r>
        <w:rPr>
          <w:spacing w:val="7"/>
        </w:rPr>
        <w:t xml:space="preserve"> </w:t>
      </w:r>
      <w:r>
        <w:t>програмом,</w:t>
      </w:r>
      <w:r>
        <w:rPr>
          <w:spacing w:val="9"/>
        </w:rPr>
        <w:t xml:space="preserve"> </w:t>
      </w:r>
      <w:r>
        <w:t>односно</w:t>
      </w:r>
      <w:r>
        <w:rPr>
          <w:spacing w:val="8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наставе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учења</w:t>
      </w:r>
      <w:r>
        <w:rPr>
          <w:spacing w:val="6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започео</w:t>
      </w:r>
      <w:r>
        <w:rPr>
          <w:spacing w:val="7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савлађује,</w:t>
      </w:r>
      <w:r>
        <w:rPr>
          <w:spacing w:val="5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роковима</w:t>
      </w:r>
      <w:r>
        <w:rPr>
          <w:spacing w:val="9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t>утврди</w:t>
      </w:r>
      <w:r>
        <w:rPr>
          <w:spacing w:val="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општим</w:t>
      </w:r>
      <w:r>
        <w:rPr>
          <w:spacing w:val="4"/>
        </w:rPr>
        <w:t xml:space="preserve"> </w:t>
      </w:r>
      <w:r>
        <w:t>актом.</w:t>
      </w:r>
      <w:r>
        <w:rPr>
          <w:spacing w:val="5"/>
        </w:rPr>
        <w:t xml:space="preserve"> </w:t>
      </w:r>
      <w:r>
        <w:t>Лице</w:t>
      </w:r>
      <w:r>
        <w:rPr>
          <w:spacing w:val="7"/>
        </w:rPr>
        <w:t xml:space="preserve"> </w:t>
      </w:r>
      <w:r>
        <w:t>уписано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школу ради</w:t>
      </w:r>
      <w:r>
        <w:rPr>
          <w:spacing w:val="5"/>
        </w:rPr>
        <w:t xml:space="preserve"> </w:t>
      </w:r>
      <w:r>
        <w:t>преквалификације</w:t>
      </w:r>
      <w:r>
        <w:rPr>
          <w:spacing w:val="6"/>
        </w:rPr>
        <w:t xml:space="preserve"> </w:t>
      </w:r>
      <w:r>
        <w:t>полаже</w:t>
      </w:r>
      <w:r>
        <w:rPr>
          <w:spacing w:val="6"/>
        </w:rPr>
        <w:t xml:space="preserve"> </w:t>
      </w:r>
      <w:r>
        <w:t>испите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стручних</w:t>
      </w:r>
      <w:r>
        <w:rPr>
          <w:spacing w:val="11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које</w:t>
      </w:r>
      <w:r>
        <w:rPr>
          <w:spacing w:val="10"/>
        </w:rPr>
        <w:t xml:space="preserve"> </w:t>
      </w:r>
      <w:r>
        <w:t>одреди</w:t>
      </w:r>
      <w:r>
        <w:rPr>
          <w:spacing w:val="7"/>
        </w:rPr>
        <w:t xml:space="preserve"> </w:t>
      </w:r>
      <w:r>
        <w:t>комисија.</w:t>
      </w:r>
      <w:r>
        <w:rPr>
          <w:spacing w:val="9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t>уписано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школу</w:t>
      </w:r>
      <w:r>
        <w:rPr>
          <w:spacing w:val="3"/>
        </w:rPr>
        <w:t xml:space="preserve"> </w:t>
      </w:r>
      <w:r>
        <w:t>ради</w:t>
      </w:r>
      <w:r>
        <w:rPr>
          <w:spacing w:val="10"/>
        </w:rPr>
        <w:t xml:space="preserve"> </w:t>
      </w:r>
      <w:r>
        <w:t>доквалификације</w:t>
      </w:r>
    </w:p>
    <w:p w14:paraId="4A0C954B" w14:textId="77777777" w:rsidR="00495BD5" w:rsidRDefault="00495BD5" w:rsidP="003662F3">
      <w:pPr>
        <w:pStyle w:val="BodyText"/>
        <w:spacing w:line="273" w:lineRule="auto"/>
        <w:ind w:left="735" w:right="724"/>
      </w:pPr>
      <w:r>
        <w:t>полаже</w:t>
      </w:r>
      <w:r>
        <w:rPr>
          <w:spacing w:val="10"/>
        </w:rPr>
        <w:t xml:space="preserve"> </w:t>
      </w:r>
      <w:r>
        <w:t>допунске</w:t>
      </w:r>
      <w:r>
        <w:rPr>
          <w:spacing w:val="6"/>
        </w:rPr>
        <w:t xml:space="preserve"> </w:t>
      </w:r>
      <w:r>
        <w:t>испите</w:t>
      </w:r>
      <w:r>
        <w:rPr>
          <w:spacing w:val="7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чији</w:t>
      </w:r>
      <w:r>
        <w:rPr>
          <w:spacing w:val="7"/>
        </w:rPr>
        <w:t xml:space="preserve"> </w:t>
      </w:r>
      <w:r>
        <w:t>садржаји</w:t>
      </w:r>
      <w:r>
        <w:rPr>
          <w:spacing w:val="6"/>
        </w:rPr>
        <w:t xml:space="preserve"> </w:t>
      </w:r>
      <w:r>
        <w:t>нису</w:t>
      </w:r>
      <w:r>
        <w:rPr>
          <w:spacing w:val="6"/>
        </w:rPr>
        <w:t xml:space="preserve"> </w:t>
      </w:r>
      <w:r>
        <w:t>претежно</w:t>
      </w:r>
      <w:r>
        <w:rPr>
          <w:spacing w:val="8"/>
        </w:rPr>
        <w:t xml:space="preserve"> </w:t>
      </w:r>
      <w:r>
        <w:t>исти,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предмета</w:t>
      </w:r>
      <w:r>
        <w:rPr>
          <w:spacing w:val="-55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t>нису</w:t>
      </w:r>
      <w:r>
        <w:rPr>
          <w:spacing w:val="3"/>
        </w:rPr>
        <w:t xml:space="preserve"> </w:t>
      </w:r>
      <w:r>
        <w:t>били</w:t>
      </w:r>
      <w:r>
        <w:rPr>
          <w:spacing w:val="9"/>
        </w:rPr>
        <w:t xml:space="preserve"> </w:t>
      </w:r>
      <w:r>
        <w:t>утврђени</w:t>
      </w:r>
      <w:r>
        <w:rPr>
          <w:spacing w:val="4"/>
        </w:rPr>
        <w:t xml:space="preserve"> </w:t>
      </w:r>
      <w:r>
        <w:t>школским</w:t>
      </w:r>
      <w:r>
        <w:rPr>
          <w:spacing w:val="3"/>
        </w:rPr>
        <w:t xml:space="preserve"> </w:t>
      </w:r>
      <w:r>
        <w:t>програмом,</w:t>
      </w:r>
      <w:r>
        <w:rPr>
          <w:spacing w:val="6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планом</w:t>
      </w:r>
      <w:r>
        <w:rPr>
          <w:spacing w:val="6"/>
        </w:rPr>
        <w:t xml:space="preserve"> </w:t>
      </w:r>
      <w:r>
        <w:t>наставе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учења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испите</w:t>
      </w:r>
      <w:r>
        <w:rPr>
          <w:spacing w:val="2"/>
        </w:rPr>
        <w:t xml:space="preserve"> </w:t>
      </w:r>
      <w:r>
        <w:t>завршног</w:t>
      </w:r>
      <w:r>
        <w:rPr>
          <w:spacing w:val="3"/>
        </w:rPr>
        <w:t xml:space="preserve"> </w:t>
      </w:r>
      <w:r>
        <w:t>разреда,</w:t>
      </w:r>
      <w:r>
        <w:rPr>
          <w:spacing w:val="5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одреди комисија.</w:t>
      </w:r>
    </w:p>
    <w:p w14:paraId="5FC84D23" w14:textId="77777777" w:rsidR="00495BD5" w:rsidRDefault="00495BD5" w:rsidP="00495BD5">
      <w:pPr>
        <w:pStyle w:val="BodyText"/>
        <w:spacing w:before="113" w:line="273" w:lineRule="auto"/>
        <w:ind w:left="743" w:right="781" w:hanging="8"/>
      </w:pPr>
      <w:r>
        <w:t>Испитни</w:t>
      </w:r>
      <w:r>
        <w:rPr>
          <w:spacing w:val="9"/>
        </w:rPr>
        <w:t xml:space="preserve"> </w:t>
      </w:r>
      <w:r>
        <w:t>рокови</w:t>
      </w:r>
      <w:r>
        <w:rPr>
          <w:spacing w:val="9"/>
        </w:rPr>
        <w:t xml:space="preserve"> </w:t>
      </w:r>
      <w:r>
        <w:t>су:</w:t>
      </w:r>
      <w:r>
        <w:rPr>
          <w:spacing w:val="10"/>
        </w:rPr>
        <w:t xml:space="preserve"> </w:t>
      </w:r>
      <w:r>
        <w:t>октобарски,</w:t>
      </w:r>
      <w:r>
        <w:rPr>
          <w:spacing w:val="11"/>
        </w:rPr>
        <w:t xml:space="preserve"> </w:t>
      </w:r>
      <w:r>
        <w:t>јануарски,</w:t>
      </w:r>
      <w:r>
        <w:rPr>
          <w:spacing w:val="14"/>
        </w:rPr>
        <w:t xml:space="preserve"> </w:t>
      </w:r>
      <w:r>
        <w:t>априлски,</w:t>
      </w:r>
      <w:r>
        <w:rPr>
          <w:spacing w:val="12"/>
        </w:rPr>
        <w:t xml:space="preserve"> </w:t>
      </w:r>
      <w:r>
        <w:t>јунски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августовски.</w:t>
      </w:r>
      <w:r>
        <w:rPr>
          <w:spacing w:val="9"/>
        </w:rPr>
        <w:t xml:space="preserve"> </w:t>
      </w:r>
      <w:r>
        <w:t>Ванредни</w:t>
      </w:r>
      <w:r>
        <w:rPr>
          <w:spacing w:val="-55"/>
        </w:rPr>
        <w:t xml:space="preserve"> </w:t>
      </w:r>
      <w:r>
        <w:t>ученици</w:t>
      </w:r>
      <w:r>
        <w:rPr>
          <w:spacing w:val="5"/>
        </w:rPr>
        <w:t xml:space="preserve"> </w:t>
      </w:r>
      <w:r>
        <w:t>пријављују</w:t>
      </w:r>
      <w:r>
        <w:rPr>
          <w:spacing w:val="1"/>
        </w:rPr>
        <w:t xml:space="preserve"> </w:t>
      </w:r>
      <w:r>
        <w:t>испите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10.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месецу</w:t>
      </w:r>
      <w:r>
        <w:rPr>
          <w:spacing w:val="3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t>претходи</w:t>
      </w:r>
      <w:r>
        <w:rPr>
          <w:spacing w:val="5"/>
        </w:rPr>
        <w:t xml:space="preserve"> </w:t>
      </w:r>
      <w:r>
        <w:t>месецу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коме</w:t>
      </w:r>
      <w:r>
        <w:rPr>
          <w:spacing w:val="6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организује</w:t>
      </w:r>
      <w:r>
        <w:rPr>
          <w:spacing w:val="6"/>
        </w:rPr>
        <w:t xml:space="preserve"> </w:t>
      </w:r>
      <w:r>
        <w:t>полагање</w:t>
      </w:r>
      <w:r>
        <w:rPr>
          <w:spacing w:val="7"/>
        </w:rPr>
        <w:t xml:space="preserve"> </w:t>
      </w:r>
      <w:r>
        <w:t>испита.</w:t>
      </w:r>
      <w:r>
        <w:rPr>
          <w:spacing w:val="6"/>
        </w:rPr>
        <w:t xml:space="preserve"> </w:t>
      </w:r>
      <w:r>
        <w:t>Висину школарине</w:t>
      </w:r>
      <w:r>
        <w:rPr>
          <w:spacing w:val="9"/>
        </w:rPr>
        <w:t xml:space="preserve"> </w:t>
      </w:r>
      <w:r>
        <w:t>утврђује</w:t>
      </w:r>
      <w:r>
        <w:rPr>
          <w:spacing w:val="7"/>
        </w:rPr>
        <w:t xml:space="preserve"> </w:t>
      </w:r>
      <w:r>
        <w:t>Министарство</w:t>
      </w:r>
      <w:r>
        <w:rPr>
          <w:spacing w:val="1"/>
        </w:rPr>
        <w:t xml:space="preserve"> </w:t>
      </w:r>
      <w:r>
        <w:t>просвете</w:t>
      </w:r>
      <w:r>
        <w:rPr>
          <w:spacing w:val="2"/>
        </w:rPr>
        <w:t xml:space="preserve"> </w:t>
      </w:r>
      <w:r>
        <w:t>на почетку</w:t>
      </w:r>
      <w:r>
        <w:rPr>
          <w:spacing w:val="-3"/>
        </w:rPr>
        <w:t xml:space="preserve"> </w:t>
      </w:r>
      <w:r>
        <w:t>сваке</w:t>
      </w:r>
      <w:r>
        <w:rPr>
          <w:spacing w:val="-1"/>
        </w:rPr>
        <w:t xml:space="preserve"> </w:t>
      </w:r>
      <w:r>
        <w:t>школске године.</w:t>
      </w:r>
    </w:p>
    <w:p w14:paraId="42AB6504" w14:textId="77777777" w:rsidR="00495BD5" w:rsidRDefault="00495BD5">
      <w:pPr>
        <w:spacing w:line="273" w:lineRule="auto"/>
        <w:rPr>
          <w:rFonts w:eastAsiaTheme="minorEastAsia"/>
          <w:lang w:val="sr-Cyrl-RS" w:eastAsia="zh-CN"/>
        </w:rPr>
      </w:pPr>
    </w:p>
    <w:p w14:paraId="4005A598" w14:textId="77777777" w:rsidR="00E732B6" w:rsidRDefault="00E732B6">
      <w:pPr>
        <w:spacing w:line="273" w:lineRule="auto"/>
        <w:rPr>
          <w:rFonts w:eastAsiaTheme="minorEastAsia"/>
          <w:lang w:val="sr-Cyrl-RS" w:eastAsia="zh-CN"/>
        </w:rPr>
      </w:pPr>
    </w:p>
    <w:p w14:paraId="33AE87A5" w14:textId="77777777" w:rsidR="00E732B6" w:rsidRDefault="00E732B6">
      <w:pPr>
        <w:spacing w:line="273" w:lineRule="auto"/>
        <w:rPr>
          <w:rFonts w:eastAsiaTheme="minorEastAsia"/>
          <w:lang w:val="sr-Cyrl-RS" w:eastAsia="zh-CN"/>
        </w:rPr>
      </w:pPr>
    </w:p>
    <w:p w14:paraId="49968D19" w14:textId="77777777" w:rsidR="00E732B6" w:rsidRDefault="00E732B6">
      <w:pPr>
        <w:spacing w:line="273" w:lineRule="auto"/>
        <w:rPr>
          <w:rFonts w:eastAsiaTheme="minorEastAsia"/>
          <w:lang w:val="sr-Cyrl-RS" w:eastAsia="zh-CN"/>
        </w:rPr>
      </w:pPr>
    </w:p>
    <w:p w14:paraId="2FAFCEDA" w14:textId="77777777" w:rsidR="00E732B6" w:rsidRDefault="00E732B6">
      <w:pPr>
        <w:spacing w:line="273" w:lineRule="auto"/>
        <w:rPr>
          <w:rFonts w:eastAsiaTheme="minorEastAsia"/>
          <w:lang w:val="sr-Cyrl-RS" w:eastAsia="zh-CN"/>
        </w:rPr>
      </w:pPr>
    </w:p>
    <w:p w14:paraId="777DC970" w14:textId="77777777" w:rsidR="00242788" w:rsidRPr="00E732B6" w:rsidRDefault="00242788" w:rsidP="00242788">
      <w:pPr>
        <w:pStyle w:val="BodyText"/>
        <w:spacing w:before="112" w:line="261" w:lineRule="auto"/>
        <w:ind w:left="733" w:right="1444"/>
      </w:pPr>
      <w:r w:rsidRPr="00E732B6">
        <w:t>Према</w:t>
      </w:r>
      <w:r w:rsidRPr="00E732B6">
        <w:rPr>
          <w:spacing w:val="6"/>
        </w:rPr>
        <w:t xml:space="preserve"> </w:t>
      </w:r>
      <w:r w:rsidRPr="00E732B6">
        <w:t>oдлуци</w:t>
      </w:r>
      <w:r w:rsidRPr="00E732B6">
        <w:rPr>
          <w:spacing w:val="7"/>
        </w:rPr>
        <w:t xml:space="preserve"> </w:t>
      </w:r>
      <w:r w:rsidRPr="00E732B6">
        <w:t>Министарства</w:t>
      </w:r>
      <w:r w:rsidRPr="00E732B6">
        <w:rPr>
          <w:spacing w:val="7"/>
        </w:rPr>
        <w:t xml:space="preserve"> </w:t>
      </w:r>
      <w:r w:rsidRPr="00E732B6">
        <w:t>просвете,</w:t>
      </w:r>
      <w:r w:rsidRPr="00E732B6">
        <w:rPr>
          <w:spacing w:val="5"/>
        </w:rPr>
        <w:t xml:space="preserve"> </w:t>
      </w:r>
      <w:r w:rsidRPr="00E732B6">
        <w:t>науке</w:t>
      </w:r>
      <w:r w:rsidRPr="00E732B6">
        <w:rPr>
          <w:spacing w:val="7"/>
        </w:rPr>
        <w:t xml:space="preserve"> </w:t>
      </w:r>
      <w:r w:rsidRPr="00E732B6">
        <w:t>и</w:t>
      </w:r>
      <w:r w:rsidRPr="00E732B6">
        <w:rPr>
          <w:spacing w:val="6"/>
        </w:rPr>
        <w:t xml:space="preserve"> </w:t>
      </w:r>
      <w:r w:rsidRPr="00E732B6">
        <w:t>технолошког</w:t>
      </w:r>
      <w:r w:rsidRPr="00E732B6">
        <w:rPr>
          <w:spacing w:val="7"/>
        </w:rPr>
        <w:t xml:space="preserve"> </w:t>
      </w:r>
      <w:r w:rsidRPr="00E732B6">
        <w:t>развоја</w:t>
      </w:r>
      <w:r w:rsidRPr="00E732B6">
        <w:rPr>
          <w:spacing w:val="7"/>
        </w:rPr>
        <w:t xml:space="preserve"> </w:t>
      </w:r>
      <w:r w:rsidRPr="00E732B6">
        <w:t>бр.611-</w:t>
      </w:r>
      <w:r w:rsidRPr="00E732B6">
        <w:rPr>
          <w:spacing w:val="1"/>
        </w:rPr>
        <w:t xml:space="preserve"> </w:t>
      </w:r>
      <w:r w:rsidRPr="00E732B6">
        <w:t>00</w:t>
      </w:r>
      <w:r w:rsidRPr="00E732B6">
        <w:rPr>
          <w:lang w:val="sr-Latn-RS"/>
        </w:rPr>
        <w:t>-</w:t>
      </w:r>
      <w:r w:rsidRPr="00E732B6">
        <w:t>2</w:t>
      </w:r>
      <w:r w:rsidRPr="00E732B6">
        <w:rPr>
          <w:lang w:val="sr-Latn-RS"/>
        </w:rPr>
        <w:t>407</w:t>
      </w:r>
      <w:r w:rsidRPr="00E732B6">
        <w:t>/202</w:t>
      </w:r>
      <w:r w:rsidRPr="00E732B6">
        <w:rPr>
          <w:lang w:val="sr-Latn-RS"/>
        </w:rPr>
        <w:t>2</w:t>
      </w:r>
      <w:r w:rsidRPr="00E732B6">
        <w:t>-03</w:t>
      </w:r>
      <w:r w:rsidRPr="00E732B6">
        <w:rPr>
          <w:spacing w:val="9"/>
        </w:rPr>
        <w:t xml:space="preserve"> </w:t>
      </w:r>
      <w:r w:rsidRPr="00E732B6">
        <w:t>од</w:t>
      </w:r>
      <w:r w:rsidRPr="00E732B6">
        <w:rPr>
          <w:spacing w:val="7"/>
        </w:rPr>
        <w:t xml:space="preserve"> </w:t>
      </w:r>
      <w:r w:rsidRPr="00E732B6">
        <w:t>18.10.202</w:t>
      </w:r>
      <w:r w:rsidRPr="00E732B6">
        <w:rPr>
          <w:lang w:val="sr-Latn-RS"/>
        </w:rPr>
        <w:t>2</w:t>
      </w:r>
      <w:r w:rsidRPr="00E732B6">
        <w:t>.године,</w:t>
      </w:r>
      <w:r w:rsidRPr="00E732B6">
        <w:rPr>
          <w:spacing w:val="14"/>
        </w:rPr>
        <w:t xml:space="preserve"> </w:t>
      </w:r>
      <w:r w:rsidRPr="00E732B6">
        <w:t>висина</w:t>
      </w:r>
      <w:r w:rsidRPr="00E732B6">
        <w:rPr>
          <w:spacing w:val="12"/>
        </w:rPr>
        <w:t xml:space="preserve"> </w:t>
      </w:r>
      <w:r w:rsidRPr="00E732B6">
        <w:t>школарине</w:t>
      </w:r>
      <w:r w:rsidRPr="00E732B6">
        <w:rPr>
          <w:spacing w:val="12"/>
        </w:rPr>
        <w:t xml:space="preserve"> </w:t>
      </w:r>
      <w:r w:rsidRPr="00E732B6">
        <w:t>за</w:t>
      </w:r>
      <w:r w:rsidRPr="00E732B6">
        <w:rPr>
          <w:spacing w:val="9"/>
        </w:rPr>
        <w:t xml:space="preserve"> </w:t>
      </w:r>
      <w:r w:rsidRPr="00E732B6">
        <w:t>ванредне</w:t>
      </w:r>
      <w:r w:rsidRPr="00E732B6">
        <w:rPr>
          <w:spacing w:val="11"/>
        </w:rPr>
        <w:t xml:space="preserve"> </w:t>
      </w:r>
      <w:r w:rsidRPr="00E732B6">
        <w:t>ученике</w:t>
      </w:r>
      <w:r w:rsidRPr="00E732B6">
        <w:rPr>
          <w:spacing w:val="9"/>
        </w:rPr>
        <w:t xml:space="preserve"> </w:t>
      </w:r>
      <w:r w:rsidRPr="00E732B6">
        <w:t>за</w:t>
      </w:r>
      <w:r w:rsidRPr="00E732B6">
        <w:rPr>
          <w:spacing w:val="-55"/>
        </w:rPr>
        <w:t xml:space="preserve"> </w:t>
      </w:r>
      <w:r w:rsidRPr="00E732B6">
        <w:t>школску</w:t>
      </w:r>
      <w:r w:rsidRPr="00E732B6">
        <w:rPr>
          <w:spacing w:val="-3"/>
        </w:rPr>
        <w:t xml:space="preserve"> </w:t>
      </w:r>
      <w:r w:rsidRPr="00E732B6">
        <w:t>202</w:t>
      </w:r>
      <w:r w:rsidRPr="00E732B6">
        <w:rPr>
          <w:lang w:val="sr-Latn-RS"/>
        </w:rPr>
        <w:t>3</w:t>
      </w:r>
      <w:r w:rsidRPr="00E732B6">
        <w:t>/2</w:t>
      </w:r>
      <w:r w:rsidRPr="00E732B6">
        <w:rPr>
          <w:lang w:val="sr-Latn-RS"/>
        </w:rPr>
        <w:t>4</w:t>
      </w:r>
      <w:r w:rsidRPr="00E732B6">
        <w:t>.</w:t>
      </w:r>
      <w:r w:rsidRPr="00E732B6">
        <w:rPr>
          <w:spacing w:val="2"/>
        </w:rPr>
        <w:t xml:space="preserve"> </w:t>
      </w:r>
      <w:r w:rsidRPr="00E732B6">
        <w:t>годину</w:t>
      </w:r>
      <w:r w:rsidRPr="00E732B6">
        <w:rPr>
          <w:spacing w:val="-1"/>
        </w:rPr>
        <w:t xml:space="preserve"> </w:t>
      </w:r>
      <w:r w:rsidRPr="00E732B6">
        <w:t>одређује се</w:t>
      </w:r>
      <w:r w:rsidRPr="00E732B6">
        <w:rPr>
          <w:spacing w:val="1"/>
        </w:rPr>
        <w:t xml:space="preserve"> </w:t>
      </w:r>
      <w:r w:rsidRPr="00E732B6">
        <w:t>према</w:t>
      </w:r>
      <w:r w:rsidRPr="00E732B6">
        <w:rPr>
          <w:spacing w:val="3"/>
        </w:rPr>
        <w:t xml:space="preserve"> </w:t>
      </w:r>
      <w:r w:rsidRPr="00E732B6">
        <w:t>следећем:</w:t>
      </w:r>
    </w:p>
    <w:p w14:paraId="2FA5BF0E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178"/>
        </w:tabs>
        <w:spacing w:before="4"/>
        <w:rPr>
          <w:sz w:val="23"/>
          <w:u w:val="single"/>
        </w:rPr>
      </w:pPr>
      <w:r w:rsidRPr="00E732B6">
        <w:rPr>
          <w:sz w:val="23"/>
          <w:u w:val="single"/>
        </w:rPr>
        <w:t>Упис</w:t>
      </w:r>
      <w:r w:rsidRPr="00E732B6">
        <w:rPr>
          <w:spacing w:val="15"/>
          <w:sz w:val="23"/>
          <w:u w:val="single"/>
        </w:rPr>
        <w:t xml:space="preserve"> </w:t>
      </w:r>
      <w:r w:rsidRPr="00E732B6">
        <w:rPr>
          <w:sz w:val="23"/>
          <w:u w:val="single"/>
        </w:rPr>
        <w:t>године</w:t>
      </w:r>
      <w:r w:rsidRPr="00E732B6">
        <w:rPr>
          <w:sz w:val="23"/>
          <w:u w:val="single"/>
        </w:rPr>
        <w:tab/>
      </w:r>
      <w:r w:rsidRPr="00E732B6">
        <w:rPr>
          <w:sz w:val="23"/>
          <w:u w:val="single"/>
          <w:lang w:val="sr-Cyrl-RS"/>
        </w:rPr>
        <w:t xml:space="preserve">                           </w:t>
      </w:r>
      <w:r w:rsidRPr="00E732B6">
        <w:rPr>
          <w:sz w:val="23"/>
          <w:u w:val="single"/>
          <w:lang w:val="sr-Latn-RS"/>
        </w:rPr>
        <w:t>4.0</w:t>
      </w:r>
      <w:r w:rsidRPr="00E732B6">
        <w:rPr>
          <w:sz w:val="23"/>
          <w:u w:val="single"/>
        </w:rPr>
        <w:t>00,00</w:t>
      </w:r>
      <w:r w:rsidRPr="00E732B6">
        <w:rPr>
          <w:spacing w:val="7"/>
          <w:sz w:val="23"/>
          <w:u w:val="single"/>
        </w:rPr>
        <w:t xml:space="preserve"> </w:t>
      </w:r>
      <w:r w:rsidRPr="00E732B6">
        <w:rPr>
          <w:sz w:val="23"/>
          <w:u w:val="single"/>
        </w:rPr>
        <w:t>динара</w:t>
      </w:r>
    </w:p>
    <w:p w14:paraId="049F4F2F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178"/>
        </w:tabs>
        <w:spacing w:before="196"/>
        <w:rPr>
          <w:sz w:val="23"/>
          <w:u w:val="single"/>
        </w:rPr>
      </w:pPr>
      <w:r w:rsidRPr="00E732B6">
        <w:rPr>
          <w:sz w:val="23"/>
          <w:u w:val="single"/>
        </w:rPr>
        <w:t>Обнова</w:t>
      </w:r>
      <w:r w:rsidRPr="00E732B6">
        <w:rPr>
          <w:spacing w:val="10"/>
          <w:sz w:val="23"/>
          <w:u w:val="single"/>
        </w:rPr>
        <w:t xml:space="preserve"> </w:t>
      </w:r>
      <w:r w:rsidRPr="00E732B6">
        <w:rPr>
          <w:sz w:val="23"/>
          <w:u w:val="single"/>
        </w:rPr>
        <w:t>године</w:t>
      </w:r>
      <w:r w:rsidRPr="00E732B6">
        <w:rPr>
          <w:sz w:val="23"/>
          <w:u w:val="single"/>
        </w:rPr>
        <w:tab/>
      </w:r>
      <w:r w:rsidRPr="00E732B6">
        <w:rPr>
          <w:sz w:val="23"/>
          <w:u w:val="single"/>
          <w:lang w:val="sr-Cyrl-RS"/>
        </w:rPr>
        <w:t xml:space="preserve">                           </w:t>
      </w:r>
      <w:r w:rsidRPr="00E732B6">
        <w:rPr>
          <w:sz w:val="23"/>
          <w:u w:val="single"/>
        </w:rPr>
        <w:t>1.</w:t>
      </w:r>
      <w:r w:rsidRPr="00E732B6">
        <w:rPr>
          <w:sz w:val="23"/>
          <w:u w:val="single"/>
          <w:lang w:val="sr-Latn-RS"/>
        </w:rPr>
        <w:t>5</w:t>
      </w:r>
      <w:r w:rsidRPr="00E732B6">
        <w:rPr>
          <w:sz w:val="23"/>
          <w:u w:val="single"/>
        </w:rPr>
        <w:t>00,00</w:t>
      </w:r>
      <w:r w:rsidRPr="00E732B6">
        <w:rPr>
          <w:spacing w:val="7"/>
          <w:sz w:val="23"/>
          <w:u w:val="single"/>
        </w:rPr>
        <w:t xml:space="preserve"> </w:t>
      </w:r>
      <w:r w:rsidRPr="00E732B6">
        <w:rPr>
          <w:sz w:val="23"/>
          <w:u w:val="single"/>
        </w:rPr>
        <w:t>динара</w:t>
      </w:r>
    </w:p>
    <w:p w14:paraId="6EAD8268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353"/>
        </w:tabs>
        <w:rPr>
          <w:sz w:val="23"/>
          <w:u w:val="single"/>
        </w:rPr>
      </w:pPr>
      <w:r w:rsidRPr="00E732B6">
        <w:rPr>
          <w:sz w:val="23"/>
          <w:u w:val="single"/>
        </w:rPr>
        <w:t>Испит са писменим делом</w:t>
      </w:r>
      <w:r w:rsidRPr="00E732B6">
        <w:rPr>
          <w:rFonts w:eastAsiaTheme="minorEastAsia" w:hint="eastAsia"/>
          <w:sz w:val="23"/>
          <w:u w:val="single"/>
          <w:lang w:eastAsia="zh-CN"/>
        </w:rPr>
        <w:t xml:space="preserve"> </w:t>
      </w:r>
      <w:r w:rsidRPr="00E732B6">
        <w:rPr>
          <w:rFonts w:eastAsiaTheme="minorEastAsia"/>
          <w:sz w:val="23"/>
          <w:u w:val="single"/>
          <w:lang w:val="sr-Cyrl-RS" w:eastAsia="zh-CN"/>
        </w:rPr>
        <w:t xml:space="preserve">                                      </w:t>
      </w:r>
      <w:r w:rsidRPr="00E732B6">
        <w:rPr>
          <w:sz w:val="23"/>
          <w:u w:val="single"/>
        </w:rPr>
        <w:t>1</w:t>
      </w:r>
      <w:r w:rsidRPr="00E732B6">
        <w:rPr>
          <w:sz w:val="23"/>
          <w:u w:val="single"/>
          <w:lang w:val="sr-Cyrl-RS"/>
        </w:rPr>
        <w:t>.</w:t>
      </w:r>
      <w:r w:rsidRPr="00E732B6">
        <w:rPr>
          <w:sz w:val="23"/>
          <w:u w:val="single"/>
        </w:rPr>
        <w:t>000,00 динара</w:t>
      </w:r>
    </w:p>
    <w:p w14:paraId="1170C2CD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353"/>
        </w:tabs>
        <w:rPr>
          <w:sz w:val="23"/>
          <w:u w:val="single"/>
        </w:rPr>
      </w:pPr>
      <w:r w:rsidRPr="00E732B6">
        <w:rPr>
          <w:sz w:val="23"/>
          <w:u w:val="single"/>
        </w:rPr>
        <w:t>Испит без писменог дела</w:t>
      </w:r>
      <w:r w:rsidRPr="00E732B6">
        <w:rPr>
          <w:rFonts w:eastAsiaTheme="minorEastAsia" w:hint="eastAsia"/>
          <w:sz w:val="23"/>
          <w:u w:val="single"/>
          <w:lang w:eastAsia="zh-CN"/>
        </w:rPr>
        <w:t xml:space="preserve"> </w:t>
      </w:r>
      <w:r w:rsidRPr="00E732B6">
        <w:rPr>
          <w:rFonts w:eastAsiaTheme="minorEastAsia"/>
          <w:sz w:val="23"/>
          <w:u w:val="single"/>
          <w:lang w:val="sr-Cyrl-RS" w:eastAsia="zh-CN"/>
        </w:rPr>
        <w:t xml:space="preserve">                                        </w:t>
      </w:r>
      <w:r w:rsidRPr="00E732B6">
        <w:rPr>
          <w:sz w:val="23"/>
          <w:u w:val="single"/>
        </w:rPr>
        <w:t>1</w:t>
      </w:r>
      <w:r w:rsidRPr="00E732B6">
        <w:rPr>
          <w:sz w:val="23"/>
          <w:u w:val="single"/>
          <w:lang w:val="sr-Cyrl-RS"/>
        </w:rPr>
        <w:t>.</w:t>
      </w:r>
      <w:r w:rsidRPr="00E732B6">
        <w:rPr>
          <w:sz w:val="23"/>
          <w:u w:val="single"/>
        </w:rPr>
        <w:t>000,00 динара</w:t>
      </w:r>
    </w:p>
    <w:p w14:paraId="2DEDDF0E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353"/>
        </w:tabs>
        <w:rPr>
          <w:sz w:val="23"/>
          <w:u w:val="single"/>
        </w:rPr>
      </w:pPr>
      <w:r w:rsidRPr="00E732B6">
        <w:rPr>
          <w:sz w:val="23"/>
          <w:u w:val="single"/>
        </w:rPr>
        <w:t>Испит са вежбама</w:t>
      </w:r>
      <w:r w:rsidRPr="00E732B6">
        <w:rPr>
          <w:rFonts w:eastAsiaTheme="minorEastAsia" w:hint="eastAsia"/>
          <w:sz w:val="23"/>
          <w:u w:val="single"/>
          <w:lang w:eastAsia="zh-CN"/>
        </w:rPr>
        <w:t xml:space="preserve"> </w:t>
      </w:r>
      <w:r w:rsidRPr="00E732B6">
        <w:rPr>
          <w:rFonts w:eastAsiaTheme="minorEastAsia"/>
          <w:sz w:val="23"/>
          <w:u w:val="single"/>
          <w:lang w:val="sr-Cyrl-RS" w:eastAsia="zh-CN"/>
        </w:rPr>
        <w:t xml:space="preserve">                                                    </w:t>
      </w:r>
      <w:r w:rsidRPr="00E732B6">
        <w:rPr>
          <w:sz w:val="23"/>
          <w:u w:val="single"/>
        </w:rPr>
        <w:t>1200,00 динара</w:t>
      </w:r>
    </w:p>
    <w:p w14:paraId="1992F8DA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353"/>
        </w:tabs>
        <w:rPr>
          <w:sz w:val="23"/>
          <w:u w:val="single"/>
        </w:rPr>
      </w:pPr>
      <w:r w:rsidRPr="00E732B6">
        <w:rPr>
          <w:sz w:val="23"/>
          <w:u w:val="single"/>
        </w:rPr>
        <w:t>Испит из практичне наставе</w:t>
      </w:r>
      <w:r w:rsidRPr="00E732B6">
        <w:rPr>
          <w:rFonts w:eastAsiaTheme="minorEastAsia" w:hint="eastAsia"/>
          <w:sz w:val="23"/>
          <w:u w:val="single"/>
          <w:lang w:eastAsia="zh-CN"/>
        </w:rPr>
        <w:t xml:space="preserve"> </w:t>
      </w:r>
      <w:r w:rsidRPr="00E732B6">
        <w:rPr>
          <w:rFonts w:eastAsiaTheme="minorEastAsia"/>
          <w:sz w:val="23"/>
          <w:u w:val="single"/>
          <w:lang w:val="sr-Cyrl-RS" w:eastAsia="zh-CN"/>
        </w:rPr>
        <w:t xml:space="preserve">                                   </w:t>
      </w:r>
      <w:r w:rsidRPr="00E732B6">
        <w:rPr>
          <w:sz w:val="23"/>
          <w:u w:val="single"/>
        </w:rPr>
        <w:t>1200,0</w:t>
      </w:r>
      <w:r w:rsidRPr="00E732B6">
        <w:rPr>
          <w:sz w:val="23"/>
          <w:u w:val="single"/>
          <w:lang w:val="sr-Cyrl-RS"/>
        </w:rPr>
        <w:t>0</w:t>
      </w:r>
      <w:r w:rsidRPr="00E732B6">
        <w:rPr>
          <w:sz w:val="23"/>
          <w:u w:val="single"/>
        </w:rPr>
        <w:t xml:space="preserve"> динара</w:t>
      </w:r>
    </w:p>
    <w:p w14:paraId="366171BA" w14:textId="77777777" w:rsidR="00242788" w:rsidRPr="00E732B6" w:rsidRDefault="00242788" w:rsidP="00242788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353"/>
        </w:tabs>
        <w:rPr>
          <w:sz w:val="23"/>
          <w:u w:val="single"/>
        </w:rPr>
      </w:pPr>
      <w:r w:rsidRPr="00E732B6">
        <w:rPr>
          <w:sz w:val="23"/>
          <w:u w:val="single"/>
          <w:lang w:val="sr-Cyrl-RS"/>
        </w:rPr>
        <w:t>Полагање завршног и</w:t>
      </w:r>
      <w:r w:rsidRPr="00E732B6">
        <w:rPr>
          <w:sz w:val="23"/>
          <w:u w:val="single"/>
        </w:rPr>
        <w:t>спит</w:t>
      </w:r>
      <w:r w:rsidRPr="00E732B6">
        <w:rPr>
          <w:sz w:val="23"/>
          <w:u w:val="single"/>
          <w:lang w:val="sr-Cyrl-RS"/>
        </w:rPr>
        <w:t>а</w:t>
      </w:r>
      <w:r w:rsidRPr="00E732B6">
        <w:rPr>
          <w:sz w:val="23"/>
          <w:u w:val="single"/>
        </w:rPr>
        <w:tab/>
      </w:r>
      <w:r w:rsidRPr="00E732B6">
        <w:rPr>
          <w:sz w:val="23"/>
          <w:u w:val="single"/>
          <w:lang w:val="sr-Cyrl-RS"/>
        </w:rPr>
        <w:t xml:space="preserve">                        2.500</w:t>
      </w:r>
      <w:r w:rsidRPr="00E732B6">
        <w:rPr>
          <w:sz w:val="23"/>
          <w:u w:val="single"/>
        </w:rPr>
        <w:t>,00</w:t>
      </w:r>
      <w:r w:rsidRPr="00E732B6">
        <w:rPr>
          <w:spacing w:val="6"/>
          <w:sz w:val="23"/>
          <w:u w:val="single"/>
        </w:rPr>
        <w:t xml:space="preserve"> </w:t>
      </w:r>
      <w:bookmarkStart w:id="11" w:name="_Hlk147926688"/>
      <w:r w:rsidRPr="00E732B6">
        <w:rPr>
          <w:sz w:val="23"/>
          <w:u w:val="single"/>
        </w:rPr>
        <w:t>динара</w:t>
      </w:r>
    </w:p>
    <w:bookmarkEnd w:id="11"/>
    <w:p w14:paraId="7B282D58" w14:textId="1889CAB1" w:rsidR="00242788" w:rsidRPr="00E732B6" w:rsidRDefault="00242788" w:rsidP="00E732B6">
      <w:pPr>
        <w:pStyle w:val="ListParagraph"/>
        <w:numPr>
          <w:ilvl w:val="2"/>
          <w:numId w:val="19"/>
        </w:numPr>
        <w:tabs>
          <w:tab w:val="left" w:pos="1892"/>
          <w:tab w:val="left" w:pos="1893"/>
          <w:tab w:val="left" w:pos="5178"/>
        </w:tabs>
        <w:spacing w:before="192"/>
        <w:rPr>
          <w:sz w:val="23"/>
        </w:rPr>
      </w:pPr>
      <w:r w:rsidRPr="00E732B6">
        <w:rPr>
          <w:sz w:val="23"/>
          <w:u w:val="single"/>
          <w:lang w:val="sr-Cyrl-RS"/>
        </w:rPr>
        <w:t>Полагање м</w:t>
      </w:r>
      <w:r w:rsidRPr="00E732B6">
        <w:rPr>
          <w:sz w:val="23"/>
          <w:u w:val="single"/>
        </w:rPr>
        <w:t>атурск</w:t>
      </w:r>
      <w:r w:rsidRPr="00E732B6">
        <w:rPr>
          <w:sz w:val="23"/>
          <w:u w:val="single"/>
          <w:lang w:val="sr-Cyrl-RS"/>
        </w:rPr>
        <w:t>ог</w:t>
      </w:r>
      <w:r w:rsidRPr="00E732B6">
        <w:rPr>
          <w:spacing w:val="16"/>
          <w:sz w:val="23"/>
          <w:u w:val="single"/>
        </w:rPr>
        <w:t xml:space="preserve"> </w:t>
      </w:r>
      <w:r w:rsidRPr="00E732B6">
        <w:rPr>
          <w:sz w:val="23"/>
          <w:u w:val="single"/>
        </w:rPr>
        <w:t>испит</w:t>
      </w:r>
      <w:r w:rsidRPr="00E732B6">
        <w:rPr>
          <w:sz w:val="23"/>
          <w:u w:val="single"/>
          <w:lang w:val="sr-Cyrl-RS"/>
        </w:rPr>
        <w:t>а</w:t>
      </w:r>
      <w:r w:rsidRPr="00E732B6">
        <w:rPr>
          <w:sz w:val="23"/>
          <w:u w:val="single"/>
        </w:rPr>
        <w:tab/>
      </w:r>
      <w:r w:rsidRPr="00E732B6">
        <w:rPr>
          <w:sz w:val="23"/>
          <w:u w:val="single"/>
          <w:lang w:val="sr-Cyrl-RS"/>
        </w:rPr>
        <w:t xml:space="preserve">                           </w:t>
      </w:r>
      <w:r w:rsidRPr="00E732B6">
        <w:rPr>
          <w:sz w:val="23"/>
          <w:u w:val="single"/>
          <w:lang w:val="sr-Latn-RS"/>
        </w:rPr>
        <w:t>3.0</w:t>
      </w:r>
      <w:r w:rsidRPr="00E732B6">
        <w:rPr>
          <w:sz w:val="23"/>
          <w:u w:val="single"/>
        </w:rPr>
        <w:t>00,00</w:t>
      </w:r>
      <w:r w:rsidRPr="00E732B6">
        <w:rPr>
          <w:spacing w:val="6"/>
          <w:sz w:val="23"/>
          <w:u w:val="single"/>
        </w:rPr>
        <w:t xml:space="preserve"> </w:t>
      </w:r>
      <w:r w:rsidRPr="00E732B6">
        <w:rPr>
          <w:sz w:val="23"/>
          <w:u w:val="single"/>
        </w:rPr>
        <w:t>динара</w:t>
      </w:r>
    </w:p>
    <w:p w14:paraId="7931B34D" w14:textId="77777777" w:rsidR="00E732B6" w:rsidRPr="00E732B6" w:rsidRDefault="00E732B6" w:rsidP="00E732B6">
      <w:pPr>
        <w:pStyle w:val="ListParagraph"/>
        <w:tabs>
          <w:tab w:val="left" w:pos="1892"/>
          <w:tab w:val="left" w:pos="1893"/>
          <w:tab w:val="left" w:pos="5178"/>
        </w:tabs>
        <w:spacing w:before="192"/>
        <w:ind w:left="1892" w:firstLine="0"/>
        <w:rPr>
          <w:sz w:val="23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1377"/>
        <w:gridCol w:w="1379"/>
        <w:gridCol w:w="1481"/>
        <w:gridCol w:w="1534"/>
      </w:tblGrid>
      <w:tr w:rsidR="00242788" w14:paraId="645DF771" w14:textId="77777777" w:rsidTr="00242788">
        <w:trPr>
          <w:trHeight w:val="443"/>
        </w:trPr>
        <w:tc>
          <w:tcPr>
            <w:tcW w:w="9217" w:type="dxa"/>
            <w:gridSpan w:val="5"/>
            <w:shd w:val="clear" w:color="auto" w:fill="FBE4D5"/>
          </w:tcPr>
          <w:p w14:paraId="382451AC" w14:textId="77777777" w:rsidR="00242788" w:rsidRDefault="00242788" w:rsidP="00242788">
            <w:pPr>
              <w:pStyle w:val="TableParagraph"/>
              <w:spacing w:before="78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ЕТШ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Смедерево</w:t>
            </w:r>
            <w:r>
              <w:rPr>
                <w:b/>
                <w:w w:val="105"/>
                <w:sz w:val="23"/>
              </w:rPr>
              <w:t>,</w:t>
            </w:r>
            <w:r>
              <w:rPr>
                <w:b/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ванредни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ученици</w:t>
            </w:r>
          </w:p>
        </w:tc>
      </w:tr>
      <w:tr w:rsidR="00242788" w14:paraId="10499867" w14:textId="77777777" w:rsidTr="00E732B6">
        <w:trPr>
          <w:trHeight w:val="363"/>
        </w:trPr>
        <w:tc>
          <w:tcPr>
            <w:tcW w:w="3446" w:type="dxa"/>
          </w:tcPr>
          <w:p w14:paraId="03EAA097" w14:textId="77777777" w:rsidR="00242788" w:rsidRDefault="00242788" w:rsidP="0024278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pacing w:val="-1"/>
                <w:w w:val="110"/>
                <w:sz w:val="23"/>
              </w:rPr>
              <w:t>Образовни</w:t>
            </w:r>
            <w:r>
              <w:rPr>
                <w:spacing w:val="-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профил</w:t>
            </w:r>
          </w:p>
        </w:tc>
        <w:tc>
          <w:tcPr>
            <w:tcW w:w="1377" w:type="dxa"/>
            <w:vAlign w:val="center"/>
          </w:tcPr>
          <w:p w14:paraId="5B1F81F8" w14:textId="77777777" w:rsidR="00242788" w:rsidRDefault="00242788" w:rsidP="00E732B6">
            <w:pPr>
              <w:pStyle w:val="TableParagraph"/>
              <w:spacing w:before="56"/>
              <w:ind w:left="26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I</w:t>
            </w:r>
          </w:p>
        </w:tc>
        <w:tc>
          <w:tcPr>
            <w:tcW w:w="1379" w:type="dxa"/>
            <w:vAlign w:val="center"/>
          </w:tcPr>
          <w:p w14:paraId="62C9DB03" w14:textId="77777777" w:rsidR="00242788" w:rsidRDefault="00242788" w:rsidP="00E732B6">
            <w:pPr>
              <w:pStyle w:val="TableParagraph"/>
              <w:spacing w:before="56"/>
              <w:ind w:left="617" w:right="60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</w:t>
            </w:r>
          </w:p>
        </w:tc>
        <w:tc>
          <w:tcPr>
            <w:tcW w:w="1481" w:type="dxa"/>
            <w:vAlign w:val="center"/>
          </w:tcPr>
          <w:p w14:paraId="74E3ECB6" w14:textId="77777777" w:rsidR="00242788" w:rsidRDefault="00242788" w:rsidP="00E732B6">
            <w:pPr>
              <w:pStyle w:val="TableParagraph"/>
              <w:spacing w:before="56"/>
              <w:ind w:left="614" w:right="60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</w:t>
            </w:r>
          </w:p>
        </w:tc>
        <w:tc>
          <w:tcPr>
            <w:tcW w:w="1534" w:type="dxa"/>
            <w:vAlign w:val="center"/>
          </w:tcPr>
          <w:p w14:paraId="66FCEE29" w14:textId="77777777" w:rsidR="00242788" w:rsidRDefault="00242788" w:rsidP="00E732B6">
            <w:pPr>
              <w:pStyle w:val="TableParagraph"/>
              <w:spacing w:before="56"/>
              <w:ind w:left="177" w:right="16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</w:t>
            </w:r>
          </w:p>
        </w:tc>
      </w:tr>
      <w:tr w:rsidR="00242788" w14:paraId="4565C854" w14:textId="77777777" w:rsidTr="00E732B6">
        <w:trPr>
          <w:trHeight w:val="363"/>
        </w:trPr>
        <w:tc>
          <w:tcPr>
            <w:tcW w:w="3446" w:type="dxa"/>
          </w:tcPr>
          <w:p w14:paraId="72686468" w14:textId="77777777" w:rsidR="00242788" w:rsidRDefault="00242788" w:rsidP="00242788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Комерцијалиста</w:t>
            </w:r>
          </w:p>
        </w:tc>
        <w:tc>
          <w:tcPr>
            <w:tcW w:w="1377" w:type="dxa"/>
            <w:vAlign w:val="center"/>
          </w:tcPr>
          <w:p w14:paraId="29E0E471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33A883DD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481" w:type="dxa"/>
            <w:vAlign w:val="center"/>
          </w:tcPr>
          <w:p w14:paraId="62D793B1" w14:textId="6CC54057" w:rsidR="00242788" w:rsidRPr="00E732B6" w:rsidRDefault="00E732B6" w:rsidP="00E732B6">
            <w:pPr>
              <w:pStyle w:val="TableParagraph"/>
              <w:spacing w:before="65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</w:t>
            </w:r>
          </w:p>
        </w:tc>
        <w:tc>
          <w:tcPr>
            <w:tcW w:w="1534" w:type="dxa"/>
            <w:vAlign w:val="center"/>
          </w:tcPr>
          <w:p w14:paraId="0349E869" w14:textId="7A462DC5" w:rsidR="00242788" w:rsidRPr="00E732B6" w:rsidRDefault="00E732B6" w:rsidP="00E732B6">
            <w:pPr>
              <w:pStyle w:val="TableParagraph"/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</w:tr>
      <w:tr w:rsidR="00242788" w14:paraId="5ED01FB3" w14:textId="77777777" w:rsidTr="00E732B6">
        <w:trPr>
          <w:trHeight w:val="364"/>
        </w:trPr>
        <w:tc>
          <w:tcPr>
            <w:tcW w:w="3446" w:type="dxa"/>
          </w:tcPr>
          <w:p w14:paraId="6CC32398" w14:textId="77777777" w:rsidR="00242788" w:rsidRDefault="00242788" w:rsidP="00242788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Финансијски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администратор</w:t>
            </w:r>
          </w:p>
        </w:tc>
        <w:tc>
          <w:tcPr>
            <w:tcW w:w="1377" w:type="dxa"/>
            <w:vAlign w:val="center"/>
          </w:tcPr>
          <w:p w14:paraId="15397056" w14:textId="6C63F7D0" w:rsidR="00242788" w:rsidRPr="00E732B6" w:rsidRDefault="00242788" w:rsidP="00E732B6">
            <w:pPr>
              <w:pStyle w:val="TableParagraph"/>
              <w:spacing w:before="64"/>
              <w:ind w:left="263"/>
              <w:jc w:val="center"/>
              <w:rPr>
                <w:rFonts w:ascii="Arial MT"/>
                <w:sz w:val="19"/>
                <w:lang w:val="sr-Latn-RS"/>
              </w:rPr>
            </w:pPr>
          </w:p>
        </w:tc>
        <w:tc>
          <w:tcPr>
            <w:tcW w:w="1379" w:type="dxa"/>
            <w:vAlign w:val="center"/>
          </w:tcPr>
          <w:p w14:paraId="57975F4B" w14:textId="7F49BBB1" w:rsidR="00242788" w:rsidRPr="00E732B6" w:rsidRDefault="00E732B6" w:rsidP="00E732B6">
            <w:pPr>
              <w:pStyle w:val="TableParagraph"/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481" w:type="dxa"/>
            <w:vAlign w:val="center"/>
          </w:tcPr>
          <w:p w14:paraId="652FA818" w14:textId="50E1954E" w:rsidR="00242788" w:rsidRPr="00E732B6" w:rsidRDefault="00E732B6" w:rsidP="00E732B6">
            <w:pPr>
              <w:pStyle w:val="TableParagraph"/>
              <w:spacing w:before="64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w w:val="101"/>
                <w:sz w:val="19"/>
                <w:lang w:val="sr-Latn-RS"/>
              </w:rPr>
              <w:t>xy</w:t>
            </w:r>
          </w:p>
        </w:tc>
        <w:tc>
          <w:tcPr>
            <w:tcW w:w="1534" w:type="dxa"/>
            <w:vAlign w:val="center"/>
          </w:tcPr>
          <w:p w14:paraId="7050977A" w14:textId="3D2452A9" w:rsidR="00242788" w:rsidRPr="00E732B6" w:rsidRDefault="00242788" w:rsidP="00E732B6">
            <w:pPr>
              <w:pStyle w:val="TableParagraph"/>
              <w:spacing w:before="64"/>
              <w:ind w:left="11"/>
              <w:jc w:val="center"/>
              <w:rPr>
                <w:rFonts w:ascii="Arial MT"/>
                <w:sz w:val="19"/>
                <w:lang w:val="sr-Latn-RS"/>
              </w:rPr>
            </w:pPr>
          </w:p>
        </w:tc>
      </w:tr>
      <w:tr w:rsidR="00242788" w14:paraId="4917B8DC" w14:textId="77777777" w:rsidTr="00E732B6">
        <w:trPr>
          <w:trHeight w:val="364"/>
        </w:trPr>
        <w:tc>
          <w:tcPr>
            <w:tcW w:w="3446" w:type="dxa"/>
          </w:tcPr>
          <w:p w14:paraId="715D03F2" w14:textId="77777777" w:rsidR="00242788" w:rsidRDefault="00242788" w:rsidP="00242788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Пословни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администратор</w:t>
            </w:r>
          </w:p>
        </w:tc>
        <w:tc>
          <w:tcPr>
            <w:tcW w:w="1377" w:type="dxa"/>
            <w:vAlign w:val="center"/>
          </w:tcPr>
          <w:p w14:paraId="186D46AA" w14:textId="53F5B0AF" w:rsidR="00242788" w:rsidRPr="00E732B6" w:rsidRDefault="00E732B6" w:rsidP="00E732B6">
            <w:pPr>
              <w:pStyle w:val="TableParagraph"/>
              <w:ind w:left="263"/>
              <w:jc w:val="center"/>
              <w:rPr>
                <w:lang w:val="sr-Latn-RS"/>
              </w:rPr>
            </w:pPr>
            <w:r>
              <w:rPr>
                <w:lang w:val="sr-Latn-RS"/>
              </w:rPr>
              <w:t>y</w:t>
            </w:r>
          </w:p>
        </w:tc>
        <w:tc>
          <w:tcPr>
            <w:tcW w:w="1379" w:type="dxa"/>
            <w:vAlign w:val="center"/>
          </w:tcPr>
          <w:p w14:paraId="333CA307" w14:textId="77777777" w:rsidR="00242788" w:rsidRDefault="00242788" w:rsidP="00E732B6">
            <w:pPr>
              <w:pStyle w:val="TableParagraph"/>
              <w:spacing w:before="64"/>
              <w:ind w:left="1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1"/>
                <w:sz w:val="19"/>
              </w:rPr>
              <w:t>x</w:t>
            </w:r>
          </w:p>
        </w:tc>
        <w:tc>
          <w:tcPr>
            <w:tcW w:w="1481" w:type="dxa"/>
            <w:vAlign w:val="center"/>
          </w:tcPr>
          <w:p w14:paraId="38471105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534" w:type="dxa"/>
            <w:vAlign w:val="center"/>
          </w:tcPr>
          <w:p w14:paraId="1964BF9D" w14:textId="4CC8776C" w:rsidR="00242788" w:rsidRDefault="00242788" w:rsidP="00E732B6">
            <w:pPr>
              <w:pStyle w:val="TableParagraph"/>
              <w:spacing w:before="64"/>
              <w:ind w:left="11"/>
              <w:jc w:val="center"/>
              <w:rPr>
                <w:rFonts w:ascii="Arial MT"/>
                <w:sz w:val="19"/>
              </w:rPr>
            </w:pPr>
          </w:p>
        </w:tc>
      </w:tr>
      <w:tr w:rsidR="00242788" w14:paraId="23073C4F" w14:textId="77777777" w:rsidTr="00E732B6">
        <w:trPr>
          <w:trHeight w:val="361"/>
        </w:trPr>
        <w:tc>
          <w:tcPr>
            <w:tcW w:w="3446" w:type="dxa"/>
          </w:tcPr>
          <w:p w14:paraId="2E1BAD0F" w14:textId="77777777" w:rsidR="00242788" w:rsidRDefault="00242788" w:rsidP="00242788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Трговински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техничар</w:t>
            </w:r>
          </w:p>
        </w:tc>
        <w:tc>
          <w:tcPr>
            <w:tcW w:w="1377" w:type="dxa"/>
            <w:vAlign w:val="center"/>
          </w:tcPr>
          <w:p w14:paraId="76CAE9D1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6179012B" w14:textId="5AC39F5B" w:rsidR="00242788" w:rsidRPr="00E732B6" w:rsidRDefault="00242788" w:rsidP="00E732B6">
            <w:pPr>
              <w:pStyle w:val="TableParagraph"/>
              <w:spacing w:before="64"/>
              <w:ind w:left="11"/>
              <w:jc w:val="center"/>
              <w:rPr>
                <w:rFonts w:ascii="Arial MT"/>
                <w:sz w:val="19"/>
                <w:lang w:val="sr-Latn-RS"/>
              </w:rPr>
            </w:pPr>
          </w:p>
        </w:tc>
        <w:tc>
          <w:tcPr>
            <w:tcW w:w="1481" w:type="dxa"/>
            <w:vAlign w:val="center"/>
          </w:tcPr>
          <w:p w14:paraId="7A2EAD67" w14:textId="7929B80F" w:rsidR="00242788" w:rsidRPr="00E732B6" w:rsidRDefault="00E732B6" w:rsidP="00E732B6">
            <w:pPr>
              <w:pStyle w:val="TableParagraph"/>
              <w:spacing w:before="64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w w:val="101"/>
                <w:sz w:val="19"/>
                <w:lang w:val="sr-Latn-RS"/>
              </w:rPr>
              <w:t>xy</w:t>
            </w:r>
          </w:p>
        </w:tc>
        <w:tc>
          <w:tcPr>
            <w:tcW w:w="1534" w:type="dxa"/>
            <w:vAlign w:val="center"/>
          </w:tcPr>
          <w:p w14:paraId="6BBF4000" w14:textId="1DC552EF" w:rsidR="00242788" w:rsidRPr="00E732B6" w:rsidRDefault="00242788" w:rsidP="00E732B6">
            <w:pPr>
              <w:pStyle w:val="TableParagraph"/>
              <w:spacing w:before="64"/>
              <w:ind w:left="11"/>
              <w:jc w:val="center"/>
              <w:rPr>
                <w:rFonts w:ascii="Arial MT"/>
                <w:sz w:val="19"/>
                <w:lang w:val="sr-Latn-RS"/>
              </w:rPr>
            </w:pPr>
          </w:p>
        </w:tc>
      </w:tr>
      <w:tr w:rsidR="00242788" w14:paraId="0EE5C834" w14:textId="77777777" w:rsidTr="00E732B6">
        <w:trPr>
          <w:trHeight w:val="364"/>
        </w:trPr>
        <w:tc>
          <w:tcPr>
            <w:tcW w:w="3446" w:type="dxa"/>
          </w:tcPr>
          <w:p w14:paraId="67A1635C" w14:textId="77777777" w:rsidR="00242788" w:rsidRDefault="00242788" w:rsidP="00242788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Туристичко-хотелијер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техничар</w:t>
            </w:r>
          </w:p>
        </w:tc>
        <w:tc>
          <w:tcPr>
            <w:tcW w:w="1377" w:type="dxa"/>
            <w:vAlign w:val="center"/>
          </w:tcPr>
          <w:p w14:paraId="356DB742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4D1C3BF6" w14:textId="69CE518C" w:rsidR="00242788" w:rsidRPr="00E732B6" w:rsidRDefault="00E732B6" w:rsidP="00E732B6">
            <w:pPr>
              <w:pStyle w:val="TableParagraph"/>
              <w:jc w:val="center"/>
              <w:rPr>
                <w:lang w:val="sr-Latn-RS"/>
              </w:rPr>
            </w:pPr>
            <w:r>
              <w:rPr>
                <w:lang w:val="sr-Latn-RS"/>
              </w:rPr>
              <w:t>y</w:t>
            </w:r>
          </w:p>
        </w:tc>
        <w:tc>
          <w:tcPr>
            <w:tcW w:w="1481" w:type="dxa"/>
            <w:vAlign w:val="center"/>
          </w:tcPr>
          <w:p w14:paraId="4F35362A" w14:textId="2B1B5E19" w:rsidR="00242788" w:rsidRPr="00E732B6" w:rsidRDefault="00242788" w:rsidP="00E732B6">
            <w:pPr>
              <w:pStyle w:val="TableParagraph"/>
              <w:spacing w:before="66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w w:val="101"/>
                <w:sz w:val="19"/>
              </w:rPr>
              <w:t>x</w:t>
            </w:r>
            <w:r w:rsidR="00E732B6">
              <w:rPr>
                <w:rFonts w:ascii="Arial MT"/>
                <w:w w:val="101"/>
                <w:sz w:val="19"/>
                <w:lang w:val="sr-Latn-RS"/>
              </w:rPr>
              <w:t>xxy</w:t>
            </w:r>
          </w:p>
        </w:tc>
        <w:tc>
          <w:tcPr>
            <w:tcW w:w="1534" w:type="dxa"/>
            <w:vAlign w:val="center"/>
          </w:tcPr>
          <w:p w14:paraId="476BD561" w14:textId="71AF672B" w:rsidR="00242788" w:rsidRPr="00E732B6" w:rsidRDefault="00E732B6" w:rsidP="00E732B6">
            <w:pPr>
              <w:pStyle w:val="TableParagraph"/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</w:tr>
      <w:tr w:rsidR="00242788" w14:paraId="0F6CB6B2" w14:textId="77777777" w:rsidTr="00E732B6">
        <w:trPr>
          <w:trHeight w:val="364"/>
        </w:trPr>
        <w:tc>
          <w:tcPr>
            <w:tcW w:w="3446" w:type="dxa"/>
          </w:tcPr>
          <w:p w14:paraId="203E1DD4" w14:textId="77777777" w:rsidR="00242788" w:rsidRDefault="00242788" w:rsidP="00242788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Угоститељски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техничар</w:t>
            </w:r>
          </w:p>
        </w:tc>
        <w:tc>
          <w:tcPr>
            <w:tcW w:w="1377" w:type="dxa"/>
            <w:vAlign w:val="center"/>
          </w:tcPr>
          <w:p w14:paraId="0A0B0491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63BAEB24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481" w:type="dxa"/>
            <w:vAlign w:val="center"/>
          </w:tcPr>
          <w:p w14:paraId="14DBB453" w14:textId="15DB03ED" w:rsidR="00242788" w:rsidRPr="00E732B6" w:rsidRDefault="00E732B6" w:rsidP="00E732B6">
            <w:pPr>
              <w:pStyle w:val="TableParagraph"/>
              <w:spacing w:before="64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</w:t>
            </w:r>
          </w:p>
        </w:tc>
        <w:tc>
          <w:tcPr>
            <w:tcW w:w="1534" w:type="dxa"/>
            <w:vAlign w:val="center"/>
          </w:tcPr>
          <w:p w14:paraId="4BA18B60" w14:textId="716DA189" w:rsidR="00242788" w:rsidRPr="00E732B6" w:rsidRDefault="00E732B6" w:rsidP="00E732B6">
            <w:pPr>
              <w:pStyle w:val="TableParagraph"/>
              <w:spacing w:before="64"/>
              <w:ind w:left="177" w:right="164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xxyyyyyy</w:t>
            </w:r>
          </w:p>
        </w:tc>
      </w:tr>
      <w:tr w:rsidR="00242788" w14:paraId="17E12CA9" w14:textId="77777777" w:rsidTr="00E732B6">
        <w:trPr>
          <w:trHeight w:val="364"/>
        </w:trPr>
        <w:tc>
          <w:tcPr>
            <w:tcW w:w="3446" w:type="dxa"/>
          </w:tcPr>
          <w:p w14:paraId="58A995D1" w14:textId="77777777" w:rsidR="00242788" w:rsidRDefault="00242788" w:rsidP="00242788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Кулинарски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техничар</w:t>
            </w:r>
          </w:p>
        </w:tc>
        <w:tc>
          <w:tcPr>
            <w:tcW w:w="1377" w:type="dxa"/>
            <w:vAlign w:val="center"/>
          </w:tcPr>
          <w:p w14:paraId="7CE553E1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04CFE098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481" w:type="dxa"/>
            <w:vAlign w:val="center"/>
          </w:tcPr>
          <w:p w14:paraId="35E7D274" w14:textId="3C675EC8" w:rsidR="00242788" w:rsidRPr="00E732B6" w:rsidRDefault="00E732B6" w:rsidP="00E732B6">
            <w:pPr>
              <w:pStyle w:val="TableParagraph"/>
              <w:spacing w:before="64"/>
              <w:ind w:left="614" w:right="603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yy</w:t>
            </w:r>
          </w:p>
        </w:tc>
        <w:tc>
          <w:tcPr>
            <w:tcW w:w="1534" w:type="dxa"/>
            <w:vAlign w:val="center"/>
          </w:tcPr>
          <w:p w14:paraId="19817E90" w14:textId="712AAFD0" w:rsidR="00242788" w:rsidRPr="00E732B6" w:rsidRDefault="00E732B6" w:rsidP="00E732B6">
            <w:pPr>
              <w:pStyle w:val="TableParagraph"/>
              <w:spacing w:before="64"/>
              <w:ind w:left="177" w:right="16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yyyzzzzzz</w:t>
            </w:r>
          </w:p>
        </w:tc>
      </w:tr>
      <w:tr w:rsidR="00242788" w14:paraId="1358C09D" w14:textId="77777777" w:rsidTr="00E732B6">
        <w:trPr>
          <w:trHeight w:val="361"/>
        </w:trPr>
        <w:tc>
          <w:tcPr>
            <w:tcW w:w="3446" w:type="dxa"/>
          </w:tcPr>
          <w:p w14:paraId="347B1AC6" w14:textId="77777777" w:rsidR="00242788" w:rsidRDefault="00242788" w:rsidP="00242788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Конобар/посластичар</w:t>
            </w:r>
          </w:p>
        </w:tc>
        <w:tc>
          <w:tcPr>
            <w:tcW w:w="1377" w:type="dxa"/>
            <w:vAlign w:val="center"/>
          </w:tcPr>
          <w:p w14:paraId="71BEED6D" w14:textId="6642429D" w:rsidR="00242788" w:rsidRPr="00E732B6" w:rsidRDefault="00E732B6" w:rsidP="00E732B6">
            <w:pPr>
              <w:pStyle w:val="TableParagraph"/>
              <w:spacing w:before="64"/>
              <w:ind w:left="263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</w:t>
            </w:r>
          </w:p>
        </w:tc>
        <w:tc>
          <w:tcPr>
            <w:tcW w:w="1379" w:type="dxa"/>
            <w:vAlign w:val="center"/>
          </w:tcPr>
          <w:p w14:paraId="44A76416" w14:textId="77777777" w:rsidR="00242788" w:rsidRDefault="00242788" w:rsidP="00E732B6">
            <w:pPr>
              <w:pStyle w:val="TableParagraph"/>
              <w:spacing w:before="64"/>
              <w:ind w:left="1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1"/>
                <w:sz w:val="19"/>
              </w:rPr>
              <w:t>x</w:t>
            </w:r>
          </w:p>
        </w:tc>
        <w:tc>
          <w:tcPr>
            <w:tcW w:w="1481" w:type="dxa"/>
            <w:vAlign w:val="center"/>
          </w:tcPr>
          <w:p w14:paraId="64B772A3" w14:textId="6A5796B0" w:rsidR="00242788" w:rsidRPr="00E732B6" w:rsidRDefault="00E732B6" w:rsidP="00E732B6">
            <w:pPr>
              <w:pStyle w:val="TableParagraph"/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534" w:type="dxa"/>
            <w:vAlign w:val="center"/>
          </w:tcPr>
          <w:p w14:paraId="6CB5BE77" w14:textId="77777777" w:rsidR="00242788" w:rsidRDefault="00242788" w:rsidP="00E732B6">
            <w:pPr>
              <w:pStyle w:val="TableParagraph"/>
              <w:jc w:val="center"/>
            </w:pPr>
          </w:p>
        </w:tc>
      </w:tr>
      <w:tr w:rsidR="00242788" w14:paraId="5FD731C5" w14:textId="77777777" w:rsidTr="00E732B6">
        <w:trPr>
          <w:trHeight w:val="364"/>
        </w:trPr>
        <w:tc>
          <w:tcPr>
            <w:tcW w:w="3446" w:type="dxa"/>
          </w:tcPr>
          <w:p w14:paraId="4EE1F15E" w14:textId="77777777" w:rsidR="00242788" w:rsidRDefault="00242788" w:rsidP="00242788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Економски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техничар</w:t>
            </w:r>
          </w:p>
        </w:tc>
        <w:tc>
          <w:tcPr>
            <w:tcW w:w="1377" w:type="dxa"/>
            <w:vAlign w:val="center"/>
          </w:tcPr>
          <w:p w14:paraId="4CF5950A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04637E13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481" w:type="dxa"/>
            <w:vAlign w:val="center"/>
          </w:tcPr>
          <w:p w14:paraId="77E83F6B" w14:textId="1979B298" w:rsidR="00242788" w:rsidRPr="00E732B6" w:rsidRDefault="00E732B6" w:rsidP="00E732B6">
            <w:pPr>
              <w:pStyle w:val="TableParagraph"/>
              <w:spacing w:before="66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</w:t>
            </w:r>
          </w:p>
        </w:tc>
        <w:tc>
          <w:tcPr>
            <w:tcW w:w="1534" w:type="dxa"/>
            <w:vAlign w:val="center"/>
          </w:tcPr>
          <w:p w14:paraId="23D5E5A2" w14:textId="77777777" w:rsidR="00242788" w:rsidRDefault="00242788" w:rsidP="00E732B6">
            <w:pPr>
              <w:pStyle w:val="TableParagraph"/>
              <w:jc w:val="center"/>
            </w:pPr>
          </w:p>
        </w:tc>
      </w:tr>
      <w:tr w:rsidR="00242788" w14:paraId="0333E484" w14:textId="77777777" w:rsidTr="00E732B6">
        <w:trPr>
          <w:trHeight w:val="364"/>
        </w:trPr>
        <w:tc>
          <w:tcPr>
            <w:tcW w:w="3446" w:type="dxa"/>
          </w:tcPr>
          <w:p w14:paraId="5D9D3C10" w14:textId="77777777" w:rsidR="00242788" w:rsidRDefault="00242788" w:rsidP="00242788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Туристички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техничар</w:t>
            </w:r>
          </w:p>
        </w:tc>
        <w:tc>
          <w:tcPr>
            <w:tcW w:w="1377" w:type="dxa"/>
            <w:vAlign w:val="center"/>
          </w:tcPr>
          <w:p w14:paraId="7416286C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1119A5AF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481" w:type="dxa"/>
            <w:vAlign w:val="center"/>
          </w:tcPr>
          <w:p w14:paraId="1FF5D429" w14:textId="4DD43F29" w:rsidR="00242788" w:rsidRDefault="00242788" w:rsidP="00E732B6">
            <w:pPr>
              <w:pStyle w:val="TableParagraph"/>
              <w:spacing w:before="64"/>
              <w:ind w:left="16"/>
              <w:jc w:val="center"/>
              <w:rPr>
                <w:rFonts w:ascii="Arial MT"/>
                <w:sz w:val="19"/>
              </w:rPr>
            </w:pPr>
          </w:p>
        </w:tc>
        <w:tc>
          <w:tcPr>
            <w:tcW w:w="1534" w:type="dxa"/>
            <w:vAlign w:val="center"/>
          </w:tcPr>
          <w:p w14:paraId="34D8FB77" w14:textId="77777777" w:rsidR="00242788" w:rsidRDefault="00242788" w:rsidP="00E732B6">
            <w:pPr>
              <w:pStyle w:val="TableParagraph"/>
              <w:jc w:val="center"/>
            </w:pPr>
          </w:p>
        </w:tc>
      </w:tr>
      <w:tr w:rsidR="00242788" w14:paraId="2529138A" w14:textId="77777777" w:rsidTr="00E732B6">
        <w:trPr>
          <w:trHeight w:val="363"/>
        </w:trPr>
        <w:tc>
          <w:tcPr>
            <w:tcW w:w="3446" w:type="dxa"/>
          </w:tcPr>
          <w:p w14:paraId="78D25F16" w14:textId="77777777" w:rsidR="00242788" w:rsidRDefault="00242788" w:rsidP="00242788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Трговац</w:t>
            </w:r>
          </w:p>
        </w:tc>
        <w:tc>
          <w:tcPr>
            <w:tcW w:w="1377" w:type="dxa"/>
            <w:vAlign w:val="center"/>
          </w:tcPr>
          <w:p w14:paraId="3996C59B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6827AA64" w14:textId="77777777" w:rsidR="00242788" w:rsidRDefault="00242788" w:rsidP="00E732B6">
            <w:pPr>
              <w:pStyle w:val="TableParagraph"/>
              <w:jc w:val="center"/>
            </w:pPr>
          </w:p>
        </w:tc>
        <w:tc>
          <w:tcPr>
            <w:tcW w:w="1481" w:type="dxa"/>
            <w:vAlign w:val="center"/>
          </w:tcPr>
          <w:p w14:paraId="54C0AB6C" w14:textId="5E590DF7" w:rsidR="00242788" w:rsidRPr="00E732B6" w:rsidRDefault="00E732B6" w:rsidP="00E732B6">
            <w:pPr>
              <w:pStyle w:val="TableParagraph"/>
              <w:spacing w:before="64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sz w:val="19"/>
                <w:lang w:val="sr-Latn-RS"/>
              </w:rPr>
              <w:t>y</w:t>
            </w:r>
          </w:p>
        </w:tc>
        <w:tc>
          <w:tcPr>
            <w:tcW w:w="1534" w:type="dxa"/>
            <w:vAlign w:val="center"/>
          </w:tcPr>
          <w:p w14:paraId="7E7D3A0D" w14:textId="77777777" w:rsidR="00242788" w:rsidRDefault="00242788" w:rsidP="00E732B6">
            <w:pPr>
              <w:pStyle w:val="TableParagraph"/>
              <w:jc w:val="center"/>
            </w:pPr>
          </w:p>
        </w:tc>
      </w:tr>
      <w:tr w:rsidR="00242788" w14:paraId="5D90F752" w14:textId="77777777" w:rsidTr="00E732B6">
        <w:trPr>
          <w:trHeight w:val="363"/>
        </w:trPr>
        <w:tc>
          <w:tcPr>
            <w:tcW w:w="3446" w:type="dxa"/>
          </w:tcPr>
          <w:p w14:paraId="33DF50B4" w14:textId="77777777" w:rsidR="00242788" w:rsidRDefault="00242788" w:rsidP="00242788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Кувар</w:t>
            </w:r>
          </w:p>
        </w:tc>
        <w:tc>
          <w:tcPr>
            <w:tcW w:w="1377" w:type="dxa"/>
            <w:vAlign w:val="center"/>
          </w:tcPr>
          <w:p w14:paraId="1927CC61" w14:textId="77777777" w:rsidR="00242788" w:rsidRDefault="00242788" w:rsidP="00E732B6">
            <w:pPr>
              <w:pStyle w:val="TableParagraph"/>
              <w:ind w:left="263"/>
              <w:jc w:val="center"/>
            </w:pPr>
          </w:p>
        </w:tc>
        <w:tc>
          <w:tcPr>
            <w:tcW w:w="1379" w:type="dxa"/>
            <w:vAlign w:val="center"/>
          </w:tcPr>
          <w:p w14:paraId="26D8678D" w14:textId="7115CCF0" w:rsidR="00242788" w:rsidRPr="00E732B6" w:rsidRDefault="00242788" w:rsidP="00E732B6">
            <w:pPr>
              <w:pStyle w:val="TableParagraph"/>
              <w:spacing w:before="65"/>
              <w:ind w:left="11"/>
              <w:jc w:val="center"/>
              <w:rPr>
                <w:rFonts w:ascii="Arial MT"/>
                <w:sz w:val="19"/>
                <w:lang w:val="sr-Latn-RS"/>
              </w:rPr>
            </w:pPr>
          </w:p>
        </w:tc>
        <w:tc>
          <w:tcPr>
            <w:tcW w:w="1481" w:type="dxa"/>
            <w:vAlign w:val="center"/>
          </w:tcPr>
          <w:p w14:paraId="57095C8B" w14:textId="508718C6" w:rsidR="00242788" w:rsidRPr="00E732B6" w:rsidRDefault="00242788" w:rsidP="00E732B6">
            <w:pPr>
              <w:pStyle w:val="TableParagraph"/>
              <w:spacing w:before="65"/>
              <w:ind w:left="16"/>
              <w:jc w:val="center"/>
              <w:rPr>
                <w:rFonts w:ascii="Arial MT"/>
                <w:sz w:val="19"/>
                <w:lang w:val="sr-Latn-RS"/>
              </w:rPr>
            </w:pPr>
            <w:r>
              <w:rPr>
                <w:rFonts w:ascii="Arial MT"/>
                <w:w w:val="101"/>
                <w:sz w:val="19"/>
              </w:rPr>
              <w:t>x</w:t>
            </w:r>
            <w:r w:rsidR="00E732B6">
              <w:rPr>
                <w:rFonts w:ascii="Arial MT"/>
                <w:w w:val="101"/>
                <w:sz w:val="19"/>
                <w:lang w:val="sr-Latn-RS"/>
              </w:rPr>
              <w:t>xy</w:t>
            </w:r>
          </w:p>
        </w:tc>
        <w:tc>
          <w:tcPr>
            <w:tcW w:w="1534" w:type="dxa"/>
            <w:vAlign w:val="center"/>
          </w:tcPr>
          <w:p w14:paraId="1D3035E9" w14:textId="77777777" w:rsidR="00242788" w:rsidRDefault="00242788" w:rsidP="00E732B6">
            <w:pPr>
              <w:pStyle w:val="TableParagraph"/>
              <w:jc w:val="center"/>
            </w:pPr>
          </w:p>
        </w:tc>
      </w:tr>
      <w:tr w:rsidR="00242788" w14:paraId="5CD1DE0D" w14:textId="77777777" w:rsidTr="00E732B6">
        <w:trPr>
          <w:trHeight w:val="364"/>
        </w:trPr>
        <w:tc>
          <w:tcPr>
            <w:tcW w:w="3446" w:type="dxa"/>
          </w:tcPr>
          <w:p w14:paraId="1D6CF02A" w14:textId="77777777" w:rsidR="00242788" w:rsidRDefault="00242788" w:rsidP="00242788">
            <w:pPr>
              <w:pStyle w:val="TableParagraph"/>
              <w:spacing w:before="39"/>
              <w:ind w:right="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укупно</w:t>
            </w:r>
          </w:p>
        </w:tc>
        <w:tc>
          <w:tcPr>
            <w:tcW w:w="1377" w:type="dxa"/>
            <w:vAlign w:val="center"/>
          </w:tcPr>
          <w:p w14:paraId="774639E5" w14:textId="77777777" w:rsidR="00242788" w:rsidRDefault="00242788" w:rsidP="00E732B6">
            <w:pPr>
              <w:pStyle w:val="TableParagraph"/>
              <w:spacing w:before="59"/>
              <w:ind w:left="26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1379" w:type="dxa"/>
            <w:vAlign w:val="center"/>
          </w:tcPr>
          <w:p w14:paraId="5C2800B3" w14:textId="77777777" w:rsidR="00242788" w:rsidRDefault="00242788" w:rsidP="00E732B6">
            <w:pPr>
              <w:pStyle w:val="TableParagraph"/>
              <w:spacing w:before="59"/>
              <w:ind w:left="1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4</w:t>
            </w:r>
          </w:p>
        </w:tc>
        <w:tc>
          <w:tcPr>
            <w:tcW w:w="1481" w:type="dxa"/>
            <w:vAlign w:val="center"/>
          </w:tcPr>
          <w:p w14:paraId="05AFAC45" w14:textId="4C321081" w:rsidR="00242788" w:rsidRPr="005D07EF" w:rsidRDefault="005D07EF" w:rsidP="00E732B6">
            <w:pPr>
              <w:pStyle w:val="TableParagraph"/>
              <w:spacing w:before="59"/>
              <w:ind w:left="614" w:right="604"/>
              <w:jc w:val="center"/>
              <w:rPr>
                <w:rFonts w:ascii="Arial"/>
                <w:b/>
                <w:sz w:val="19"/>
                <w:lang w:val="sr-Latn-RS"/>
              </w:rPr>
            </w:pP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z w:val="19"/>
                <w:lang w:val="sr-Latn-RS"/>
              </w:rPr>
              <w:t>8</w:t>
            </w:r>
          </w:p>
        </w:tc>
        <w:tc>
          <w:tcPr>
            <w:tcW w:w="1534" w:type="dxa"/>
            <w:vAlign w:val="center"/>
          </w:tcPr>
          <w:p w14:paraId="3F70935B" w14:textId="41AA1A51" w:rsidR="00242788" w:rsidRPr="005D07EF" w:rsidRDefault="005D07EF" w:rsidP="00E732B6">
            <w:pPr>
              <w:pStyle w:val="TableParagraph"/>
              <w:spacing w:before="59"/>
              <w:ind w:left="177" w:right="163"/>
              <w:jc w:val="center"/>
              <w:rPr>
                <w:rFonts w:ascii="Arial"/>
                <w:b/>
                <w:sz w:val="19"/>
                <w:lang w:val="sr-Latn-RS"/>
              </w:rPr>
            </w:pPr>
            <w:r>
              <w:rPr>
                <w:rFonts w:ascii="Arial"/>
                <w:b/>
                <w:sz w:val="19"/>
                <w:lang w:val="sr-Latn-RS"/>
              </w:rPr>
              <w:t>19</w:t>
            </w:r>
          </w:p>
        </w:tc>
      </w:tr>
      <w:tr w:rsidR="00242788" w14:paraId="1A7AE020" w14:textId="77777777" w:rsidTr="00242788">
        <w:trPr>
          <w:trHeight w:val="1492"/>
        </w:trPr>
        <w:tc>
          <w:tcPr>
            <w:tcW w:w="9217" w:type="dxa"/>
            <w:gridSpan w:val="5"/>
            <w:shd w:val="clear" w:color="auto" w:fill="FBE4D5"/>
          </w:tcPr>
          <w:p w14:paraId="7A408A50" w14:textId="77777777" w:rsidR="00242788" w:rsidRDefault="00242788" w:rsidP="00242788">
            <w:pPr>
              <w:pStyle w:val="TableParagraph"/>
              <w:spacing w:before="39"/>
              <w:ind w:left="105"/>
              <w:rPr>
                <w:sz w:val="23"/>
              </w:rPr>
            </w:pPr>
            <w:r>
              <w:rPr>
                <w:sz w:val="23"/>
              </w:rPr>
              <w:t>Легенда</w:t>
            </w:r>
          </w:p>
          <w:p w14:paraId="190706FE" w14:textId="77777777" w:rsidR="00242788" w:rsidRDefault="00242788" w:rsidP="00242788">
            <w:pPr>
              <w:pStyle w:val="TableParagraph"/>
              <w:spacing w:before="110"/>
              <w:ind w:left="105"/>
              <w:rPr>
                <w:sz w:val="23"/>
              </w:rPr>
            </w:pPr>
            <w:r>
              <w:rPr>
                <w:sz w:val="23"/>
              </w:rPr>
              <w:t>x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завршетак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започетог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школовања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промена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статуса</w:t>
            </w:r>
          </w:p>
          <w:p w14:paraId="3DA3EF5A" w14:textId="77777777" w:rsidR="00242788" w:rsidRDefault="00242788" w:rsidP="00242788">
            <w:pPr>
              <w:pStyle w:val="TableParagraph"/>
              <w:spacing w:before="110"/>
              <w:ind w:left="105"/>
              <w:rPr>
                <w:sz w:val="23"/>
              </w:rPr>
            </w:pPr>
            <w:r>
              <w:rPr>
                <w:sz w:val="23"/>
              </w:rPr>
              <w:t>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године</w:t>
            </w:r>
          </w:p>
          <w:p w14:paraId="5522288F" w14:textId="77777777" w:rsidR="00242788" w:rsidRDefault="00242788" w:rsidP="00242788">
            <w:pPr>
              <w:pStyle w:val="TableParagraph"/>
              <w:spacing w:before="105"/>
              <w:ind w:left="105"/>
              <w:rPr>
                <w:sz w:val="23"/>
              </w:rPr>
            </w:pPr>
            <w:r>
              <w:rPr>
                <w:sz w:val="23"/>
              </w:rPr>
              <w:t>z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доквалификација</w:t>
            </w:r>
          </w:p>
        </w:tc>
      </w:tr>
    </w:tbl>
    <w:p w14:paraId="28ACF080" w14:textId="77FB34DE" w:rsidR="00A743B4" w:rsidRPr="00242788" w:rsidRDefault="00242788" w:rsidP="00242788">
      <w:pPr>
        <w:spacing w:line="273" w:lineRule="auto"/>
        <w:ind w:firstLine="709"/>
        <w:rPr>
          <w:sz w:val="25"/>
          <w:lang w:val="sr-Cyrl-RS"/>
        </w:rPr>
      </w:pPr>
      <w:r>
        <w:rPr>
          <w:rFonts w:eastAsiaTheme="minorEastAsia"/>
          <w:lang w:val="sr-Cyrl-RS" w:eastAsia="zh-CN"/>
        </w:rPr>
        <w:tab/>
      </w:r>
    </w:p>
    <w:p w14:paraId="02B88A5C" w14:textId="77777777" w:rsidR="00E732B6" w:rsidRDefault="00E732B6">
      <w:pPr>
        <w:pStyle w:val="BodyText"/>
        <w:spacing w:before="93"/>
        <w:ind w:left="735"/>
        <w:rPr>
          <w:lang w:val="sr-Cyrl-RS"/>
        </w:rPr>
      </w:pPr>
    </w:p>
    <w:p w14:paraId="7CA0A8C9" w14:textId="77777777" w:rsidR="00E732B6" w:rsidRDefault="00E732B6">
      <w:pPr>
        <w:pStyle w:val="BodyText"/>
        <w:spacing w:before="93"/>
        <w:ind w:left="735"/>
        <w:rPr>
          <w:lang w:val="sr-Cyrl-RS"/>
        </w:rPr>
      </w:pPr>
    </w:p>
    <w:p w14:paraId="0D93277C" w14:textId="77777777" w:rsidR="00A743B4" w:rsidRDefault="00495BD5">
      <w:pPr>
        <w:pStyle w:val="BodyText"/>
        <w:spacing w:before="93"/>
        <w:ind w:left="735"/>
      </w:pPr>
      <w:r>
        <w:t>Школа</w:t>
      </w:r>
      <w:r>
        <w:rPr>
          <w:spacing w:val="7"/>
        </w:rPr>
        <w:t xml:space="preserve"> </w:t>
      </w:r>
      <w:r>
        <w:t>издаје</w:t>
      </w:r>
      <w:r>
        <w:rPr>
          <w:spacing w:val="11"/>
        </w:rPr>
        <w:t xml:space="preserve"> </w:t>
      </w:r>
      <w:r>
        <w:t>дупликате</w:t>
      </w:r>
      <w:r>
        <w:rPr>
          <w:spacing w:val="8"/>
        </w:rPr>
        <w:t xml:space="preserve"> </w:t>
      </w:r>
      <w:r>
        <w:t>јавних</w:t>
      </w:r>
      <w:r>
        <w:rPr>
          <w:spacing w:val="12"/>
        </w:rPr>
        <w:t xml:space="preserve"> </w:t>
      </w:r>
      <w:r>
        <w:t>исправа</w:t>
      </w:r>
      <w:r>
        <w:rPr>
          <w:spacing w:val="13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складу</w:t>
      </w:r>
      <w:r>
        <w:rPr>
          <w:spacing w:val="4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законом.</w:t>
      </w:r>
      <w:r>
        <w:rPr>
          <w:spacing w:val="8"/>
        </w:rPr>
        <w:t xml:space="preserve"> </w:t>
      </w:r>
      <w:r>
        <w:t>Потребна</w:t>
      </w:r>
      <w:r>
        <w:rPr>
          <w:spacing w:val="11"/>
        </w:rPr>
        <w:t xml:space="preserve"> </w:t>
      </w:r>
      <w:r>
        <w:t>документа:</w:t>
      </w:r>
    </w:p>
    <w:p w14:paraId="615E7060" w14:textId="77777777" w:rsidR="00A743B4" w:rsidRDefault="00495BD5">
      <w:pPr>
        <w:pStyle w:val="ListParagraph"/>
        <w:numPr>
          <w:ilvl w:val="2"/>
          <w:numId w:val="19"/>
        </w:numPr>
        <w:tabs>
          <w:tab w:val="left" w:pos="1892"/>
          <w:tab w:val="left" w:pos="1893"/>
        </w:tabs>
        <w:rPr>
          <w:sz w:val="23"/>
        </w:rPr>
      </w:pPr>
      <w:r>
        <w:rPr>
          <w:sz w:val="23"/>
        </w:rPr>
        <w:t>Молба</w:t>
      </w:r>
      <w:r>
        <w:rPr>
          <w:spacing w:val="6"/>
          <w:sz w:val="23"/>
        </w:rPr>
        <w:t xml:space="preserve"> </w:t>
      </w:r>
      <w:r>
        <w:rPr>
          <w:sz w:val="23"/>
        </w:rPr>
        <w:t>(захтев)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издавање</w:t>
      </w:r>
      <w:r>
        <w:rPr>
          <w:spacing w:val="10"/>
          <w:sz w:val="23"/>
        </w:rPr>
        <w:t xml:space="preserve"> </w:t>
      </w:r>
      <w:r>
        <w:rPr>
          <w:sz w:val="23"/>
        </w:rPr>
        <w:t>дупликата</w:t>
      </w:r>
      <w:r>
        <w:rPr>
          <w:spacing w:val="7"/>
          <w:sz w:val="23"/>
        </w:rPr>
        <w:t xml:space="preserve"> </w:t>
      </w:r>
      <w:r>
        <w:rPr>
          <w:sz w:val="23"/>
        </w:rPr>
        <w:t>јавне</w:t>
      </w:r>
      <w:r>
        <w:rPr>
          <w:spacing w:val="10"/>
          <w:sz w:val="23"/>
        </w:rPr>
        <w:t xml:space="preserve"> </w:t>
      </w:r>
      <w:r>
        <w:rPr>
          <w:sz w:val="23"/>
        </w:rPr>
        <w:t>исправе;</w:t>
      </w:r>
    </w:p>
    <w:p w14:paraId="7F09F2C8" w14:textId="77777777" w:rsidR="00A743B4" w:rsidRDefault="00495BD5">
      <w:pPr>
        <w:pStyle w:val="ListParagraph"/>
        <w:numPr>
          <w:ilvl w:val="2"/>
          <w:numId w:val="19"/>
        </w:numPr>
        <w:tabs>
          <w:tab w:val="left" w:pos="1892"/>
          <w:tab w:val="left" w:pos="1893"/>
        </w:tabs>
        <w:spacing w:before="192"/>
        <w:rPr>
          <w:sz w:val="23"/>
        </w:rPr>
      </w:pPr>
      <w:r>
        <w:rPr>
          <w:sz w:val="23"/>
        </w:rPr>
        <w:t>Подноси</w:t>
      </w:r>
      <w:r>
        <w:rPr>
          <w:spacing w:val="7"/>
          <w:sz w:val="23"/>
        </w:rPr>
        <w:t xml:space="preserve"> </w:t>
      </w:r>
      <w:r>
        <w:rPr>
          <w:sz w:val="23"/>
        </w:rPr>
        <w:t>изјаву</w:t>
      </w:r>
      <w:r>
        <w:rPr>
          <w:spacing w:val="4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сагласности</w:t>
      </w:r>
      <w:r>
        <w:rPr>
          <w:spacing w:val="8"/>
          <w:sz w:val="23"/>
        </w:rPr>
        <w:t xml:space="preserve"> </w:t>
      </w:r>
      <w:r>
        <w:rPr>
          <w:sz w:val="23"/>
        </w:rPr>
        <w:t>да</w:t>
      </w:r>
      <w:r>
        <w:rPr>
          <w:spacing w:val="7"/>
          <w:sz w:val="23"/>
        </w:rPr>
        <w:t xml:space="preserve"> </w:t>
      </w:r>
      <w:r>
        <w:rPr>
          <w:sz w:val="23"/>
        </w:rPr>
        <w:t>његове</w:t>
      </w:r>
      <w:r>
        <w:rPr>
          <w:spacing w:val="11"/>
          <w:sz w:val="23"/>
        </w:rPr>
        <w:t xml:space="preserve"> </w:t>
      </w:r>
      <w:r>
        <w:rPr>
          <w:sz w:val="23"/>
        </w:rPr>
        <w:t>податке</w:t>
      </w:r>
      <w:r>
        <w:rPr>
          <w:spacing w:val="8"/>
          <w:sz w:val="23"/>
        </w:rPr>
        <w:t xml:space="preserve"> </w:t>
      </w:r>
      <w:r>
        <w:rPr>
          <w:sz w:val="23"/>
        </w:rPr>
        <w:t>може</w:t>
      </w:r>
      <w:r>
        <w:rPr>
          <w:spacing w:val="7"/>
          <w:sz w:val="23"/>
        </w:rPr>
        <w:t xml:space="preserve"> </w:t>
      </w:r>
      <w:r>
        <w:rPr>
          <w:sz w:val="23"/>
        </w:rPr>
        <w:t>јавно</w:t>
      </w:r>
      <w:r>
        <w:rPr>
          <w:spacing w:val="9"/>
          <w:sz w:val="23"/>
        </w:rPr>
        <w:t xml:space="preserve"> </w:t>
      </w:r>
      <w:r>
        <w:rPr>
          <w:sz w:val="23"/>
        </w:rPr>
        <w:t>предузеће</w:t>
      </w:r>
    </w:p>
    <w:p w14:paraId="3BB3CFAD" w14:textId="77777777" w:rsidR="00A743B4" w:rsidRDefault="00495BD5">
      <w:pPr>
        <w:pStyle w:val="BodyText"/>
        <w:spacing w:before="143" w:line="369" w:lineRule="auto"/>
        <w:ind w:left="1892"/>
      </w:pPr>
      <w:r>
        <w:t>„Службени</w:t>
      </w:r>
      <w:r>
        <w:rPr>
          <w:spacing w:val="7"/>
        </w:rPr>
        <w:t xml:space="preserve"> </w:t>
      </w:r>
      <w:r>
        <w:t>гласник“</w:t>
      </w:r>
      <w:r>
        <w:rPr>
          <w:spacing w:val="8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требује</w:t>
      </w:r>
      <w:r>
        <w:rPr>
          <w:spacing w:val="13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сврхе</w:t>
      </w:r>
      <w:r>
        <w:rPr>
          <w:spacing w:val="7"/>
        </w:rPr>
        <w:t xml:space="preserve"> </w:t>
      </w:r>
      <w:r>
        <w:t>доказа</w:t>
      </w:r>
      <w:r>
        <w:rPr>
          <w:spacing w:val="10"/>
        </w:rPr>
        <w:t xml:space="preserve"> </w:t>
      </w:r>
      <w:r>
        <w:t>приликом</w:t>
      </w:r>
      <w:r>
        <w:rPr>
          <w:spacing w:val="10"/>
        </w:rPr>
        <w:t xml:space="preserve"> </w:t>
      </w:r>
      <w:r>
        <w:t>оглашавања</w:t>
      </w:r>
      <w:r>
        <w:rPr>
          <w:spacing w:val="-54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неважећом;</w:t>
      </w:r>
    </w:p>
    <w:p w14:paraId="7C3304C6" w14:textId="77777777" w:rsidR="00A743B4" w:rsidRDefault="00495BD5">
      <w:pPr>
        <w:pStyle w:val="ListParagraph"/>
        <w:numPr>
          <w:ilvl w:val="2"/>
          <w:numId w:val="19"/>
        </w:numPr>
        <w:tabs>
          <w:tab w:val="left" w:pos="1892"/>
          <w:tab w:val="left" w:pos="1893"/>
        </w:tabs>
        <w:spacing w:before="112"/>
        <w:rPr>
          <w:sz w:val="23"/>
        </w:rPr>
      </w:pPr>
      <w:r>
        <w:rPr>
          <w:sz w:val="23"/>
        </w:rPr>
        <w:t>Прилаже</w:t>
      </w:r>
      <w:r>
        <w:rPr>
          <w:spacing w:val="6"/>
          <w:sz w:val="23"/>
        </w:rPr>
        <w:t xml:space="preserve"> </w:t>
      </w:r>
      <w:r>
        <w:rPr>
          <w:sz w:val="23"/>
        </w:rPr>
        <w:t>копију</w:t>
      </w:r>
      <w:r>
        <w:rPr>
          <w:spacing w:val="5"/>
          <w:sz w:val="23"/>
        </w:rPr>
        <w:t xml:space="preserve"> </w:t>
      </w:r>
      <w:r>
        <w:rPr>
          <w:sz w:val="23"/>
        </w:rPr>
        <w:t>личне</w:t>
      </w:r>
      <w:r>
        <w:rPr>
          <w:spacing w:val="9"/>
          <w:sz w:val="23"/>
        </w:rPr>
        <w:t xml:space="preserve"> </w:t>
      </w:r>
      <w:r>
        <w:rPr>
          <w:sz w:val="23"/>
        </w:rPr>
        <w:t>карте,</w:t>
      </w:r>
      <w:r>
        <w:rPr>
          <w:spacing w:val="8"/>
          <w:sz w:val="23"/>
        </w:rPr>
        <w:t xml:space="preserve"> </w:t>
      </w:r>
      <w:r>
        <w:rPr>
          <w:sz w:val="23"/>
        </w:rPr>
        <w:t>или</w:t>
      </w:r>
      <w:r>
        <w:rPr>
          <w:spacing w:val="7"/>
          <w:sz w:val="23"/>
        </w:rPr>
        <w:t xml:space="preserve"> </w:t>
      </w:r>
      <w:r>
        <w:rPr>
          <w:sz w:val="23"/>
        </w:rPr>
        <w:t>ако</w:t>
      </w:r>
      <w:r>
        <w:rPr>
          <w:spacing w:val="9"/>
          <w:sz w:val="23"/>
        </w:rPr>
        <w:t xml:space="preserve"> </w:t>
      </w:r>
      <w:r>
        <w:rPr>
          <w:sz w:val="23"/>
        </w:rPr>
        <w:t>је</w:t>
      </w:r>
      <w:r>
        <w:rPr>
          <w:spacing w:val="6"/>
          <w:sz w:val="23"/>
        </w:rPr>
        <w:t xml:space="preserve"> </w:t>
      </w:r>
      <w:r>
        <w:rPr>
          <w:sz w:val="23"/>
        </w:rPr>
        <w:t>чипована</w:t>
      </w:r>
      <w:r>
        <w:rPr>
          <w:spacing w:val="9"/>
          <w:sz w:val="23"/>
        </w:rPr>
        <w:t xml:space="preserve"> </w:t>
      </w:r>
      <w:r>
        <w:rPr>
          <w:sz w:val="23"/>
        </w:rPr>
        <w:t>-</w:t>
      </w:r>
      <w:r>
        <w:rPr>
          <w:spacing w:val="9"/>
          <w:sz w:val="23"/>
        </w:rPr>
        <w:t xml:space="preserve"> </w:t>
      </w:r>
      <w:r>
        <w:rPr>
          <w:sz w:val="23"/>
        </w:rPr>
        <w:t>очитану</w:t>
      </w:r>
      <w:r>
        <w:rPr>
          <w:spacing w:val="5"/>
          <w:sz w:val="23"/>
        </w:rPr>
        <w:t xml:space="preserve"> </w:t>
      </w:r>
      <w:r>
        <w:rPr>
          <w:sz w:val="23"/>
        </w:rPr>
        <w:t>личну</w:t>
      </w:r>
      <w:r>
        <w:rPr>
          <w:spacing w:val="4"/>
          <w:sz w:val="23"/>
        </w:rPr>
        <w:t xml:space="preserve"> </w:t>
      </w:r>
      <w:r>
        <w:rPr>
          <w:sz w:val="23"/>
        </w:rPr>
        <w:t>катру;</w:t>
      </w:r>
    </w:p>
    <w:p w14:paraId="4C4B1378" w14:textId="77777777" w:rsidR="00A743B4" w:rsidRDefault="00495BD5">
      <w:pPr>
        <w:pStyle w:val="ListParagraph"/>
        <w:numPr>
          <w:ilvl w:val="2"/>
          <w:numId w:val="19"/>
        </w:numPr>
        <w:tabs>
          <w:tab w:val="left" w:pos="1892"/>
          <w:tab w:val="left" w:pos="1893"/>
        </w:tabs>
        <w:spacing w:before="196" w:line="273" w:lineRule="auto"/>
        <w:ind w:right="851"/>
        <w:rPr>
          <w:sz w:val="23"/>
        </w:rPr>
      </w:pPr>
      <w:r>
        <w:rPr>
          <w:sz w:val="23"/>
        </w:rPr>
        <w:t>На</w:t>
      </w:r>
      <w:r>
        <w:rPr>
          <w:spacing w:val="8"/>
          <w:sz w:val="23"/>
        </w:rPr>
        <w:t xml:space="preserve"> </w:t>
      </w:r>
      <w:r>
        <w:rPr>
          <w:sz w:val="23"/>
        </w:rPr>
        <w:t>име</w:t>
      </w:r>
      <w:r>
        <w:rPr>
          <w:spacing w:val="9"/>
          <w:sz w:val="23"/>
        </w:rPr>
        <w:t xml:space="preserve"> </w:t>
      </w:r>
      <w:r>
        <w:rPr>
          <w:sz w:val="23"/>
        </w:rPr>
        <w:t>Републичких</w:t>
      </w:r>
      <w:r>
        <w:rPr>
          <w:spacing w:val="13"/>
          <w:sz w:val="23"/>
        </w:rPr>
        <w:t xml:space="preserve"> </w:t>
      </w:r>
      <w:r>
        <w:rPr>
          <w:sz w:val="23"/>
        </w:rPr>
        <w:t>административних</w:t>
      </w:r>
      <w:r>
        <w:rPr>
          <w:spacing w:val="14"/>
          <w:sz w:val="23"/>
        </w:rPr>
        <w:t xml:space="preserve"> </w:t>
      </w:r>
      <w:r>
        <w:rPr>
          <w:sz w:val="23"/>
        </w:rPr>
        <w:t>такси</w:t>
      </w:r>
      <w:r>
        <w:rPr>
          <w:spacing w:val="12"/>
          <w:sz w:val="23"/>
        </w:rPr>
        <w:t xml:space="preserve"> </w:t>
      </w:r>
      <w:r>
        <w:rPr>
          <w:sz w:val="23"/>
        </w:rPr>
        <w:t>подносилац</w:t>
      </w:r>
      <w:r>
        <w:rPr>
          <w:spacing w:val="9"/>
          <w:sz w:val="23"/>
        </w:rPr>
        <w:t xml:space="preserve"> </w:t>
      </w:r>
      <w:r>
        <w:rPr>
          <w:sz w:val="23"/>
        </w:rPr>
        <w:t>молбе</w:t>
      </w:r>
      <w:r>
        <w:rPr>
          <w:spacing w:val="14"/>
          <w:sz w:val="23"/>
        </w:rPr>
        <w:t xml:space="preserve"> </w:t>
      </w:r>
      <w:r>
        <w:rPr>
          <w:sz w:val="23"/>
        </w:rPr>
        <w:t>уплаћује</w:t>
      </w:r>
      <w:r>
        <w:rPr>
          <w:spacing w:val="-54"/>
          <w:sz w:val="23"/>
        </w:rPr>
        <w:t xml:space="preserve"> </w:t>
      </w:r>
      <w:r>
        <w:rPr>
          <w:sz w:val="23"/>
        </w:rPr>
        <w:t>износ</w:t>
      </w:r>
      <w:r>
        <w:rPr>
          <w:spacing w:val="4"/>
          <w:sz w:val="23"/>
        </w:rPr>
        <w:t xml:space="preserve"> </w:t>
      </w:r>
      <w:r>
        <w:rPr>
          <w:sz w:val="23"/>
        </w:rPr>
        <w:t>од</w:t>
      </w:r>
      <w:r>
        <w:rPr>
          <w:spacing w:val="3"/>
          <w:sz w:val="23"/>
        </w:rPr>
        <w:t xml:space="preserve"> </w:t>
      </w:r>
      <w:r>
        <w:rPr>
          <w:sz w:val="23"/>
        </w:rPr>
        <w:t>870,00</w:t>
      </w:r>
      <w:r>
        <w:rPr>
          <w:spacing w:val="8"/>
          <w:sz w:val="23"/>
        </w:rPr>
        <w:t xml:space="preserve"> </w:t>
      </w:r>
      <w:r>
        <w:rPr>
          <w:sz w:val="23"/>
        </w:rPr>
        <w:t>динара</w:t>
      </w:r>
      <w:r>
        <w:rPr>
          <w:spacing w:val="7"/>
          <w:sz w:val="23"/>
        </w:rPr>
        <w:t xml:space="preserve"> </w:t>
      </w:r>
      <w:r>
        <w:rPr>
          <w:sz w:val="23"/>
        </w:rPr>
        <w:t>по</w:t>
      </w:r>
      <w:r>
        <w:rPr>
          <w:spacing w:val="7"/>
          <w:sz w:val="23"/>
        </w:rPr>
        <w:t xml:space="preserve"> </w:t>
      </w:r>
      <w:r>
        <w:rPr>
          <w:sz w:val="23"/>
        </w:rPr>
        <w:t>јавној</w:t>
      </w:r>
      <w:r>
        <w:rPr>
          <w:spacing w:val="7"/>
          <w:sz w:val="23"/>
        </w:rPr>
        <w:t xml:space="preserve"> </w:t>
      </w:r>
      <w:r>
        <w:rPr>
          <w:sz w:val="23"/>
        </w:rPr>
        <w:t>исправи</w:t>
      </w:r>
      <w:r>
        <w:rPr>
          <w:spacing w:val="5"/>
          <w:sz w:val="23"/>
        </w:rPr>
        <w:t xml:space="preserve"> </w:t>
      </w:r>
      <w:r>
        <w:rPr>
          <w:sz w:val="23"/>
        </w:rPr>
        <w:t>чији</w:t>
      </w:r>
      <w:r>
        <w:rPr>
          <w:spacing w:val="7"/>
          <w:sz w:val="23"/>
        </w:rPr>
        <w:t xml:space="preserve"> </w:t>
      </w:r>
      <w:r>
        <w:rPr>
          <w:sz w:val="23"/>
        </w:rPr>
        <w:t>дупликат</w:t>
      </w:r>
      <w:r>
        <w:rPr>
          <w:spacing w:val="3"/>
          <w:sz w:val="23"/>
        </w:rPr>
        <w:t xml:space="preserve"> </w:t>
      </w:r>
      <w:r>
        <w:rPr>
          <w:sz w:val="23"/>
        </w:rPr>
        <w:t>тражи.</w:t>
      </w:r>
      <w:r>
        <w:rPr>
          <w:spacing w:val="5"/>
          <w:sz w:val="23"/>
        </w:rPr>
        <w:t xml:space="preserve"> </w:t>
      </w:r>
      <w:r>
        <w:rPr>
          <w:sz w:val="23"/>
        </w:rPr>
        <w:t>Износ</w:t>
      </w:r>
      <w:r>
        <w:rPr>
          <w:spacing w:val="7"/>
          <w:sz w:val="23"/>
        </w:rPr>
        <w:t xml:space="preserve"> </w:t>
      </w:r>
      <w:r>
        <w:rPr>
          <w:sz w:val="23"/>
        </w:rPr>
        <w:t>се</w:t>
      </w:r>
      <w:r>
        <w:rPr>
          <w:spacing w:val="1"/>
          <w:sz w:val="23"/>
        </w:rPr>
        <w:t xml:space="preserve"> </w:t>
      </w:r>
      <w:r>
        <w:rPr>
          <w:sz w:val="23"/>
        </w:rPr>
        <w:t>уплаћује</w:t>
      </w:r>
      <w:r>
        <w:rPr>
          <w:spacing w:val="5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пошти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3"/>
          <w:sz w:val="23"/>
        </w:rPr>
        <w:t xml:space="preserve"> </w:t>
      </w:r>
      <w:r>
        <w:rPr>
          <w:sz w:val="23"/>
        </w:rPr>
        <w:t>банци са следећим</w:t>
      </w:r>
      <w:r>
        <w:rPr>
          <w:spacing w:val="5"/>
          <w:sz w:val="23"/>
        </w:rPr>
        <w:t xml:space="preserve"> </w:t>
      </w:r>
      <w:r>
        <w:rPr>
          <w:sz w:val="23"/>
        </w:rPr>
        <w:t>подацима:</w:t>
      </w:r>
    </w:p>
    <w:p w14:paraId="7736C007" w14:textId="77777777" w:rsidR="00A743B4" w:rsidRDefault="00495BD5">
      <w:pPr>
        <w:pStyle w:val="ListParagraph"/>
        <w:numPr>
          <w:ilvl w:val="0"/>
          <w:numId w:val="21"/>
        </w:numPr>
        <w:tabs>
          <w:tab w:val="left" w:pos="2236"/>
        </w:tabs>
        <w:spacing w:before="159"/>
        <w:rPr>
          <w:sz w:val="23"/>
        </w:rPr>
      </w:pPr>
      <w:r>
        <w:rPr>
          <w:sz w:val="23"/>
        </w:rPr>
        <w:t>Уплатилац:</w:t>
      </w:r>
      <w:r>
        <w:rPr>
          <w:spacing w:val="9"/>
          <w:sz w:val="23"/>
        </w:rPr>
        <w:t xml:space="preserve"> </w:t>
      </w:r>
      <w:r>
        <w:rPr>
          <w:sz w:val="23"/>
        </w:rPr>
        <w:t>име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презиме</w:t>
      </w:r>
      <w:r>
        <w:rPr>
          <w:spacing w:val="10"/>
          <w:sz w:val="23"/>
        </w:rPr>
        <w:t xml:space="preserve"> </w:t>
      </w:r>
      <w:r>
        <w:rPr>
          <w:sz w:val="23"/>
        </w:rPr>
        <w:t>подносиоца</w:t>
      </w:r>
      <w:r>
        <w:rPr>
          <w:spacing w:val="9"/>
          <w:sz w:val="23"/>
        </w:rPr>
        <w:t xml:space="preserve"> </w:t>
      </w:r>
      <w:r>
        <w:rPr>
          <w:sz w:val="23"/>
        </w:rPr>
        <w:t>молбе</w:t>
      </w:r>
    </w:p>
    <w:p w14:paraId="0A71B9CB" w14:textId="77777777" w:rsidR="00A743B4" w:rsidRDefault="00495BD5">
      <w:pPr>
        <w:pStyle w:val="ListParagraph"/>
        <w:numPr>
          <w:ilvl w:val="0"/>
          <w:numId w:val="21"/>
        </w:numPr>
        <w:tabs>
          <w:tab w:val="left" w:pos="2236"/>
        </w:tabs>
        <w:spacing w:before="192"/>
        <w:rPr>
          <w:sz w:val="23"/>
        </w:rPr>
      </w:pPr>
      <w:r>
        <w:rPr>
          <w:sz w:val="23"/>
        </w:rPr>
        <w:t>Сврха</w:t>
      </w:r>
      <w:r>
        <w:rPr>
          <w:spacing w:val="9"/>
          <w:sz w:val="23"/>
        </w:rPr>
        <w:t xml:space="preserve"> </w:t>
      </w:r>
      <w:r>
        <w:rPr>
          <w:sz w:val="23"/>
        </w:rPr>
        <w:t>уплате:</w:t>
      </w:r>
      <w:r>
        <w:rPr>
          <w:spacing w:val="12"/>
          <w:sz w:val="23"/>
        </w:rPr>
        <w:t xml:space="preserve"> </w:t>
      </w:r>
      <w:r>
        <w:rPr>
          <w:sz w:val="23"/>
        </w:rPr>
        <w:t>издавање</w:t>
      </w:r>
      <w:r>
        <w:rPr>
          <w:spacing w:val="10"/>
          <w:sz w:val="23"/>
        </w:rPr>
        <w:t xml:space="preserve"> </w:t>
      </w:r>
      <w:r>
        <w:rPr>
          <w:sz w:val="23"/>
        </w:rPr>
        <w:t>дупликата</w:t>
      </w:r>
    </w:p>
    <w:p w14:paraId="47F14DED" w14:textId="77777777" w:rsidR="00A743B4" w:rsidRDefault="00495BD5">
      <w:pPr>
        <w:pStyle w:val="ListParagraph"/>
        <w:numPr>
          <w:ilvl w:val="0"/>
          <w:numId w:val="21"/>
        </w:numPr>
        <w:tabs>
          <w:tab w:val="left" w:pos="2236"/>
        </w:tabs>
        <w:spacing w:before="196"/>
        <w:rPr>
          <w:sz w:val="23"/>
        </w:rPr>
      </w:pPr>
      <w:r>
        <w:rPr>
          <w:sz w:val="23"/>
        </w:rPr>
        <w:t>Прималац:</w:t>
      </w:r>
      <w:r>
        <w:rPr>
          <w:spacing w:val="11"/>
          <w:sz w:val="23"/>
        </w:rPr>
        <w:t xml:space="preserve"> </w:t>
      </w:r>
      <w:r>
        <w:rPr>
          <w:sz w:val="23"/>
        </w:rPr>
        <w:t>републичке</w:t>
      </w:r>
      <w:r>
        <w:rPr>
          <w:spacing w:val="14"/>
          <w:sz w:val="23"/>
        </w:rPr>
        <w:t xml:space="preserve"> </w:t>
      </w:r>
      <w:r>
        <w:rPr>
          <w:sz w:val="23"/>
        </w:rPr>
        <w:t>административне</w:t>
      </w:r>
      <w:r>
        <w:rPr>
          <w:spacing w:val="14"/>
          <w:sz w:val="23"/>
        </w:rPr>
        <w:t xml:space="preserve"> </w:t>
      </w:r>
      <w:r>
        <w:rPr>
          <w:sz w:val="23"/>
        </w:rPr>
        <w:t>таксе</w:t>
      </w:r>
    </w:p>
    <w:p w14:paraId="0F476B3F" w14:textId="77777777" w:rsidR="00A743B4" w:rsidRDefault="00495BD5">
      <w:pPr>
        <w:pStyle w:val="ListParagraph"/>
        <w:numPr>
          <w:ilvl w:val="0"/>
          <w:numId w:val="21"/>
        </w:numPr>
        <w:tabs>
          <w:tab w:val="left" w:pos="2236"/>
        </w:tabs>
        <w:rPr>
          <w:sz w:val="23"/>
        </w:rPr>
      </w:pPr>
      <w:r>
        <w:rPr>
          <w:sz w:val="23"/>
        </w:rPr>
        <w:t>Шифра</w:t>
      </w:r>
      <w:r>
        <w:rPr>
          <w:spacing w:val="7"/>
          <w:sz w:val="23"/>
        </w:rPr>
        <w:t xml:space="preserve"> </w:t>
      </w:r>
      <w:r>
        <w:rPr>
          <w:sz w:val="23"/>
        </w:rPr>
        <w:t>плаћања:</w:t>
      </w:r>
      <w:r>
        <w:rPr>
          <w:spacing w:val="8"/>
          <w:sz w:val="23"/>
        </w:rPr>
        <w:t xml:space="preserve"> </w:t>
      </w:r>
      <w:r>
        <w:rPr>
          <w:sz w:val="23"/>
        </w:rPr>
        <w:t>153</w:t>
      </w:r>
    </w:p>
    <w:p w14:paraId="41EA03D0" w14:textId="77777777" w:rsidR="00A743B4" w:rsidRDefault="00495BD5">
      <w:pPr>
        <w:pStyle w:val="BodyText"/>
        <w:spacing w:before="194"/>
        <w:ind w:left="1885"/>
      </w:pPr>
      <w:r>
        <w:t>5.</w:t>
      </w:r>
      <w:r>
        <w:rPr>
          <w:spacing w:val="75"/>
        </w:rPr>
        <w:t xml:space="preserve"> </w:t>
      </w:r>
      <w:r>
        <w:t>Рачун:</w:t>
      </w:r>
      <w:r>
        <w:rPr>
          <w:spacing w:val="4"/>
        </w:rPr>
        <w:t xml:space="preserve"> </w:t>
      </w:r>
      <w:r>
        <w:t>840-742221843-57;</w:t>
      </w:r>
      <w:r>
        <w:rPr>
          <w:spacing w:val="5"/>
        </w:rPr>
        <w:t xml:space="preserve"> </w:t>
      </w:r>
      <w:r>
        <w:t>позив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број:</w:t>
      </w:r>
      <w:r>
        <w:rPr>
          <w:spacing w:val="7"/>
        </w:rPr>
        <w:t xml:space="preserve"> </w:t>
      </w:r>
      <w:r>
        <w:t>41-116;</w:t>
      </w:r>
      <w:r>
        <w:rPr>
          <w:spacing w:val="7"/>
        </w:rPr>
        <w:t xml:space="preserve"> </w:t>
      </w:r>
      <w:r>
        <w:t>модел:</w:t>
      </w:r>
      <w:r>
        <w:rPr>
          <w:spacing w:val="5"/>
        </w:rPr>
        <w:t xml:space="preserve"> </w:t>
      </w:r>
      <w:r>
        <w:t>97</w:t>
      </w:r>
    </w:p>
    <w:p w14:paraId="49A117AE" w14:textId="77777777" w:rsidR="00A743B4" w:rsidRDefault="00495BD5">
      <w:pPr>
        <w:pStyle w:val="ListParagraph"/>
        <w:numPr>
          <w:ilvl w:val="2"/>
          <w:numId w:val="19"/>
        </w:numPr>
        <w:tabs>
          <w:tab w:val="left" w:pos="1892"/>
          <w:tab w:val="left" w:pos="1893"/>
        </w:tabs>
        <w:spacing w:line="273" w:lineRule="auto"/>
        <w:ind w:right="899"/>
        <w:rPr>
          <w:sz w:val="23"/>
        </w:rPr>
      </w:pP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име</w:t>
      </w:r>
      <w:r>
        <w:rPr>
          <w:spacing w:val="7"/>
          <w:sz w:val="23"/>
        </w:rPr>
        <w:t xml:space="preserve"> </w:t>
      </w:r>
      <w:r>
        <w:rPr>
          <w:sz w:val="23"/>
        </w:rPr>
        <w:t>службеног</w:t>
      </w:r>
      <w:r>
        <w:rPr>
          <w:spacing w:val="10"/>
          <w:sz w:val="23"/>
        </w:rPr>
        <w:t xml:space="preserve"> </w:t>
      </w:r>
      <w:r>
        <w:rPr>
          <w:sz w:val="23"/>
        </w:rPr>
        <w:t>гласника</w:t>
      </w:r>
      <w:r>
        <w:rPr>
          <w:spacing w:val="10"/>
          <w:sz w:val="23"/>
        </w:rPr>
        <w:t xml:space="preserve"> </w:t>
      </w:r>
      <w:r>
        <w:rPr>
          <w:sz w:val="23"/>
        </w:rPr>
        <w:t>РС</w:t>
      </w:r>
      <w:r>
        <w:rPr>
          <w:spacing w:val="10"/>
          <w:sz w:val="23"/>
        </w:rPr>
        <w:t xml:space="preserve"> </w:t>
      </w:r>
      <w:r>
        <w:rPr>
          <w:sz w:val="23"/>
        </w:rPr>
        <w:t>подносилац</w:t>
      </w:r>
      <w:r>
        <w:rPr>
          <w:spacing w:val="7"/>
          <w:sz w:val="23"/>
        </w:rPr>
        <w:t xml:space="preserve"> </w:t>
      </w:r>
      <w:r>
        <w:rPr>
          <w:sz w:val="23"/>
        </w:rPr>
        <w:t>молбе</w:t>
      </w:r>
      <w:r>
        <w:rPr>
          <w:spacing w:val="12"/>
          <w:sz w:val="23"/>
        </w:rPr>
        <w:t xml:space="preserve"> </w:t>
      </w:r>
      <w:r>
        <w:rPr>
          <w:sz w:val="23"/>
        </w:rPr>
        <w:t>уплаћује</w:t>
      </w:r>
      <w:r>
        <w:rPr>
          <w:spacing w:val="7"/>
          <w:sz w:val="23"/>
        </w:rPr>
        <w:t xml:space="preserve"> </w:t>
      </w:r>
      <w:r>
        <w:rPr>
          <w:sz w:val="23"/>
        </w:rPr>
        <w:t>405,00</w:t>
      </w:r>
      <w:r>
        <w:rPr>
          <w:spacing w:val="11"/>
          <w:sz w:val="23"/>
        </w:rPr>
        <w:t xml:space="preserve"> </w:t>
      </w:r>
      <w:r>
        <w:rPr>
          <w:sz w:val="23"/>
        </w:rPr>
        <w:t>динара</w:t>
      </w:r>
      <w:r>
        <w:rPr>
          <w:spacing w:val="-55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сведочанству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4"/>
          <w:sz w:val="23"/>
        </w:rPr>
        <w:t xml:space="preserve"> </w:t>
      </w:r>
      <w:r>
        <w:rPr>
          <w:sz w:val="23"/>
        </w:rPr>
        <w:t>дипломи</w:t>
      </w:r>
      <w:r>
        <w:rPr>
          <w:spacing w:val="1"/>
          <w:sz w:val="23"/>
        </w:rPr>
        <w:t xml:space="preserve"> </w:t>
      </w:r>
      <w:r>
        <w:rPr>
          <w:sz w:val="23"/>
        </w:rPr>
        <w:t>коју</w:t>
      </w:r>
      <w:r>
        <w:rPr>
          <w:spacing w:val="-3"/>
          <w:sz w:val="23"/>
        </w:rPr>
        <w:t xml:space="preserve"> </w:t>
      </w:r>
      <w:r>
        <w:rPr>
          <w:sz w:val="23"/>
        </w:rPr>
        <w:t>оглашава</w:t>
      </w:r>
      <w:r>
        <w:rPr>
          <w:spacing w:val="1"/>
          <w:sz w:val="23"/>
        </w:rPr>
        <w:t xml:space="preserve"> </w:t>
      </w:r>
      <w:r>
        <w:rPr>
          <w:sz w:val="23"/>
        </w:rPr>
        <w:t>неважећом.</w:t>
      </w:r>
    </w:p>
    <w:p w14:paraId="4416553D" w14:textId="77777777" w:rsidR="00A743B4" w:rsidRDefault="00495BD5">
      <w:pPr>
        <w:pStyle w:val="BodyText"/>
        <w:spacing w:before="160"/>
        <w:ind w:left="1100"/>
      </w:pPr>
      <w:r>
        <w:t>Износ</w:t>
      </w:r>
      <w:r>
        <w:rPr>
          <w:spacing w:val="4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уплаћује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пошти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банци</w:t>
      </w:r>
      <w:r>
        <w:rPr>
          <w:spacing w:val="5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следећим</w:t>
      </w:r>
      <w:r>
        <w:rPr>
          <w:spacing w:val="4"/>
        </w:rPr>
        <w:t xml:space="preserve"> </w:t>
      </w:r>
      <w:r>
        <w:t>подацима:</w:t>
      </w:r>
    </w:p>
    <w:p w14:paraId="27D0D5A3" w14:textId="77777777" w:rsidR="00A743B4" w:rsidRDefault="00495BD5">
      <w:pPr>
        <w:pStyle w:val="ListParagraph"/>
        <w:numPr>
          <w:ilvl w:val="0"/>
          <w:numId w:val="22"/>
        </w:numPr>
        <w:tabs>
          <w:tab w:val="left" w:pos="2236"/>
        </w:tabs>
        <w:rPr>
          <w:sz w:val="23"/>
        </w:rPr>
      </w:pPr>
      <w:r>
        <w:rPr>
          <w:sz w:val="23"/>
        </w:rPr>
        <w:t>Уплатница:</w:t>
      </w:r>
      <w:r>
        <w:rPr>
          <w:spacing w:val="9"/>
          <w:sz w:val="23"/>
        </w:rPr>
        <w:t xml:space="preserve"> </w:t>
      </w:r>
      <w:r>
        <w:rPr>
          <w:sz w:val="23"/>
        </w:rPr>
        <w:t>име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презиме</w:t>
      </w:r>
      <w:r>
        <w:rPr>
          <w:spacing w:val="10"/>
          <w:sz w:val="23"/>
        </w:rPr>
        <w:t xml:space="preserve"> </w:t>
      </w:r>
      <w:r>
        <w:rPr>
          <w:sz w:val="23"/>
        </w:rPr>
        <w:t>подносиоца</w:t>
      </w:r>
      <w:r>
        <w:rPr>
          <w:spacing w:val="6"/>
          <w:sz w:val="23"/>
        </w:rPr>
        <w:t xml:space="preserve"> </w:t>
      </w:r>
      <w:r>
        <w:rPr>
          <w:sz w:val="23"/>
        </w:rPr>
        <w:t>молбе</w:t>
      </w:r>
    </w:p>
    <w:p w14:paraId="11A084D7" w14:textId="77777777" w:rsidR="00A743B4" w:rsidRDefault="00495BD5">
      <w:pPr>
        <w:pStyle w:val="ListParagraph"/>
        <w:numPr>
          <w:ilvl w:val="0"/>
          <w:numId w:val="22"/>
        </w:numPr>
        <w:tabs>
          <w:tab w:val="left" w:pos="2236"/>
          <w:tab w:val="left" w:pos="4619"/>
          <w:tab w:val="left" w:pos="8773"/>
        </w:tabs>
        <w:spacing w:before="81" w:line="273" w:lineRule="auto"/>
        <w:ind w:right="1346"/>
        <w:rPr>
          <w:sz w:val="23"/>
        </w:rPr>
      </w:pPr>
      <w:r>
        <w:rPr>
          <w:sz w:val="23"/>
        </w:rPr>
        <w:t>Сврха</w:t>
      </w:r>
      <w:r>
        <w:rPr>
          <w:spacing w:val="10"/>
          <w:sz w:val="23"/>
        </w:rPr>
        <w:t xml:space="preserve"> </w:t>
      </w:r>
      <w:r>
        <w:rPr>
          <w:sz w:val="23"/>
        </w:rPr>
        <w:t>уплате:</w:t>
      </w:r>
      <w:r>
        <w:rPr>
          <w:spacing w:val="11"/>
          <w:sz w:val="23"/>
        </w:rPr>
        <w:t xml:space="preserve"> </w:t>
      </w:r>
      <w:r>
        <w:rPr>
          <w:sz w:val="23"/>
        </w:rPr>
        <w:t>оглашавање</w:t>
      </w:r>
      <w:r>
        <w:rPr>
          <w:spacing w:val="20"/>
          <w:sz w:val="23"/>
        </w:rPr>
        <w:t xml:space="preserve"> </w:t>
      </w:r>
      <w:r>
        <w:rPr>
          <w:sz w:val="23"/>
        </w:rPr>
        <w:t>неважећим</w:t>
      </w:r>
      <w:r>
        <w:rPr>
          <w:spacing w:val="10"/>
          <w:sz w:val="23"/>
        </w:rPr>
        <w:t xml:space="preserve"> </w:t>
      </w:r>
      <w:r>
        <w:rPr>
          <w:sz w:val="23"/>
        </w:rPr>
        <w:t>сведочанство</w:t>
      </w:r>
      <w:r>
        <w:rPr>
          <w:spacing w:val="9"/>
          <w:sz w:val="23"/>
        </w:rPr>
        <w:t xml:space="preserve"> </w:t>
      </w:r>
      <w:r>
        <w:rPr>
          <w:sz w:val="23"/>
        </w:rPr>
        <w:t>или</w:t>
      </w:r>
      <w:r>
        <w:rPr>
          <w:spacing w:val="11"/>
          <w:sz w:val="23"/>
        </w:rPr>
        <w:t xml:space="preserve"> </w:t>
      </w:r>
      <w:r>
        <w:rPr>
          <w:sz w:val="23"/>
        </w:rPr>
        <w:t>дипломе</w:t>
      </w:r>
      <w:r>
        <w:rPr>
          <w:spacing w:val="-55"/>
          <w:sz w:val="23"/>
        </w:rPr>
        <w:t xml:space="preserve"> </w:t>
      </w:r>
      <w:r>
        <w:rPr>
          <w:sz w:val="23"/>
        </w:rPr>
        <w:t>школе</w:t>
      </w:r>
      <w:r>
        <w:rPr>
          <w:sz w:val="23"/>
          <w:u w:val="single"/>
        </w:rPr>
        <w:tab/>
      </w:r>
      <w:r>
        <w:rPr>
          <w:sz w:val="23"/>
        </w:rPr>
        <w:t>_,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образовани</w:t>
      </w:r>
      <w:r>
        <w:rPr>
          <w:spacing w:val="14"/>
          <w:sz w:val="23"/>
        </w:rPr>
        <w:t xml:space="preserve"> </w:t>
      </w:r>
      <w:r>
        <w:rPr>
          <w:sz w:val="23"/>
        </w:rPr>
        <w:t>профил</w:t>
      </w:r>
      <w:r>
        <w:rPr>
          <w:spacing w:val="-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614EF8A" w14:textId="77777777" w:rsidR="00A743B4" w:rsidRDefault="00495BD5">
      <w:pPr>
        <w:pStyle w:val="ListParagraph"/>
        <w:numPr>
          <w:ilvl w:val="0"/>
          <w:numId w:val="22"/>
        </w:numPr>
        <w:tabs>
          <w:tab w:val="left" w:pos="2236"/>
        </w:tabs>
        <w:spacing w:before="35"/>
        <w:rPr>
          <w:sz w:val="23"/>
        </w:rPr>
      </w:pPr>
      <w:r>
        <w:rPr>
          <w:sz w:val="23"/>
        </w:rPr>
        <w:t>Шифра</w:t>
      </w:r>
      <w:r>
        <w:rPr>
          <w:spacing w:val="9"/>
          <w:sz w:val="23"/>
        </w:rPr>
        <w:t xml:space="preserve"> </w:t>
      </w:r>
      <w:r>
        <w:rPr>
          <w:sz w:val="23"/>
        </w:rPr>
        <w:t>плаћања:153</w:t>
      </w:r>
    </w:p>
    <w:p w14:paraId="7C366D40" w14:textId="77777777" w:rsidR="00A743B4" w:rsidRDefault="00495BD5">
      <w:pPr>
        <w:pStyle w:val="BodyText"/>
        <w:spacing w:before="65"/>
        <w:ind w:left="1885"/>
      </w:pPr>
      <w:r>
        <w:t>4.</w:t>
      </w:r>
      <w:r>
        <w:rPr>
          <w:spacing w:val="72"/>
        </w:rPr>
        <w:t xml:space="preserve"> </w:t>
      </w:r>
      <w:r>
        <w:t>Рачун:</w:t>
      </w:r>
      <w:r>
        <w:rPr>
          <w:spacing w:val="4"/>
        </w:rPr>
        <w:t xml:space="preserve"> </w:t>
      </w:r>
      <w:r>
        <w:t>160-14944-58;</w:t>
      </w:r>
      <w:r>
        <w:rPr>
          <w:spacing w:val="8"/>
        </w:rPr>
        <w:t xml:space="preserve"> </w:t>
      </w:r>
      <w:r>
        <w:t>позив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број</w:t>
      </w:r>
      <w:r>
        <w:rPr>
          <w:spacing w:val="6"/>
        </w:rPr>
        <w:t xml:space="preserve"> </w:t>
      </w:r>
      <w:r>
        <w:t>97/89100</w:t>
      </w:r>
    </w:p>
    <w:p w14:paraId="558FBCD9" w14:textId="77777777" w:rsidR="00A743B4" w:rsidRPr="00E732B6" w:rsidRDefault="00A743B4">
      <w:pPr>
        <w:pStyle w:val="BodyText"/>
        <w:spacing w:before="3"/>
        <w:rPr>
          <w:sz w:val="27"/>
          <w:lang w:val="sr-Cyrl-RS"/>
        </w:rPr>
      </w:pPr>
    </w:p>
    <w:p w14:paraId="064CBBAF" w14:textId="77777777" w:rsidR="00A743B4" w:rsidRDefault="00495BD5">
      <w:pPr>
        <w:pStyle w:val="Heading1"/>
        <w:numPr>
          <w:ilvl w:val="0"/>
          <w:numId w:val="19"/>
        </w:numPr>
        <w:tabs>
          <w:tab w:val="left" w:pos="458"/>
        </w:tabs>
        <w:ind w:left="457" w:hanging="344"/>
      </w:pPr>
      <w:bookmarkStart w:id="12" w:name="_TOC_250002"/>
      <w:r>
        <w:rPr>
          <w:w w:val="110"/>
        </w:rPr>
        <w:t>Списак</w:t>
      </w:r>
      <w:r>
        <w:rPr>
          <w:spacing w:val="-15"/>
          <w:w w:val="110"/>
        </w:rPr>
        <w:t xml:space="preserve"> </w:t>
      </w:r>
      <w:r>
        <w:rPr>
          <w:w w:val="110"/>
        </w:rPr>
        <w:t>прописа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правних</w:t>
      </w:r>
      <w:r>
        <w:rPr>
          <w:spacing w:val="-13"/>
          <w:w w:val="110"/>
        </w:rPr>
        <w:t xml:space="preserve"> </w:t>
      </w:r>
      <w:r>
        <w:rPr>
          <w:w w:val="110"/>
        </w:rPr>
        <w:t>аката</w:t>
      </w:r>
      <w:r>
        <w:rPr>
          <w:spacing w:val="-13"/>
          <w:w w:val="110"/>
        </w:rPr>
        <w:t xml:space="preserve"> </w:t>
      </w:r>
      <w:r>
        <w:rPr>
          <w:w w:val="110"/>
        </w:rPr>
        <w:t>које</w:t>
      </w:r>
      <w:r>
        <w:rPr>
          <w:spacing w:val="-15"/>
          <w:w w:val="110"/>
        </w:rPr>
        <w:t xml:space="preserve"> </w:t>
      </w:r>
      <w:r>
        <w:rPr>
          <w:w w:val="110"/>
        </w:rPr>
        <w:t>школа</w:t>
      </w:r>
      <w:r>
        <w:rPr>
          <w:spacing w:val="50"/>
          <w:w w:val="110"/>
        </w:rPr>
        <w:t xml:space="preserve"> </w:t>
      </w:r>
      <w:r>
        <w:rPr>
          <w:w w:val="110"/>
        </w:rPr>
        <w:t>примењује</w:t>
      </w:r>
      <w:r>
        <w:rPr>
          <w:spacing w:val="-16"/>
          <w:w w:val="110"/>
        </w:rPr>
        <w:t xml:space="preserve"> </w:t>
      </w:r>
      <w:r>
        <w:rPr>
          <w:w w:val="110"/>
        </w:rPr>
        <w:t>у</w:t>
      </w:r>
      <w:r>
        <w:rPr>
          <w:spacing w:val="-11"/>
          <w:w w:val="110"/>
        </w:rPr>
        <w:t xml:space="preserve"> </w:t>
      </w:r>
      <w:r>
        <w:rPr>
          <w:w w:val="110"/>
        </w:rPr>
        <w:t>свом</w:t>
      </w:r>
      <w:r>
        <w:rPr>
          <w:spacing w:val="-13"/>
          <w:w w:val="110"/>
        </w:rPr>
        <w:t xml:space="preserve"> </w:t>
      </w:r>
      <w:bookmarkEnd w:id="12"/>
      <w:r>
        <w:rPr>
          <w:w w:val="110"/>
        </w:rPr>
        <w:t>раду</w:t>
      </w:r>
    </w:p>
    <w:p w14:paraId="48C8DCCD" w14:textId="77777777" w:rsidR="00A743B4" w:rsidRDefault="00495BD5">
      <w:pPr>
        <w:pStyle w:val="BodyText"/>
        <w:spacing w:before="151"/>
        <w:ind w:left="397"/>
      </w:pPr>
      <w:r>
        <w:t>Устав</w:t>
      </w:r>
      <w:r>
        <w:rPr>
          <w:spacing w:val="7"/>
        </w:rPr>
        <w:t xml:space="preserve"> </w:t>
      </w:r>
      <w:r>
        <w:t>Републике</w:t>
      </w:r>
      <w:r>
        <w:rPr>
          <w:spacing w:val="6"/>
        </w:rPr>
        <w:t xml:space="preserve"> </w:t>
      </w:r>
      <w:r>
        <w:t>Србије</w:t>
      </w:r>
      <w:r>
        <w:rPr>
          <w:spacing w:val="15"/>
        </w:rPr>
        <w:t xml:space="preserve"> </w:t>
      </w:r>
      <w:r>
        <w:t>("Службени</w:t>
      </w:r>
      <w:r>
        <w:rPr>
          <w:spacing w:val="7"/>
        </w:rPr>
        <w:t xml:space="preserve"> </w:t>
      </w:r>
      <w:r>
        <w:t>гласник</w:t>
      </w:r>
      <w:r>
        <w:rPr>
          <w:spacing w:val="8"/>
        </w:rPr>
        <w:t xml:space="preserve"> </w:t>
      </w:r>
      <w:r>
        <w:t>РС",</w:t>
      </w:r>
      <w:r>
        <w:rPr>
          <w:spacing w:val="6"/>
        </w:rPr>
        <w:t xml:space="preserve"> </w:t>
      </w:r>
      <w:r>
        <w:t>број</w:t>
      </w:r>
      <w:r>
        <w:rPr>
          <w:spacing w:val="10"/>
        </w:rPr>
        <w:t xml:space="preserve"> </w:t>
      </w:r>
      <w:r>
        <w:t>98/06.);</w:t>
      </w:r>
    </w:p>
    <w:p w14:paraId="5CCB6F1A" w14:textId="77777777" w:rsidR="00A743B4" w:rsidRDefault="00495BD5">
      <w:pPr>
        <w:pStyle w:val="ListParagraph"/>
        <w:numPr>
          <w:ilvl w:val="0"/>
          <w:numId w:val="23"/>
        </w:numPr>
        <w:tabs>
          <w:tab w:val="left" w:pos="748"/>
        </w:tabs>
        <w:spacing w:before="199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основама</w:t>
      </w:r>
      <w:r>
        <w:rPr>
          <w:spacing w:val="7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7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васпитања</w:t>
      </w:r>
      <w:r>
        <w:rPr>
          <w:spacing w:val="10"/>
          <w:sz w:val="23"/>
        </w:rPr>
        <w:t xml:space="preserve"> </w:t>
      </w:r>
      <w:r>
        <w:rPr>
          <w:sz w:val="23"/>
        </w:rPr>
        <w:t>("Службени</w:t>
      </w:r>
      <w:r>
        <w:rPr>
          <w:spacing w:val="7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7"/>
          <w:sz w:val="23"/>
        </w:rPr>
        <w:t xml:space="preserve"> </w:t>
      </w:r>
      <w:r>
        <w:rPr>
          <w:sz w:val="23"/>
        </w:rPr>
        <w:t>РС",</w:t>
      </w:r>
      <w:r>
        <w:rPr>
          <w:spacing w:val="13"/>
          <w:sz w:val="23"/>
        </w:rPr>
        <w:t xml:space="preserve"> </w:t>
      </w:r>
      <w:r>
        <w:rPr>
          <w:sz w:val="23"/>
        </w:rPr>
        <w:t>број</w:t>
      </w:r>
      <w:r>
        <w:rPr>
          <w:spacing w:val="10"/>
          <w:sz w:val="23"/>
        </w:rPr>
        <w:t xml:space="preserve"> </w:t>
      </w:r>
      <w:r>
        <w:rPr>
          <w:sz w:val="23"/>
        </w:rPr>
        <w:t>88/17</w:t>
      </w:r>
    </w:p>
    <w:p w14:paraId="03720EFE" w14:textId="77777777" w:rsidR="00A743B4" w:rsidRDefault="00495BD5">
      <w:pPr>
        <w:pStyle w:val="BodyText"/>
        <w:spacing w:before="36"/>
        <w:ind w:left="748"/>
      </w:pPr>
      <w:r>
        <w:t>и</w:t>
      </w:r>
      <w:r>
        <w:rPr>
          <w:spacing w:val="4"/>
        </w:rPr>
        <w:t xml:space="preserve"> </w:t>
      </w:r>
      <w:r>
        <w:t>27/18.</w:t>
      </w:r>
      <w:r>
        <w:rPr>
          <w:spacing w:val="6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закони,6/2020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129/2021);</w:t>
      </w:r>
    </w:p>
    <w:p w14:paraId="49B5D1E2" w14:textId="77777777" w:rsidR="00A743B4" w:rsidRDefault="00495BD5">
      <w:pPr>
        <w:pStyle w:val="ListParagraph"/>
        <w:numPr>
          <w:ilvl w:val="0"/>
          <w:numId w:val="23"/>
        </w:numPr>
        <w:tabs>
          <w:tab w:val="left" w:pos="748"/>
        </w:tabs>
        <w:spacing w:before="50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средњем</w:t>
      </w:r>
      <w:r>
        <w:rPr>
          <w:spacing w:val="10"/>
          <w:sz w:val="23"/>
        </w:rPr>
        <w:t xml:space="preserve"> </w:t>
      </w:r>
      <w:r>
        <w:rPr>
          <w:sz w:val="23"/>
        </w:rPr>
        <w:t>образовању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васпитању</w:t>
      </w:r>
      <w:r>
        <w:rPr>
          <w:spacing w:val="4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7"/>
          <w:sz w:val="23"/>
        </w:rPr>
        <w:t xml:space="preserve"> </w:t>
      </w:r>
      <w:r>
        <w:rPr>
          <w:sz w:val="23"/>
        </w:rPr>
        <w:t>РС“,</w:t>
      </w:r>
      <w:r>
        <w:rPr>
          <w:spacing w:val="13"/>
          <w:sz w:val="23"/>
        </w:rPr>
        <w:t xml:space="preserve"> </w:t>
      </w:r>
      <w:r>
        <w:rPr>
          <w:sz w:val="23"/>
        </w:rPr>
        <w:t>број</w:t>
      </w:r>
      <w:r>
        <w:rPr>
          <w:spacing w:val="7"/>
          <w:sz w:val="23"/>
        </w:rPr>
        <w:t xml:space="preserve"> </w:t>
      </w:r>
      <w:r>
        <w:rPr>
          <w:sz w:val="23"/>
        </w:rPr>
        <w:t>55/13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</w:p>
    <w:p w14:paraId="5F419A00" w14:textId="77777777" w:rsidR="00A743B4" w:rsidRDefault="00495BD5">
      <w:pPr>
        <w:pStyle w:val="BodyText"/>
        <w:spacing w:before="45"/>
        <w:ind w:left="736"/>
      </w:pPr>
      <w:r>
        <w:t>101/17,</w:t>
      </w:r>
      <w:r>
        <w:rPr>
          <w:spacing w:val="7"/>
        </w:rPr>
        <w:t xml:space="preserve"> </w:t>
      </w:r>
      <w:r>
        <w:t>27/18.</w:t>
      </w:r>
      <w:r>
        <w:rPr>
          <w:spacing w:val="5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закони,</w:t>
      </w:r>
      <w:r>
        <w:rPr>
          <w:spacing w:val="5"/>
        </w:rPr>
        <w:t xml:space="preserve"> </w:t>
      </w:r>
      <w:r>
        <w:t>6/2020,52/2021,</w:t>
      </w:r>
      <w:r>
        <w:rPr>
          <w:spacing w:val="7"/>
        </w:rPr>
        <w:t xml:space="preserve"> </w:t>
      </w:r>
      <w:r>
        <w:t>129/2021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129/2021</w:t>
      </w:r>
      <w:r>
        <w:rPr>
          <w:spacing w:val="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др.</w:t>
      </w:r>
      <w:r>
        <w:rPr>
          <w:spacing w:val="7"/>
        </w:rPr>
        <w:t xml:space="preserve"> </w:t>
      </w:r>
      <w:r>
        <w:t>закон);</w:t>
      </w:r>
    </w:p>
    <w:p w14:paraId="3530FA86" w14:textId="5DD73711" w:rsidR="00A743B4" w:rsidRPr="00197141" w:rsidRDefault="00495BD5" w:rsidP="00197141">
      <w:pPr>
        <w:pStyle w:val="BodyText"/>
        <w:spacing w:before="38"/>
        <w:ind w:left="747"/>
        <w:rPr>
          <w:lang w:val="sr-Cyrl-RS"/>
        </w:rPr>
      </w:pPr>
      <w:r>
        <w:t>3.</w:t>
      </w:r>
      <w:r>
        <w:rPr>
          <w:spacing w:val="77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(„Службени</w:t>
      </w:r>
      <w:r>
        <w:rPr>
          <w:spacing w:val="5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t>РС”,</w:t>
      </w:r>
      <w:r>
        <w:rPr>
          <w:spacing w:val="7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t>24/05,</w:t>
      </w:r>
      <w:r>
        <w:rPr>
          <w:spacing w:val="6"/>
        </w:rPr>
        <w:t xml:space="preserve"> </w:t>
      </w:r>
      <w:r>
        <w:t>61/05,</w:t>
      </w:r>
      <w:r>
        <w:rPr>
          <w:spacing w:val="5"/>
        </w:rPr>
        <w:t xml:space="preserve"> </w:t>
      </w:r>
      <w:r>
        <w:t>54/09,</w:t>
      </w:r>
      <w:r>
        <w:rPr>
          <w:spacing w:val="7"/>
        </w:rPr>
        <w:t xml:space="preserve"> </w:t>
      </w:r>
      <w:r>
        <w:t>32/13,</w:t>
      </w:r>
      <w:r>
        <w:rPr>
          <w:spacing w:val="5"/>
        </w:rPr>
        <w:t xml:space="preserve"> </w:t>
      </w:r>
      <w:r>
        <w:t>75/14,</w:t>
      </w:r>
      <w:r>
        <w:rPr>
          <w:spacing w:val="4"/>
        </w:rPr>
        <w:t xml:space="preserve"> </w:t>
      </w:r>
      <w:r>
        <w:t>13/17-УС</w:t>
      </w:r>
      <w:r>
        <w:rPr>
          <w:spacing w:val="8"/>
        </w:rPr>
        <w:t xml:space="preserve"> </w:t>
      </w:r>
      <w:r>
        <w:t>и</w:t>
      </w:r>
      <w:r w:rsidR="00197141">
        <w:rPr>
          <w:lang w:val="sr-Cyrl-RS"/>
        </w:rPr>
        <w:t xml:space="preserve"> </w:t>
      </w:r>
      <w:r w:rsidR="00197141">
        <w:t>113/17</w:t>
      </w:r>
      <w:r w:rsidR="00197141">
        <w:rPr>
          <w:spacing w:val="8"/>
        </w:rPr>
        <w:t xml:space="preserve"> </w:t>
      </w:r>
      <w:r w:rsidR="00197141">
        <w:t>и</w:t>
      </w:r>
      <w:r w:rsidR="00197141">
        <w:rPr>
          <w:spacing w:val="7"/>
        </w:rPr>
        <w:t xml:space="preserve"> </w:t>
      </w:r>
      <w:r w:rsidR="00197141">
        <w:t>95/2018-др.закон);</w:t>
      </w:r>
    </w:p>
    <w:p w14:paraId="3307C58A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93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пензијском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инвалидском</w:t>
      </w:r>
      <w:r>
        <w:rPr>
          <w:spacing w:val="9"/>
          <w:sz w:val="23"/>
        </w:rPr>
        <w:t xml:space="preserve"> </w:t>
      </w:r>
      <w:r>
        <w:rPr>
          <w:sz w:val="23"/>
        </w:rPr>
        <w:t>осигурању</w:t>
      </w:r>
      <w:r>
        <w:rPr>
          <w:spacing w:val="5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7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9"/>
          <w:sz w:val="23"/>
        </w:rPr>
        <w:t xml:space="preserve"> </w:t>
      </w:r>
      <w:r>
        <w:rPr>
          <w:sz w:val="23"/>
        </w:rPr>
        <w:t>РС”,</w:t>
      </w:r>
      <w:r>
        <w:rPr>
          <w:spacing w:val="6"/>
          <w:sz w:val="23"/>
        </w:rPr>
        <w:t xml:space="preserve"> </w:t>
      </w:r>
      <w:r>
        <w:rPr>
          <w:sz w:val="23"/>
        </w:rPr>
        <w:t>бр.</w:t>
      </w:r>
      <w:r>
        <w:rPr>
          <w:spacing w:val="7"/>
          <w:sz w:val="23"/>
        </w:rPr>
        <w:t xml:space="preserve"> </w:t>
      </w:r>
      <w:r>
        <w:rPr>
          <w:sz w:val="23"/>
        </w:rPr>
        <w:t>34/03,</w:t>
      </w:r>
      <w:r>
        <w:rPr>
          <w:spacing w:val="8"/>
          <w:sz w:val="23"/>
        </w:rPr>
        <w:t xml:space="preserve"> </w:t>
      </w:r>
      <w:r>
        <w:rPr>
          <w:sz w:val="23"/>
        </w:rPr>
        <w:t>64/04</w:t>
      </w:r>
    </w:p>
    <w:p w14:paraId="4C321753" w14:textId="77777777" w:rsidR="00A743B4" w:rsidRDefault="00495BD5">
      <w:pPr>
        <w:pStyle w:val="BodyText"/>
        <w:spacing w:before="45" w:line="276" w:lineRule="auto"/>
        <w:ind w:left="736" w:right="781"/>
      </w:pPr>
      <w:r>
        <w:t>-</w:t>
      </w:r>
      <w:r>
        <w:rPr>
          <w:spacing w:val="5"/>
        </w:rPr>
        <w:t xml:space="preserve"> </w:t>
      </w:r>
      <w:r>
        <w:t>УС,</w:t>
      </w:r>
      <w:r>
        <w:rPr>
          <w:spacing w:val="5"/>
        </w:rPr>
        <w:t xml:space="preserve"> </w:t>
      </w:r>
      <w:r>
        <w:t>84/04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закон,</w:t>
      </w:r>
      <w:r>
        <w:rPr>
          <w:spacing w:val="9"/>
        </w:rPr>
        <w:t xml:space="preserve"> </w:t>
      </w:r>
      <w:r>
        <w:t>85/05,</w:t>
      </w:r>
      <w:r>
        <w:rPr>
          <w:spacing w:val="5"/>
        </w:rPr>
        <w:t xml:space="preserve"> </w:t>
      </w:r>
      <w:r>
        <w:t>101/05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закон,</w:t>
      </w:r>
      <w:r>
        <w:rPr>
          <w:spacing w:val="3"/>
        </w:rPr>
        <w:t xml:space="preserve"> </w:t>
      </w:r>
      <w:r>
        <w:t>63/06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УС,</w:t>
      </w:r>
      <w:r>
        <w:rPr>
          <w:spacing w:val="6"/>
        </w:rPr>
        <w:t xml:space="preserve"> </w:t>
      </w:r>
      <w:r>
        <w:t>5/09,</w:t>
      </w:r>
      <w:r>
        <w:rPr>
          <w:spacing w:val="5"/>
        </w:rPr>
        <w:t xml:space="preserve"> </w:t>
      </w:r>
      <w:r>
        <w:t>107/09,</w:t>
      </w:r>
      <w:r>
        <w:rPr>
          <w:spacing w:val="5"/>
        </w:rPr>
        <w:t xml:space="preserve"> </w:t>
      </w:r>
      <w:r>
        <w:t>101/10,</w:t>
      </w:r>
      <w:r>
        <w:rPr>
          <w:spacing w:val="4"/>
        </w:rPr>
        <w:t xml:space="preserve"> </w:t>
      </w:r>
      <w:r>
        <w:t>93/12,</w:t>
      </w:r>
      <w:r>
        <w:rPr>
          <w:spacing w:val="-55"/>
        </w:rPr>
        <w:t xml:space="preserve"> </w:t>
      </w:r>
      <w:r>
        <w:t>62/13,</w:t>
      </w:r>
      <w:r>
        <w:rPr>
          <w:spacing w:val="4"/>
        </w:rPr>
        <w:t xml:space="preserve"> </w:t>
      </w:r>
      <w:r>
        <w:t>108/13,</w:t>
      </w:r>
      <w:r>
        <w:rPr>
          <w:spacing w:val="2"/>
        </w:rPr>
        <w:t xml:space="preserve"> </w:t>
      </w:r>
      <w:r>
        <w:t>75/14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142/14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73/2018,</w:t>
      </w:r>
      <w:r>
        <w:rPr>
          <w:spacing w:val="2"/>
        </w:rPr>
        <w:t xml:space="preserve"> </w:t>
      </w:r>
      <w:r>
        <w:t>46/2019-</w:t>
      </w:r>
      <w:r>
        <w:rPr>
          <w:spacing w:val="4"/>
        </w:rPr>
        <w:t xml:space="preserve"> </w:t>
      </w:r>
      <w:r>
        <w:t>одлука</w:t>
      </w:r>
      <w:r>
        <w:rPr>
          <w:spacing w:val="3"/>
        </w:rPr>
        <w:t xml:space="preserve"> </w:t>
      </w:r>
      <w:r>
        <w:t>УС,</w:t>
      </w:r>
      <w:r>
        <w:rPr>
          <w:spacing w:val="2"/>
        </w:rPr>
        <w:t xml:space="preserve"> </w:t>
      </w:r>
      <w:r>
        <w:t>86/2019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62/2021);</w:t>
      </w:r>
    </w:p>
    <w:p w14:paraId="38B59CFA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29"/>
        <w:ind w:left="748" w:hanging="352"/>
        <w:rPr>
          <w:sz w:val="23"/>
        </w:rPr>
      </w:pPr>
      <w:r>
        <w:rPr>
          <w:sz w:val="23"/>
        </w:rPr>
        <w:lastRenderedPageBreak/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управним</w:t>
      </w:r>
      <w:r>
        <w:rPr>
          <w:spacing w:val="5"/>
          <w:sz w:val="23"/>
        </w:rPr>
        <w:t xml:space="preserve"> </w:t>
      </w:r>
      <w:r>
        <w:rPr>
          <w:sz w:val="23"/>
        </w:rPr>
        <w:t>споровима</w:t>
      </w:r>
      <w:r>
        <w:rPr>
          <w:spacing w:val="10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7"/>
          <w:sz w:val="23"/>
        </w:rPr>
        <w:t xml:space="preserve"> </w:t>
      </w:r>
      <w:r>
        <w:rPr>
          <w:sz w:val="23"/>
        </w:rPr>
        <w:t>РС”,</w:t>
      </w:r>
      <w:r>
        <w:rPr>
          <w:spacing w:val="12"/>
          <w:sz w:val="23"/>
        </w:rPr>
        <w:t xml:space="preserve"> </w:t>
      </w:r>
      <w:r>
        <w:rPr>
          <w:sz w:val="23"/>
        </w:rPr>
        <w:t>број</w:t>
      </w:r>
      <w:r>
        <w:rPr>
          <w:spacing w:val="6"/>
          <w:sz w:val="23"/>
        </w:rPr>
        <w:t xml:space="preserve"> </w:t>
      </w:r>
      <w:r>
        <w:rPr>
          <w:sz w:val="23"/>
        </w:rPr>
        <w:t>111/09);</w:t>
      </w:r>
    </w:p>
    <w:p w14:paraId="2A53E3C9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3"/>
        <w:ind w:left="748" w:hanging="352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општем</w:t>
      </w:r>
      <w:r>
        <w:rPr>
          <w:spacing w:val="12"/>
          <w:sz w:val="23"/>
        </w:rPr>
        <w:t xml:space="preserve"> </w:t>
      </w:r>
      <w:r>
        <w:rPr>
          <w:sz w:val="23"/>
        </w:rPr>
        <w:t>управном</w:t>
      </w:r>
      <w:r>
        <w:rPr>
          <w:spacing w:val="9"/>
          <w:sz w:val="23"/>
        </w:rPr>
        <w:t xml:space="preserve"> </w:t>
      </w:r>
      <w:r>
        <w:rPr>
          <w:sz w:val="23"/>
        </w:rPr>
        <w:t>поступку</w:t>
      </w:r>
      <w:r>
        <w:rPr>
          <w:spacing w:val="3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7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6"/>
          <w:sz w:val="23"/>
        </w:rPr>
        <w:t xml:space="preserve"> </w:t>
      </w:r>
      <w:r>
        <w:rPr>
          <w:sz w:val="23"/>
        </w:rPr>
        <w:t>РС”,</w:t>
      </w:r>
      <w:r>
        <w:rPr>
          <w:spacing w:val="9"/>
          <w:sz w:val="23"/>
        </w:rPr>
        <w:t xml:space="preserve"> </w:t>
      </w:r>
      <w:r>
        <w:rPr>
          <w:sz w:val="23"/>
        </w:rPr>
        <w:t>број</w:t>
      </w:r>
      <w:r>
        <w:rPr>
          <w:spacing w:val="7"/>
          <w:sz w:val="23"/>
        </w:rPr>
        <w:t xml:space="preserve"> </w:t>
      </w:r>
      <w:r>
        <w:rPr>
          <w:sz w:val="23"/>
        </w:rPr>
        <w:t>18/16и</w:t>
      </w:r>
      <w:r>
        <w:rPr>
          <w:spacing w:val="7"/>
          <w:sz w:val="23"/>
        </w:rPr>
        <w:t xml:space="preserve"> </w:t>
      </w:r>
      <w:r>
        <w:rPr>
          <w:sz w:val="23"/>
        </w:rPr>
        <w:t>95/2018</w:t>
      </w:r>
      <w:r>
        <w:rPr>
          <w:spacing w:val="8"/>
          <w:sz w:val="23"/>
        </w:rPr>
        <w:t xml:space="preserve"> </w:t>
      </w:r>
      <w:r>
        <w:rPr>
          <w:sz w:val="23"/>
        </w:rPr>
        <w:t>–</w:t>
      </w:r>
    </w:p>
    <w:p w14:paraId="6F565C00" w14:textId="77777777" w:rsidR="00A743B4" w:rsidRDefault="00495BD5">
      <w:pPr>
        <w:pStyle w:val="BodyText"/>
        <w:spacing w:before="35"/>
        <w:ind w:left="748"/>
      </w:pPr>
      <w:r>
        <w:t>аутентично</w:t>
      </w:r>
      <w:r>
        <w:rPr>
          <w:spacing w:val="13"/>
        </w:rPr>
        <w:t xml:space="preserve"> </w:t>
      </w:r>
      <w:r>
        <w:t>тумачење);</w:t>
      </w:r>
    </w:p>
    <w:p w14:paraId="5F145EDD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53" w:line="273" w:lineRule="auto"/>
        <w:ind w:left="736" w:right="916" w:hanging="339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буџетском</w:t>
      </w:r>
      <w:r>
        <w:rPr>
          <w:spacing w:val="9"/>
          <w:sz w:val="23"/>
        </w:rPr>
        <w:t xml:space="preserve"> </w:t>
      </w:r>
      <w:r>
        <w:rPr>
          <w:sz w:val="23"/>
        </w:rPr>
        <w:t>систему</w:t>
      </w:r>
      <w:r>
        <w:rPr>
          <w:spacing w:val="3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7"/>
          <w:sz w:val="23"/>
        </w:rPr>
        <w:t xml:space="preserve"> </w:t>
      </w:r>
      <w:r>
        <w:rPr>
          <w:sz w:val="23"/>
        </w:rPr>
        <w:t>РС”,</w:t>
      </w:r>
      <w:r>
        <w:rPr>
          <w:spacing w:val="12"/>
          <w:sz w:val="23"/>
        </w:rPr>
        <w:t xml:space="preserve"> </w:t>
      </w:r>
      <w:r>
        <w:rPr>
          <w:sz w:val="23"/>
        </w:rPr>
        <w:t>бр.</w:t>
      </w:r>
      <w:r>
        <w:rPr>
          <w:spacing w:val="9"/>
          <w:sz w:val="23"/>
        </w:rPr>
        <w:t xml:space="preserve"> </w:t>
      </w:r>
      <w:r>
        <w:rPr>
          <w:sz w:val="23"/>
        </w:rPr>
        <w:t>54/09,</w:t>
      </w:r>
      <w:r>
        <w:rPr>
          <w:spacing w:val="7"/>
          <w:sz w:val="23"/>
        </w:rPr>
        <w:t xml:space="preserve"> </w:t>
      </w:r>
      <w:r>
        <w:rPr>
          <w:sz w:val="23"/>
        </w:rPr>
        <w:t>73/10,</w:t>
      </w:r>
      <w:r>
        <w:rPr>
          <w:spacing w:val="12"/>
          <w:sz w:val="23"/>
        </w:rPr>
        <w:t xml:space="preserve"> </w:t>
      </w:r>
      <w:r>
        <w:rPr>
          <w:sz w:val="23"/>
        </w:rPr>
        <w:t>101/10,</w:t>
      </w:r>
      <w:r>
        <w:rPr>
          <w:spacing w:val="7"/>
          <w:sz w:val="23"/>
        </w:rPr>
        <w:t xml:space="preserve"> </w:t>
      </w:r>
      <w:r>
        <w:rPr>
          <w:sz w:val="23"/>
        </w:rPr>
        <w:t>101/11,</w:t>
      </w:r>
      <w:r>
        <w:rPr>
          <w:spacing w:val="-55"/>
          <w:sz w:val="23"/>
        </w:rPr>
        <w:t xml:space="preserve"> </w:t>
      </w:r>
      <w:r>
        <w:rPr>
          <w:sz w:val="23"/>
        </w:rPr>
        <w:t>93/12,</w:t>
      </w:r>
      <w:r>
        <w:rPr>
          <w:spacing w:val="4"/>
          <w:sz w:val="23"/>
        </w:rPr>
        <w:t xml:space="preserve"> </w:t>
      </w:r>
      <w:r>
        <w:rPr>
          <w:sz w:val="23"/>
        </w:rPr>
        <w:t>62/13,</w:t>
      </w:r>
      <w:r>
        <w:rPr>
          <w:spacing w:val="5"/>
          <w:sz w:val="23"/>
        </w:rPr>
        <w:t xml:space="preserve"> </w:t>
      </w:r>
      <w:r>
        <w:rPr>
          <w:sz w:val="23"/>
        </w:rPr>
        <w:t>63/13,</w:t>
      </w:r>
      <w:r>
        <w:rPr>
          <w:spacing w:val="5"/>
          <w:sz w:val="23"/>
        </w:rPr>
        <w:t xml:space="preserve"> </w:t>
      </w:r>
      <w:r>
        <w:rPr>
          <w:sz w:val="23"/>
        </w:rPr>
        <w:t>108/13,</w:t>
      </w:r>
      <w:r>
        <w:rPr>
          <w:spacing w:val="3"/>
          <w:sz w:val="23"/>
        </w:rPr>
        <w:t xml:space="preserve"> </w:t>
      </w:r>
      <w:r>
        <w:rPr>
          <w:sz w:val="23"/>
        </w:rPr>
        <w:t>142/14,</w:t>
      </w:r>
      <w:r>
        <w:rPr>
          <w:spacing w:val="5"/>
          <w:sz w:val="23"/>
        </w:rPr>
        <w:t xml:space="preserve"> </w:t>
      </w:r>
      <w:r>
        <w:rPr>
          <w:sz w:val="23"/>
        </w:rPr>
        <w:t>68/15,</w:t>
      </w:r>
      <w:r>
        <w:rPr>
          <w:spacing w:val="2"/>
          <w:sz w:val="23"/>
        </w:rPr>
        <w:t xml:space="preserve"> </w:t>
      </w:r>
      <w:r>
        <w:rPr>
          <w:sz w:val="23"/>
        </w:rPr>
        <w:t>103/15,</w:t>
      </w:r>
      <w:r>
        <w:rPr>
          <w:spacing w:val="5"/>
          <w:sz w:val="23"/>
        </w:rPr>
        <w:t xml:space="preserve"> </w:t>
      </w:r>
      <w:r>
        <w:rPr>
          <w:sz w:val="23"/>
        </w:rPr>
        <w:t>99/16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113/17,</w:t>
      </w:r>
      <w:r>
        <w:rPr>
          <w:spacing w:val="4"/>
          <w:sz w:val="23"/>
        </w:rPr>
        <w:t xml:space="preserve"> </w:t>
      </w:r>
      <w:r>
        <w:rPr>
          <w:sz w:val="23"/>
        </w:rPr>
        <w:t>95/2018,</w:t>
      </w:r>
      <w:r>
        <w:rPr>
          <w:spacing w:val="5"/>
          <w:sz w:val="23"/>
        </w:rPr>
        <w:t xml:space="preserve"> </w:t>
      </w:r>
      <w:r>
        <w:rPr>
          <w:sz w:val="23"/>
        </w:rPr>
        <w:t>31/2019,</w:t>
      </w:r>
      <w:r>
        <w:rPr>
          <w:spacing w:val="1"/>
          <w:sz w:val="23"/>
        </w:rPr>
        <w:t xml:space="preserve"> </w:t>
      </w:r>
      <w:r>
        <w:rPr>
          <w:sz w:val="23"/>
        </w:rPr>
        <w:t>72/2019,</w:t>
      </w:r>
      <w:r>
        <w:rPr>
          <w:spacing w:val="4"/>
          <w:sz w:val="23"/>
        </w:rPr>
        <w:t xml:space="preserve"> </w:t>
      </w:r>
      <w:r>
        <w:rPr>
          <w:sz w:val="23"/>
        </w:rPr>
        <w:t>140/2020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118/2021)</w:t>
      </w:r>
      <w:r>
        <w:rPr>
          <w:spacing w:val="7"/>
          <w:sz w:val="23"/>
        </w:rPr>
        <w:t xml:space="preserve"> </w:t>
      </w:r>
      <w:r>
        <w:rPr>
          <w:sz w:val="23"/>
        </w:rPr>
        <w:t>са</w:t>
      </w:r>
      <w:r>
        <w:rPr>
          <w:spacing w:val="5"/>
          <w:sz w:val="23"/>
        </w:rPr>
        <w:t xml:space="preserve"> </w:t>
      </w:r>
      <w:r>
        <w:rPr>
          <w:sz w:val="23"/>
        </w:rPr>
        <w:t>подзаконским</w:t>
      </w:r>
      <w:r>
        <w:rPr>
          <w:spacing w:val="7"/>
          <w:sz w:val="23"/>
        </w:rPr>
        <w:t xml:space="preserve"> </w:t>
      </w:r>
      <w:r>
        <w:rPr>
          <w:sz w:val="23"/>
        </w:rPr>
        <w:t>актима</w:t>
      </w:r>
      <w:r>
        <w:rPr>
          <w:spacing w:val="8"/>
          <w:sz w:val="23"/>
        </w:rPr>
        <w:t xml:space="preserve"> </w:t>
      </w:r>
      <w:r>
        <w:rPr>
          <w:sz w:val="23"/>
        </w:rPr>
        <w:t>који</w:t>
      </w:r>
      <w:r>
        <w:rPr>
          <w:spacing w:val="4"/>
          <w:sz w:val="23"/>
        </w:rPr>
        <w:t xml:space="preserve"> </w:t>
      </w:r>
      <w:r>
        <w:rPr>
          <w:sz w:val="23"/>
        </w:rPr>
        <w:t>су</w:t>
      </w:r>
      <w:r>
        <w:rPr>
          <w:spacing w:val="2"/>
          <w:sz w:val="23"/>
        </w:rPr>
        <w:t xml:space="preserve"> </w:t>
      </w:r>
      <w:r>
        <w:rPr>
          <w:sz w:val="23"/>
        </w:rPr>
        <w:t>од</w:t>
      </w:r>
      <w:r>
        <w:rPr>
          <w:spacing w:val="7"/>
          <w:sz w:val="23"/>
        </w:rPr>
        <w:t xml:space="preserve"> </w:t>
      </w:r>
      <w:r>
        <w:rPr>
          <w:sz w:val="23"/>
        </w:rPr>
        <w:t>значаја</w:t>
      </w:r>
      <w:r>
        <w:rPr>
          <w:spacing w:val="4"/>
          <w:sz w:val="23"/>
        </w:rPr>
        <w:t xml:space="preserve"> </w:t>
      </w:r>
      <w:r>
        <w:rPr>
          <w:sz w:val="23"/>
        </w:rPr>
        <w:t>за</w:t>
      </w:r>
      <w:r>
        <w:rPr>
          <w:spacing w:val="8"/>
          <w:sz w:val="23"/>
        </w:rPr>
        <w:t xml:space="preserve"> </w:t>
      </w:r>
      <w:r>
        <w:rPr>
          <w:sz w:val="23"/>
        </w:rPr>
        <w:t>његову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примену;</w:t>
      </w:r>
    </w:p>
    <w:p w14:paraId="2B882FA9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29" w:line="273" w:lineRule="auto"/>
        <w:ind w:left="748" w:right="1261"/>
        <w:rPr>
          <w:sz w:val="23"/>
        </w:rPr>
      </w:pPr>
      <w:r>
        <w:rPr>
          <w:sz w:val="23"/>
        </w:rPr>
        <w:t>Закон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јавним</w:t>
      </w:r>
      <w:r>
        <w:rPr>
          <w:spacing w:val="11"/>
          <w:sz w:val="23"/>
        </w:rPr>
        <w:t xml:space="preserve"> </w:t>
      </w:r>
      <w:r>
        <w:rPr>
          <w:sz w:val="23"/>
        </w:rPr>
        <w:t>набавкама</w:t>
      </w:r>
      <w:r>
        <w:rPr>
          <w:spacing w:val="7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7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0"/>
          <w:sz w:val="23"/>
        </w:rPr>
        <w:t xml:space="preserve"> </w:t>
      </w:r>
      <w:r>
        <w:rPr>
          <w:sz w:val="23"/>
        </w:rPr>
        <w:t>РС”,</w:t>
      </w:r>
      <w:r>
        <w:rPr>
          <w:spacing w:val="9"/>
          <w:sz w:val="23"/>
        </w:rPr>
        <w:t xml:space="preserve"> </w:t>
      </w:r>
      <w:r>
        <w:rPr>
          <w:sz w:val="23"/>
        </w:rPr>
        <w:t>бр.</w:t>
      </w:r>
      <w:r>
        <w:rPr>
          <w:spacing w:val="7"/>
          <w:sz w:val="23"/>
        </w:rPr>
        <w:t xml:space="preserve"> </w:t>
      </w:r>
      <w:r>
        <w:rPr>
          <w:sz w:val="23"/>
        </w:rPr>
        <w:t>91/2019)</w:t>
      </w:r>
      <w:r>
        <w:rPr>
          <w:spacing w:val="7"/>
          <w:sz w:val="23"/>
        </w:rPr>
        <w:t xml:space="preserve"> </w:t>
      </w:r>
      <w:r>
        <w:rPr>
          <w:sz w:val="23"/>
        </w:rPr>
        <w:t>са</w:t>
      </w:r>
      <w:r>
        <w:rPr>
          <w:spacing w:val="10"/>
          <w:sz w:val="23"/>
        </w:rPr>
        <w:t xml:space="preserve"> </w:t>
      </w:r>
      <w:r>
        <w:rPr>
          <w:sz w:val="23"/>
        </w:rPr>
        <w:t>подзаконским</w:t>
      </w:r>
      <w:r>
        <w:rPr>
          <w:spacing w:val="-54"/>
          <w:sz w:val="23"/>
        </w:rPr>
        <w:t xml:space="preserve"> </w:t>
      </w:r>
      <w:r>
        <w:rPr>
          <w:sz w:val="23"/>
        </w:rPr>
        <w:t>актима</w:t>
      </w:r>
      <w:r>
        <w:rPr>
          <w:spacing w:val="2"/>
          <w:sz w:val="23"/>
        </w:rPr>
        <w:t xml:space="preserve"> </w:t>
      </w:r>
      <w:r>
        <w:rPr>
          <w:sz w:val="23"/>
        </w:rPr>
        <w:t>донетим</w:t>
      </w:r>
      <w:r>
        <w:rPr>
          <w:spacing w:val="-1"/>
          <w:sz w:val="23"/>
        </w:rPr>
        <w:t xml:space="preserve"> </w:t>
      </w:r>
      <w:r>
        <w:rPr>
          <w:sz w:val="23"/>
        </w:rPr>
        <w:t>ради</w:t>
      </w:r>
      <w:r>
        <w:rPr>
          <w:spacing w:val="-3"/>
          <w:sz w:val="23"/>
        </w:rPr>
        <w:t xml:space="preserve"> </w:t>
      </w:r>
      <w:r>
        <w:rPr>
          <w:sz w:val="23"/>
        </w:rPr>
        <w:t>његове</w:t>
      </w:r>
      <w:r>
        <w:rPr>
          <w:spacing w:val="3"/>
          <w:sz w:val="23"/>
        </w:rPr>
        <w:t xml:space="preserve"> </w:t>
      </w:r>
      <w:r>
        <w:rPr>
          <w:sz w:val="23"/>
        </w:rPr>
        <w:t>примене;</w:t>
      </w:r>
    </w:p>
    <w:p w14:paraId="22992509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29"/>
        <w:ind w:left="748" w:hanging="352"/>
        <w:rPr>
          <w:sz w:val="23"/>
        </w:rPr>
      </w:pPr>
      <w:r>
        <w:rPr>
          <w:sz w:val="23"/>
        </w:rPr>
        <w:t>Закон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начину</w:t>
      </w:r>
      <w:r>
        <w:rPr>
          <w:spacing w:val="4"/>
          <w:sz w:val="23"/>
        </w:rPr>
        <w:t xml:space="preserve"> </w:t>
      </w:r>
      <w:r>
        <w:rPr>
          <w:sz w:val="23"/>
        </w:rPr>
        <w:t>одређивања</w:t>
      </w:r>
      <w:r>
        <w:rPr>
          <w:spacing w:val="7"/>
          <w:sz w:val="23"/>
        </w:rPr>
        <w:t xml:space="preserve"> </w:t>
      </w:r>
      <w:r>
        <w:rPr>
          <w:sz w:val="23"/>
        </w:rPr>
        <w:t>максималног</w:t>
      </w:r>
      <w:r>
        <w:rPr>
          <w:spacing w:val="14"/>
          <w:sz w:val="23"/>
        </w:rPr>
        <w:t xml:space="preserve"> </w:t>
      </w:r>
      <w:r>
        <w:rPr>
          <w:sz w:val="23"/>
        </w:rPr>
        <w:t>броја</w:t>
      </w:r>
      <w:r>
        <w:rPr>
          <w:spacing w:val="10"/>
          <w:sz w:val="23"/>
        </w:rPr>
        <w:t xml:space="preserve"> </w:t>
      </w:r>
      <w:r>
        <w:rPr>
          <w:sz w:val="23"/>
        </w:rPr>
        <w:t>запослених</w:t>
      </w:r>
      <w:r>
        <w:rPr>
          <w:spacing w:val="14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јавном</w:t>
      </w:r>
      <w:r>
        <w:rPr>
          <w:spacing w:val="10"/>
          <w:sz w:val="23"/>
        </w:rPr>
        <w:t xml:space="preserve"> </w:t>
      </w:r>
      <w:r>
        <w:rPr>
          <w:sz w:val="23"/>
        </w:rPr>
        <w:t>сектору</w:t>
      </w:r>
    </w:p>
    <w:p w14:paraId="682E9E69" w14:textId="77777777" w:rsidR="00A743B4" w:rsidRDefault="00495BD5">
      <w:pPr>
        <w:pStyle w:val="BodyText"/>
        <w:spacing w:before="35"/>
        <w:ind w:left="748"/>
      </w:pPr>
      <w:r>
        <w:t>(„Службени</w:t>
      </w:r>
      <w:r>
        <w:rPr>
          <w:spacing w:val="5"/>
        </w:rPr>
        <w:t xml:space="preserve"> </w:t>
      </w:r>
      <w:r>
        <w:t>гласник</w:t>
      </w:r>
      <w:r>
        <w:rPr>
          <w:spacing w:val="8"/>
        </w:rPr>
        <w:t xml:space="preserve"> </w:t>
      </w:r>
      <w:r>
        <w:t>РС”,</w:t>
      </w:r>
      <w:r>
        <w:rPr>
          <w:spacing w:val="6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t>68/15,</w:t>
      </w:r>
      <w:r>
        <w:rPr>
          <w:spacing w:val="8"/>
        </w:rPr>
        <w:t xml:space="preserve"> </w:t>
      </w:r>
      <w:r>
        <w:t>81/16-УС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95/2018);</w:t>
      </w:r>
    </w:p>
    <w:p w14:paraId="5F8021AC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8" w:line="273" w:lineRule="auto"/>
        <w:ind w:left="736" w:right="705" w:hanging="339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Агенцији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10"/>
          <w:sz w:val="23"/>
        </w:rPr>
        <w:t xml:space="preserve"> </w:t>
      </w:r>
      <w:r>
        <w:rPr>
          <w:sz w:val="23"/>
        </w:rPr>
        <w:t>борбу</w:t>
      </w:r>
      <w:r>
        <w:rPr>
          <w:spacing w:val="3"/>
          <w:sz w:val="23"/>
        </w:rPr>
        <w:t xml:space="preserve"> </w:t>
      </w:r>
      <w:r>
        <w:rPr>
          <w:sz w:val="23"/>
        </w:rPr>
        <w:t>против</w:t>
      </w:r>
      <w:r>
        <w:rPr>
          <w:spacing w:val="8"/>
          <w:sz w:val="23"/>
        </w:rPr>
        <w:t xml:space="preserve"> </w:t>
      </w:r>
      <w:r>
        <w:rPr>
          <w:sz w:val="23"/>
        </w:rPr>
        <w:t>корупције</w:t>
      </w:r>
      <w:r>
        <w:rPr>
          <w:spacing w:val="10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7"/>
          <w:sz w:val="23"/>
        </w:rPr>
        <w:t xml:space="preserve"> </w:t>
      </w:r>
      <w:r>
        <w:rPr>
          <w:sz w:val="23"/>
        </w:rPr>
        <w:t>РС”,</w:t>
      </w:r>
      <w:r>
        <w:rPr>
          <w:spacing w:val="8"/>
          <w:sz w:val="23"/>
        </w:rPr>
        <w:t xml:space="preserve"> </w:t>
      </w:r>
      <w:r>
        <w:rPr>
          <w:sz w:val="23"/>
        </w:rPr>
        <w:t>бр.</w:t>
      </w:r>
      <w:r>
        <w:rPr>
          <w:spacing w:val="9"/>
          <w:sz w:val="23"/>
        </w:rPr>
        <w:t xml:space="preserve"> </w:t>
      </w:r>
      <w:r>
        <w:rPr>
          <w:sz w:val="23"/>
        </w:rPr>
        <w:t>97/08,</w:t>
      </w:r>
      <w:r>
        <w:rPr>
          <w:spacing w:val="6"/>
          <w:sz w:val="23"/>
        </w:rPr>
        <w:t xml:space="preserve"> </w:t>
      </w:r>
      <w:r>
        <w:rPr>
          <w:sz w:val="23"/>
        </w:rPr>
        <w:t>53/10,</w:t>
      </w:r>
      <w:r>
        <w:rPr>
          <w:spacing w:val="-54"/>
          <w:sz w:val="23"/>
        </w:rPr>
        <w:t xml:space="preserve"> </w:t>
      </w:r>
      <w:r>
        <w:rPr>
          <w:sz w:val="23"/>
        </w:rPr>
        <w:t>66/11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2"/>
          <w:sz w:val="23"/>
        </w:rPr>
        <w:t xml:space="preserve"> </w:t>
      </w:r>
      <w:r>
        <w:rPr>
          <w:sz w:val="23"/>
        </w:rPr>
        <w:t>УС,</w:t>
      </w:r>
      <w:r>
        <w:rPr>
          <w:spacing w:val="5"/>
          <w:sz w:val="23"/>
        </w:rPr>
        <w:t xml:space="preserve"> </w:t>
      </w:r>
      <w:r>
        <w:rPr>
          <w:sz w:val="23"/>
        </w:rPr>
        <w:t>67/13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r>
        <w:rPr>
          <w:sz w:val="23"/>
        </w:rPr>
        <w:t>УС,</w:t>
      </w:r>
      <w:r>
        <w:rPr>
          <w:spacing w:val="3"/>
          <w:sz w:val="23"/>
        </w:rPr>
        <w:t xml:space="preserve"> </w:t>
      </w:r>
      <w:r>
        <w:rPr>
          <w:sz w:val="23"/>
        </w:rPr>
        <w:t>108/13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2"/>
          <w:sz w:val="23"/>
        </w:rPr>
        <w:t xml:space="preserve"> </w:t>
      </w:r>
      <w:r>
        <w:rPr>
          <w:sz w:val="23"/>
        </w:rPr>
        <w:t>др.</w:t>
      </w:r>
      <w:r>
        <w:rPr>
          <w:spacing w:val="2"/>
          <w:sz w:val="23"/>
        </w:rPr>
        <w:t xml:space="preserve"> </w:t>
      </w:r>
      <w:r>
        <w:rPr>
          <w:sz w:val="23"/>
        </w:rPr>
        <w:t>Закон,</w:t>
      </w:r>
      <w:r>
        <w:rPr>
          <w:spacing w:val="3"/>
          <w:sz w:val="23"/>
        </w:rPr>
        <w:t xml:space="preserve"> </w:t>
      </w:r>
      <w:r>
        <w:rPr>
          <w:sz w:val="23"/>
        </w:rPr>
        <w:t>112/13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5"/>
          <w:sz w:val="23"/>
        </w:rPr>
        <w:t xml:space="preserve"> </w:t>
      </w:r>
      <w:r>
        <w:rPr>
          <w:sz w:val="23"/>
        </w:rPr>
        <w:t>др.</w:t>
      </w:r>
      <w:r>
        <w:rPr>
          <w:spacing w:val="7"/>
          <w:sz w:val="23"/>
        </w:rPr>
        <w:t xml:space="preserve"> </w:t>
      </w:r>
      <w:r>
        <w:rPr>
          <w:sz w:val="23"/>
        </w:rPr>
        <w:t>прописи</w:t>
      </w:r>
      <w:r>
        <w:rPr>
          <w:spacing w:val="3"/>
          <w:sz w:val="23"/>
        </w:rPr>
        <w:t xml:space="preserve"> </w:t>
      </w:r>
      <w:r>
        <w:rPr>
          <w:sz w:val="23"/>
        </w:rPr>
        <w:t>8/15-</w:t>
      </w:r>
      <w:r>
        <w:rPr>
          <w:spacing w:val="5"/>
          <w:sz w:val="23"/>
        </w:rPr>
        <w:t xml:space="preserve"> </w:t>
      </w:r>
      <w:r>
        <w:rPr>
          <w:sz w:val="23"/>
        </w:rPr>
        <w:t>УС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88/2019);</w:t>
      </w:r>
    </w:p>
    <w:p w14:paraId="5198A32B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31" w:line="276" w:lineRule="auto"/>
        <w:ind w:left="748" w:right="1089"/>
        <w:rPr>
          <w:sz w:val="23"/>
        </w:rPr>
      </w:pPr>
      <w:r>
        <w:rPr>
          <w:sz w:val="23"/>
        </w:rPr>
        <w:t>Закон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слободном</w:t>
      </w:r>
      <w:r>
        <w:rPr>
          <w:spacing w:val="14"/>
          <w:sz w:val="23"/>
        </w:rPr>
        <w:t xml:space="preserve"> </w:t>
      </w:r>
      <w:r>
        <w:rPr>
          <w:sz w:val="23"/>
        </w:rPr>
        <w:t>приступу</w:t>
      </w:r>
      <w:r>
        <w:rPr>
          <w:spacing w:val="8"/>
          <w:sz w:val="23"/>
        </w:rPr>
        <w:t xml:space="preserve"> </w:t>
      </w:r>
      <w:r>
        <w:rPr>
          <w:sz w:val="23"/>
        </w:rPr>
        <w:t>информацијама</w:t>
      </w:r>
      <w:r>
        <w:rPr>
          <w:spacing w:val="9"/>
          <w:sz w:val="23"/>
        </w:rPr>
        <w:t xml:space="preserve"> </w:t>
      </w:r>
      <w:r>
        <w:rPr>
          <w:sz w:val="23"/>
        </w:rPr>
        <w:t>од</w:t>
      </w:r>
      <w:r>
        <w:rPr>
          <w:spacing w:val="9"/>
          <w:sz w:val="23"/>
        </w:rPr>
        <w:t xml:space="preserve"> </w:t>
      </w:r>
      <w:r>
        <w:rPr>
          <w:sz w:val="23"/>
        </w:rPr>
        <w:t>јавног</w:t>
      </w:r>
      <w:r>
        <w:rPr>
          <w:spacing w:val="10"/>
          <w:sz w:val="23"/>
        </w:rPr>
        <w:t xml:space="preserve"> </w:t>
      </w:r>
      <w:r>
        <w:rPr>
          <w:sz w:val="23"/>
        </w:rPr>
        <w:t>значаја</w:t>
      </w:r>
      <w:r>
        <w:rPr>
          <w:spacing w:val="9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10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-55"/>
          <w:sz w:val="23"/>
        </w:rPr>
        <w:t xml:space="preserve"> </w:t>
      </w:r>
      <w:r>
        <w:rPr>
          <w:sz w:val="23"/>
        </w:rPr>
        <w:t>РС”,</w:t>
      </w:r>
      <w:r>
        <w:rPr>
          <w:spacing w:val="1"/>
          <w:sz w:val="23"/>
        </w:rPr>
        <w:t xml:space="preserve"> </w:t>
      </w:r>
      <w:r>
        <w:rPr>
          <w:sz w:val="23"/>
        </w:rPr>
        <w:t>бр. 120/04,</w:t>
      </w:r>
      <w:r>
        <w:rPr>
          <w:spacing w:val="2"/>
          <w:sz w:val="23"/>
        </w:rPr>
        <w:t xml:space="preserve"> </w:t>
      </w:r>
      <w:r>
        <w:rPr>
          <w:sz w:val="23"/>
        </w:rPr>
        <w:t>54/07,</w:t>
      </w:r>
      <w:r>
        <w:rPr>
          <w:spacing w:val="-1"/>
          <w:sz w:val="23"/>
        </w:rPr>
        <w:t xml:space="preserve"> </w:t>
      </w:r>
      <w:r>
        <w:rPr>
          <w:sz w:val="23"/>
        </w:rPr>
        <w:t>104/09,</w:t>
      </w:r>
      <w:r>
        <w:rPr>
          <w:spacing w:val="2"/>
          <w:sz w:val="23"/>
        </w:rPr>
        <w:t xml:space="preserve"> </w:t>
      </w:r>
      <w:r>
        <w:rPr>
          <w:sz w:val="23"/>
        </w:rPr>
        <w:t>36/10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105/2021);</w:t>
      </w:r>
    </w:p>
    <w:p w14:paraId="67B880BC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24"/>
        <w:ind w:left="748" w:hanging="352"/>
        <w:rPr>
          <w:sz w:val="23"/>
        </w:rPr>
      </w:pPr>
      <w:r>
        <w:rPr>
          <w:sz w:val="23"/>
        </w:rPr>
        <w:t>Закон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заштити</w:t>
      </w:r>
      <w:r>
        <w:rPr>
          <w:spacing w:val="7"/>
          <w:sz w:val="23"/>
        </w:rPr>
        <w:t xml:space="preserve"> </w:t>
      </w:r>
      <w:r>
        <w:rPr>
          <w:sz w:val="23"/>
        </w:rPr>
        <w:t>података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8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4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6"/>
          <w:sz w:val="23"/>
        </w:rPr>
        <w:t xml:space="preserve"> </w:t>
      </w:r>
      <w:r>
        <w:rPr>
          <w:sz w:val="23"/>
        </w:rPr>
        <w:t>РС”,</w:t>
      </w:r>
      <w:r>
        <w:rPr>
          <w:spacing w:val="12"/>
          <w:sz w:val="23"/>
        </w:rPr>
        <w:t xml:space="preserve"> </w:t>
      </w:r>
      <w:r>
        <w:rPr>
          <w:sz w:val="23"/>
        </w:rPr>
        <w:t>бр.</w:t>
      </w:r>
      <w:r>
        <w:rPr>
          <w:spacing w:val="9"/>
          <w:sz w:val="23"/>
        </w:rPr>
        <w:t xml:space="preserve"> </w:t>
      </w:r>
      <w:r>
        <w:rPr>
          <w:sz w:val="23"/>
        </w:rPr>
        <w:t>87/2018);</w:t>
      </w:r>
    </w:p>
    <w:p w14:paraId="2C2F9D84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7"/>
        <w:ind w:left="748" w:hanging="352"/>
        <w:rPr>
          <w:sz w:val="23"/>
        </w:rPr>
      </w:pPr>
      <w:r>
        <w:rPr>
          <w:sz w:val="23"/>
        </w:rPr>
        <w:t>Закон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спречавању</w:t>
      </w:r>
      <w:r>
        <w:rPr>
          <w:spacing w:val="4"/>
          <w:sz w:val="23"/>
        </w:rPr>
        <w:t xml:space="preserve"> </w:t>
      </w:r>
      <w:r>
        <w:rPr>
          <w:sz w:val="23"/>
        </w:rPr>
        <w:t>злостављања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8"/>
          <w:sz w:val="23"/>
        </w:rPr>
        <w:t xml:space="preserve"> </w:t>
      </w:r>
      <w:r>
        <w:rPr>
          <w:sz w:val="23"/>
        </w:rPr>
        <w:t>раду</w:t>
      </w:r>
      <w:r>
        <w:rPr>
          <w:spacing w:val="4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8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8"/>
          <w:sz w:val="23"/>
        </w:rPr>
        <w:t xml:space="preserve"> </w:t>
      </w:r>
      <w:r>
        <w:rPr>
          <w:sz w:val="23"/>
        </w:rPr>
        <w:t>РС”,</w:t>
      </w:r>
      <w:r>
        <w:rPr>
          <w:spacing w:val="14"/>
          <w:sz w:val="23"/>
        </w:rPr>
        <w:t xml:space="preserve"> </w:t>
      </w:r>
      <w:r>
        <w:rPr>
          <w:sz w:val="23"/>
        </w:rPr>
        <w:t>број</w:t>
      </w:r>
      <w:r>
        <w:rPr>
          <w:spacing w:val="8"/>
          <w:sz w:val="23"/>
        </w:rPr>
        <w:t xml:space="preserve"> </w:t>
      </w:r>
      <w:r>
        <w:rPr>
          <w:sz w:val="23"/>
        </w:rPr>
        <w:t>36/2010);</w:t>
      </w:r>
    </w:p>
    <w:p w14:paraId="39BA960A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56" w:line="278" w:lineRule="auto"/>
        <w:ind w:left="736" w:right="793" w:hanging="339"/>
        <w:jc w:val="both"/>
        <w:rPr>
          <w:sz w:val="23"/>
        </w:rPr>
      </w:pPr>
      <w:r>
        <w:rPr>
          <w:sz w:val="23"/>
        </w:rPr>
        <w:t>Закон о облигационим односима („Службени лист СФРЈ”, бр. 29/78, 39/85, 45/89 - УС,</w:t>
      </w:r>
      <w:r>
        <w:rPr>
          <w:spacing w:val="1"/>
          <w:sz w:val="23"/>
        </w:rPr>
        <w:t xml:space="preserve"> </w:t>
      </w:r>
      <w:r>
        <w:rPr>
          <w:sz w:val="23"/>
        </w:rPr>
        <w:t>57/89, „Службени лист СРЈ”, бр. 31/93, 22/99 - др. пропис, 23/99 - исправка, 35/99 - др.</w:t>
      </w:r>
      <w:r>
        <w:rPr>
          <w:spacing w:val="1"/>
          <w:sz w:val="23"/>
        </w:rPr>
        <w:t xml:space="preserve"> </w:t>
      </w:r>
      <w:r>
        <w:rPr>
          <w:sz w:val="23"/>
        </w:rPr>
        <w:t>пропис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44/99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др.</w:t>
      </w:r>
      <w:r>
        <w:rPr>
          <w:spacing w:val="4"/>
          <w:sz w:val="23"/>
        </w:rPr>
        <w:t xml:space="preserve"> </w:t>
      </w:r>
      <w:r>
        <w:rPr>
          <w:sz w:val="23"/>
        </w:rPr>
        <w:t>пропис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18/2020);</w:t>
      </w:r>
    </w:p>
    <w:p w14:paraId="461AC33E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21"/>
        <w:ind w:left="748" w:hanging="352"/>
        <w:jc w:val="both"/>
        <w:rPr>
          <w:sz w:val="23"/>
        </w:rPr>
      </w:pPr>
      <w:r>
        <w:rPr>
          <w:sz w:val="23"/>
        </w:rPr>
        <w:t>Закон</w:t>
      </w:r>
      <w:r>
        <w:rPr>
          <w:spacing w:val="5"/>
          <w:sz w:val="23"/>
        </w:rPr>
        <w:t xml:space="preserve"> </w:t>
      </w:r>
      <w:r>
        <w:rPr>
          <w:sz w:val="23"/>
        </w:rPr>
        <w:t>о</w:t>
      </w:r>
      <w:r>
        <w:rPr>
          <w:spacing w:val="7"/>
          <w:sz w:val="23"/>
        </w:rPr>
        <w:t xml:space="preserve"> </w:t>
      </w:r>
      <w:r>
        <w:rPr>
          <w:sz w:val="23"/>
        </w:rPr>
        <w:t>печату</w:t>
      </w:r>
      <w:r>
        <w:rPr>
          <w:spacing w:val="5"/>
          <w:sz w:val="23"/>
        </w:rPr>
        <w:t xml:space="preserve"> </w:t>
      </w:r>
      <w:r>
        <w:rPr>
          <w:sz w:val="23"/>
        </w:rPr>
        <w:t>државних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1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5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6"/>
          <w:sz w:val="23"/>
        </w:rPr>
        <w:t xml:space="preserve"> </w:t>
      </w:r>
      <w:r>
        <w:rPr>
          <w:sz w:val="23"/>
        </w:rPr>
        <w:t>РС”,</w:t>
      </w:r>
      <w:r>
        <w:rPr>
          <w:spacing w:val="8"/>
          <w:sz w:val="23"/>
        </w:rPr>
        <w:t xml:space="preserve"> </w:t>
      </w:r>
      <w:r>
        <w:rPr>
          <w:sz w:val="23"/>
        </w:rPr>
        <w:t>број</w:t>
      </w:r>
      <w:r>
        <w:rPr>
          <w:spacing w:val="9"/>
          <w:sz w:val="23"/>
        </w:rPr>
        <w:t xml:space="preserve"> </w:t>
      </w:r>
      <w:r>
        <w:rPr>
          <w:sz w:val="23"/>
        </w:rPr>
        <w:t>101/2007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</w:p>
    <w:p w14:paraId="0BC0F18D" w14:textId="77777777" w:rsidR="00A743B4" w:rsidRDefault="00495BD5">
      <w:pPr>
        <w:pStyle w:val="BodyText"/>
        <w:spacing w:before="40"/>
        <w:ind w:left="748"/>
      </w:pPr>
      <w:r>
        <w:t>49/2021);</w:t>
      </w:r>
    </w:p>
    <w:p w14:paraId="03FF6167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3"/>
        <w:ind w:left="748" w:hanging="352"/>
        <w:jc w:val="both"/>
        <w:rPr>
          <w:sz w:val="23"/>
        </w:rPr>
      </w:pPr>
      <w:r>
        <w:rPr>
          <w:sz w:val="23"/>
        </w:rPr>
        <w:t>Закон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тајности</w:t>
      </w:r>
      <w:r>
        <w:rPr>
          <w:spacing w:val="8"/>
          <w:sz w:val="23"/>
        </w:rPr>
        <w:t xml:space="preserve"> </w:t>
      </w:r>
      <w:r>
        <w:rPr>
          <w:sz w:val="23"/>
        </w:rPr>
        <w:t>података</w:t>
      </w:r>
      <w:r>
        <w:rPr>
          <w:spacing w:val="7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8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0"/>
          <w:sz w:val="23"/>
        </w:rPr>
        <w:t xml:space="preserve"> </w:t>
      </w:r>
      <w:r>
        <w:rPr>
          <w:sz w:val="23"/>
        </w:rPr>
        <w:t>РС”,</w:t>
      </w:r>
      <w:r>
        <w:rPr>
          <w:spacing w:val="13"/>
          <w:sz w:val="23"/>
        </w:rPr>
        <w:t xml:space="preserve"> </w:t>
      </w:r>
      <w:r>
        <w:rPr>
          <w:sz w:val="23"/>
        </w:rPr>
        <w:t>број104/2009);</w:t>
      </w:r>
    </w:p>
    <w:p w14:paraId="77486237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5"/>
        <w:ind w:left="748" w:hanging="352"/>
        <w:jc w:val="both"/>
        <w:rPr>
          <w:sz w:val="23"/>
        </w:rPr>
      </w:pPr>
      <w:r>
        <w:rPr>
          <w:sz w:val="23"/>
        </w:rPr>
        <w:t>Закон</w:t>
      </w:r>
      <w:r>
        <w:rPr>
          <w:spacing w:val="5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безбедности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здрављу</w:t>
      </w:r>
      <w:r>
        <w:rPr>
          <w:spacing w:val="5"/>
          <w:sz w:val="23"/>
        </w:rPr>
        <w:t xml:space="preserve"> </w:t>
      </w:r>
      <w:r>
        <w:rPr>
          <w:sz w:val="23"/>
        </w:rPr>
        <w:t>на</w:t>
      </w:r>
      <w:r>
        <w:rPr>
          <w:spacing w:val="6"/>
          <w:sz w:val="23"/>
        </w:rPr>
        <w:t xml:space="preserve"> </w:t>
      </w:r>
      <w:r>
        <w:rPr>
          <w:sz w:val="23"/>
        </w:rPr>
        <w:t>раду</w:t>
      </w:r>
      <w:r>
        <w:rPr>
          <w:spacing w:val="4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6"/>
          <w:sz w:val="23"/>
        </w:rPr>
        <w:t xml:space="preserve"> </w:t>
      </w:r>
      <w:r>
        <w:rPr>
          <w:sz w:val="23"/>
        </w:rPr>
        <w:t>РС”,</w:t>
      </w:r>
      <w:r>
        <w:rPr>
          <w:spacing w:val="9"/>
          <w:sz w:val="23"/>
        </w:rPr>
        <w:t xml:space="preserve"> </w:t>
      </w:r>
      <w:r>
        <w:rPr>
          <w:sz w:val="23"/>
        </w:rPr>
        <w:t>бр.</w:t>
      </w:r>
      <w:r>
        <w:rPr>
          <w:spacing w:val="8"/>
          <w:sz w:val="23"/>
        </w:rPr>
        <w:t xml:space="preserve"> </w:t>
      </w:r>
      <w:r>
        <w:rPr>
          <w:sz w:val="23"/>
        </w:rPr>
        <w:t>101/05</w:t>
      </w:r>
      <w:r>
        <w:rPr>
          <w:spacing w:val="7"/>
          <w:sz w:val="23"/>
        </w:rPr>
        <w:t xml:space="preserve"> </w:t>
      </w:r>
      <w:r>
        <w:rPr>
          <w:sz w:val="23"/>
        </w:rPr>
        <w:t>91/15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</w:p>
    <w:p w14:paraId="2EECC1DB" w14:textId="77777777" w:rsidR="00A743B4" w:rsidRDefault="00495BD5">
      <w:pPr>
        <w:pStyle w:val="BodyText"/>
        <w:spacing w:before="41"/>
        <w:ind w:left="748"/>
      </w:pPr>
      <w:r>
        <w:t>113/17-</w:t>
      </w:r>
      <w:r>
        <w:rPr>
          <w:spacing w:val="3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закон);</w:t>
      </w:r>
    </w:p>
    <w:p w14:paraId="4BD5BB5C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91" w:line="273" w:lineRule="auto"/>
        <w:ind w:left="748" w:right="794"/>
        <w:rPr>
          <w:sz w:val="23"/>
        </w:rPr>
      </w:pPr>
      <w:r>
        <w:rPr>
          <w:sz w:val="23"/>
        </w:rPr>
        <w:t>Уредбa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14"/>
          <w:sz w:val="23"/>
        </w:rPr>
        <w:t xml:space="preserve"> </w:t>
      </w:r>
      <w:r>
        <w:rPr>
          <w:sz w:val="23"/>
        </w:rPr>
        <w:t>канцеларијском</w:t>
      </w:r>
      <w:r>
        <w:rPr>
          <w:spacing w:val="11"/>
          <w:sz w:val="23"/>
        </w:rPr>
        <w:t xml:space="preserve"> </w:t>
      </w:r>
      <w:r>
        <w:rPr>
          <w:sz w:val="23"/>
        </w:rPr>
        <w:t>пословању</w:t>
      </w:r>
      <w:r>
        <w:rPr>
          <w:spacing w:val="6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12"/>
          <w:sz w:val="23"/>
        </w:rPr>
        <w:t xml:space="preserve"> </w:t>
      </w:r>
      <w:r>
        <w:rPr>
          <w:sz w:val="23"/>
        </w:rPr>
        <w:t>државне</w:t>
      </w:r>
      <w:r>
        <w:rPr>
          <w:spacing w:val="15"/>
          <w:sz w:val="23"/>
        </w:rPr>
        <w:t xml:space="preserve"> </w:t>
      </w:r>
      <w:r>
        <w:rPr>
          <w:sz w:val="23"/>
        </w:rPr>
        <w:t>управе</w:t>
      </w:r>
      <w:r>
        <w:rPr>
          <w:spacing w:val="9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9"/>
          <w:sz w:val="23"/>
        </w:rPr>
        <w:t xml:space="preserve"> </w:t>
      </w:r>
      <w:r>
        <w:rPr>
          <w:sz w:val="23"/>
        </w:rPr>
        <w:t>РС”,</w:t>
      </w:r>
      <w:r>
        <w:rPr>
          <w:spacing w:val="-54"/>
          <w:sz w:val="23"/>
        </w:rPr>
        <w:t xml:space="preserve"> </w:t>
      </w:r>
      <w:r>
        <w:rPr>
          <w:sz w:val="23"/>
        </w:rPr>
        <w:t>бр.</w:t>
      </w:r>
      <w:r>
        <w:rPr>
          <w:spacing w:val="-1"/>
          <w:sz w:val="23"/>
        </w:rPr>
        <w:t xml:space="preserve"> </w:t>
      </w:r>
      <w:r>
        <w:rPr>
          <w:sz w:val="23"/>
        </w:rPr>
        <w:t>80/92 и</w:t>
      </w:r>
      <w:r>
        <w:rPr>
          <w:spacing w:val="-3"/>
          <w:sz w:val="23"/>
        </w:rPr>
        <w:t xml:space="preserve"> </w:t>
      </w:r>
      <w:r w:rsidRPr="003662F3">
        <w:rPr>
          <w:sz w:val="23"/>
        </w:rPr>
        <w:t>45/16,</w:t>
      </w:r>
      <w:r w:rsidRPr="003662F3">
        <w:rPr>
          <w:spacing w:val="2"/>
          <w:sz w:val="23"/>
        </w:rPr>
        <w:t xml:space="preserve"> </w:t>
      </w:r>
      <w:r w:rsidRPr="003662F3">
        <w:rPr>
          <w:sz w:val="23"/>
        </w:rPr>
        <w:t>98/16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3/2017);</w:t>
      </w:r>
    </w:p>
    <w:p w14:paraId="6181993A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117"/>
        <w:rPr>
          <w:sz w:val="23"/>
        </w:rPr>
      </w:pPr>
      <w:r>
        <w:rPr>
          <w:sz w:val="23"/>
        </w:rPr>
        <w:t>Закон</w:t>
      </w:r>
      <w:r>
        <w:rPr>
          <w:spacing w:val="5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уџбеницима</w:t>
      </w:r>
      <w:r>
        <w:rPr>
          <w:spacing w:val="9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8"/>
          <w:sz w:val="23"/>
        </w:rPr>
        <w:t xml:space="preserve"> </w:t>
      </w:r>
      <w:r>
        <w:rPr>
          <w:sz w:val="23"/>
        </w:rPr>
        <w:t>РС“,</w:t>
      </w:r>
      <w:r>
        <w:rPr>
          <w:spacing w:val="11"/>
          <w:sz w:val="23"/>
        </w:rPr>
        <w:t xml:space="preserve"> </w:t>
      </w:r>
      <w:r>
        <w:rPr>
          <w:sz w:val="23"/>
        </w:rPr>
        <w:t>број</w:t>
      </w:r>
      <w:r>
        <w:rPr>
          <w:spacing w:val="6"/>
          <w:sz w:val="23"/>
        </w:rPr>
        <w:t xml:space="preserve"> </w:t>
      </w:r>
      <w:r>
        <w:rPr>
          <w:sz w:val="23"/>
        </w:rPr>
        <w:t>27/2018);</w:t>
      </w:r>
    </w:p>
    <w:p w14:paraId="43E039FC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50" w:line="273" w:lineRule="auto"/>
        <w:ind w:left="748" w:right="1205"/>
        <w:rPr>
          <w:sz w:val="23"/>
        </w:rPr>
      </w:pPr>
      <w:r>
        <w:rPr>
          <w:sz w:val="23"/>
        </w:rPr>
        <w:t>Правилник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оцењивању</w:t>
      </w:r>
      <w:r>
        <w:rPr>
          <w:spacing w:val="11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15"/>
          <w:sz w:val="23"/>
        </w:rPr>
        <w:t xml:space="preserve"> </w:t>
      </w:r>
      <w:r>
        <w:rPr>
          <w:sz w:val="23"/>
        </w:rPr>
        <w:t>у</w:t>
      </w:r>
      <w:r>
        <w:rPr>
          <w:spacing w:val="8"/>
          <w:sz w:val="23"/>
        </w:rPr>
        <w:t xml:space="preserve"> </w:t>
      </w:r>
      <w:r>
        <w:rPr>
          <w:sz w:val="23"/>
        </w:rPr>
        <w:t>средњем</w:t>
      </w:r>
      <w:r>
        <w:rPr>
          <w:spacing w:val="12"/>
          <w:sz w:val="23"/>
        </w:rPr>
        <w:t xml:space="preserve"> </w:t>
      </w:r>
      <w:r>
        <w:rPr>
          <w:sz w:val="23"/>
        </w:rPr>
        <w:t>образовању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васпитању</w:t>
      </w:r>
      <w:r>
        <w:rPr>
          <w:spacing w:val="6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-55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"/>
          <w:sz w:val="23"/>
        </w:rPr>
        <w:t xml:space="preserve"> </w:t>
      </w:r>
      <w:r>
        <w:rPr>
          <w:sz w:val="23"/>
        </w:rPr>
        <w:t>РС“,</w:t>
      </w:r>
      <w:r>
        <w:rPr>
          <w:spacing w:val="4"/>
          <w:sz w:val="23"/>
        </w:rPr>
        <w:t xml:space="preserve"> </w:t>
      </w:r>
      <w:r>
        <w:rPr>
          <w:sz w:val="23"/>
        </w:rPr>
        <w:t>број 82/2015 и 59/2020.);</w:t>
      </w:r>
    </w:p>
    <w:p w14:paraId="5BEB91C4" w14:textId="24687DA4" w:rsidR="00A743B4" w:rsidRPr="00197141" w:rsidRDefault="00495BD5" w:rsidP="00197141">
      <w:pPr>
        <w:pStyle w:val="ListParagraph"/>
        <w:numPr>
          <w:ilvl w:val="0"/>
          <w:numId w:val="24"/>
        </w:numPr>
        <w:tabs>
          <w:tab w:val="left" w:pos="749"/>
        </w:tabs>
        <w:spacing w:before="11" w:line="273" w:lineRule="auto"/>
        <w:ind w:left="748" w:right="936"/>
        <w:rPr>
          <w:sz w:val="23"/>
        </w:rPr>
        <w:sectPr w:rsidR="00A743B4" w:rsidRPr="00197141" w:rsidSect="00242788">
          <w:pgSz w:w="11900" w:h="16840"/>
          <w:pgMar w:top="851" w:right="740" w:bottom="851" w:left="980" w:header="850" w:footer="0" w:gutter="0"/>
          <w:cols w:space="720"/>
          <w:docGrid w:linePitch="299"/>
        </w:sect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Протоколу</w:t>
      </w:r>
      <w:r>
        <w:rPr>
          <w:spacing w:val="6"/>
          <w:sz w:val="23"/>
        </w:rPr>
        <w:t xml:space="preserve"> </w:t>
      </w:r>
      <w:r>
        <w:rPr>
          <w:sz w:val="23"/>
        </w:rPr>
        <w:t>поступања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9"/>
          <w:sz w:val="23"/>
        </w:rPr>
        <w:t xml:space="preserve"> </w:t>
      </w:r>
      <w:r>
        <w:rPr>
          <w:sz w:val="23"/>
        </w:rPr>
        <w:t>установи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одговору</w:t>
      </w:r>
      <w:r>
        <w:rPr>
          <w:spacing w:val="6"/>
          <w:sz w:val="23"/>
        </w:rPr>
        <w:t xml:space="preserve"> </w:t>
      </w:r>
      <w:r>
        <w:rPr>
          <w:sz w:val="23"/>
        </w:rPr>
        <w:t>на</w:t>
      </w:r>
      <w:r>
        <w:rPr>
          <w:spacing w:val="10"/>
          <w:sz w:val="23"/>
        </w:rPr>
        <w:t xml:space="preserve"> </w:t>
      </w:r>
      <w:r>
        <w:rPr>
          <w:sz w:val="23"/>
        </w:rPr>
        <w:t>насиље,</w:t>
      </w:r>
      <w:r>
        <w:rPr>
          <w:spacing w:val="10"/>
          <w:sz w:val="23"/>
        </w:rPr>
        <w:t xml:space="preserve"> </w:t>
      </w:r>
      <w:r>
        <w:rPr>
          <w:sz w:val="23"/>
        </w:rPr>
        <w:t>злостављање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 w:rsidR="00197141">
        <w:rPr>
          <w:spacing w:val="-55"/>
          <w:sz w:val="23"/>
          <w:lang w:val="sr-Cyrl-RS"/>
        </w:rPr>
        <w:t xml:space="preserve"> </w:t>
      </w:r>
      <w:r>
        <w:rPr>
          <w:sz w:val="23"/>
        </w:rPr>
        <w:t>занемаривање</w:t>
      </w:r>
      <w:r>
        <w:rPr>
          <w:spacing w:val="5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1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"/>
          <w:sz w:val="23"/>
        </w:rPr>
        <w:t xml:space="preserve"> </w:t>
      </w:r>
      <w:r>
        <w:rPr>
          <w:sz w:val="23"/>
        </w:rPr>
        <w:t>РС",</w:t>
      </w:r>
      <w:r>
        <w:rPr>
          <w:spacing w:val="5"/>
          <w:sz w:val="23"/>
        </w:rPr>
        <w:t xml:space="preserve"> </w:t>
      </w:r>
      <w:r>
        <w:rPr>
          <w:sz w:val="23"/>
        </w:rPr>
        <w:t>број</w:t>
      </w:r>
      <w:r>
        <w:rPr>
          <w:spacing w:val="1"/>
          <w:sz w:val="23"/>
        </w:rPr>
        <w:t xml:space="preserve"> </w:t>
      </w:r>
      <w:r>
        <w:rPr>
          <w:sz w:val="23"/>
        </w:rPr>
        <w:t>46/2019</w:t>
      </w:r>
      <w:r>
        <w:rPr>
          <w:spacing w:val="2"/>
          <w:sz w:val="23"/>
        </w:rPr>
        <w:t xml:space="preserve"> </w:t>
      </w:r>
      <w:r>
        <w:rPr>
          <w:sz w:val="23"/>
        </w:rPr>
        <w:t>и 104/2020</w:t>
      </w:r>
    </w:p>
    <w:p w14:paraId="7743E9B6" w14:textId="77777777" w:rsidR="00A743B4" w:rsidRPr="00197141" w:rsidRDefault="00A743B4">
      <w:pPr>
        <w:pStyle w:val="BodyText"/>
        <w:spacing w:before="9"/>
        <w:rPr>
          <w:rFonts w:eastAsiaTheme="minorEastAsia"/>
          <w:sz w:val="25"/>
          <w:lang w:eastAsia="zh-CN"/>
        </w:rPr>
      </w:pPr>
    </w:p>
    <w:p w14:paraId="0369DF56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93" w:line="271" w:lineRule="auto"/>
        <w:ind w:right="1024"/>
        <w:rPr>
          <w:sz w:val="23"/>
        </w:rPr>
      </w:pPr>
      <w:r>
        <w:rPr>
          <w:sz w:val="23"/>
        </w:rPr>
        <w:t>Правилник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програму</w:t>
      </w:r>
      <w:r>
        <w:rPr>
          <w:spacing w:val="7"/>
          <w:sz w:val="23"/>
        </w:rPr>
        <w:t xml:space="preserve"> </w:t>
      </w:r>
      <w:r>
        <w:rPr>
          <w:sz w:val="23"/>
        </w:rPr>
        <w:t>свих</w:t>
      </w:r>
      <w:r>
        <w:rPr>
          <w:spacing w:val="13"/>
          <w:sz w:val="23"/>
        </w:rPr>
        <w:t xml:space="preserve"> </w:t>
      </w:r>
      <w:r>
        <w:rPr>
          <w:sz w:val="23"/>
        </w:rPr>
        <w:t>облика</w:t>
      </w:r>
      <w:r>
        <w:rPr>
          <w:spacing w:val="9"/>
          <w:sz w:val="23"/>
        </w:rPr>
        <w:t xml:space="preserve"> </w:t>
      </w:r>
      <w:r>
        <w:rPr>
          <w:sz w:val="23"/>
        </w:rPr>
        <w:t>рада</w:t>
      </w:r>
      <w:r>
        <w:rPr>
          <w:spacing w:val="8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13"/>
          <w:sz w:val="23"/>
        </w:rPr>
        <w:t xml:space="preserve"> </w:t>
      </w:r>
      <w:r>
        <w:rPr>
          <w:sz w:val="23"/>
        </w:rPr>
        <w:t>сарадника</w:t>
      </w:r>
      <w:r>
        <w:rPr>
          <w:spacing w:val="8"/>
          <w:sz w:val="23"/>
        </w:rPr>
        <w:t xml:space="preserve"> </w:t>
      </w:r>
      <w:r>
        <w:rPr>
          <w:sz w:val="23"/>
        </w:rPr>
        <w:t>(„Просветни</w:t>
      </w:r>
      <w:r>
        <w:rPr>
          <w:spacing w:val="10"/>
          <w:sz w:val="23"/>
        </w:rPr>
        <w:t xml:space="preserve"> </w:t>
      </w:r>
      <w:r>
        <w:rPr>
          <w:sz w:val="23"/>
        </w:rPr>
        <w:t>гласник",</w:t>
      </w:r>
      <w:r>
        <w:rPr>
          <w:spacing w:val="-55"/>
          <w:sz w:val="23"/>
        </w:rPr>
        <w:t xml:space="preserve"> </w:t>
      </w:r>
      <w:r>
        <w:rPr>
          <w:sz w:val="23"/>
        </w:rPr>
        <w:t>број</w:t>
      </w:r>
      <w:r>
        <w:rPr>
          <w:spacing w:val="2"/>
          <w:sz w:val="23"/>
        </w:rPr>
        <w:t xml:space="preserve"> </w:t>
      </w:r>
      <w:r>
        <w:rPr>
          <w:sz w:val="23"/>
        </w:rPr>
        <w:t>5/12);</w:t>
      </w:r>
    </w:p>
    <w:p w14:paraId="0FA98F3B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17"/>
        <w:rPr>
          <w:sz w:val="23"/>
        </w:rPr>
      </w:pPr>
      <w:r>
        <w:rPr>
          <w:sz w:val="23"/>
        </w:rPr>
        <w:t>Правилник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стандардима</w:t>
      </w:r>
      <w:r>
        <w:rPr>
          <w:spacing w:val="9"/>
          <w:sz w:val="23"/>
        </w:rPr>
        <w:t xml:space="preserve"> </w:t>
      </w:r>
      <w:r>
        <w:rPr>
          <w:sz w:val="23"/>
        </w:rPr>
        <w:t>компетенција</w:t>
      </w:r>
      <w:r>
        <w:rPr>
          <w:spacing w:val="12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15"/>
          <w:sz w:val="23"/>
        </w:rPr>
        <w:t xml:space="preserve"> </w:t>
      </w:r>
      <w:r>
        <w:rPr>
          <w:sz w:val="23"/>
        </w:rPr>
        <w:t>установа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васпитања</w:t>
      </w:r>
    </w:p>
    <w:p w14:paraId="76E88B9E" w14:textId="77777777" w:rsidR="00A743B4" w:rsidRDefault="00495BD5">
      <w:pPr>
        <w:pStyle w:val="BodyText"/>
        <w:spacing w:before="35"/>
        <w:ind w:left="748"/>
      </w:pPr>
      <w:r>
        <w:t>(„Службени</w:t>
      </w:r>
      <w:r>
        <w:rPr>
          <w:spacing w:val="6"/>
        </w:rPr>
        <w:t xml:space="preserve"> </w:t>
      </w:r>
      <w:r>
        <w:t>гласник</w:t>
      </w:r>
      <w:r>
        <w:rPr>
          <w:spacing w:val="8"/>
        </w:rPr>
        <w:t xml:space="preserve"> </w:t>
      </w:r>
      <w:r>
        <w:t>РС",</w:t>
      </w:r>
      <w:r>
        <w:rPr>
          <w:spacing w:val="9"/>
        </w:rPr>
        <w:t xml:space="preserve"> </w:t>
      </w:r>
      <w:r>
        <w:t>број</w:t>
      </w:r>
      <w:r>
        <w:rPr>
          <w:spacing w:val="6"/>
        </w:rPr>
        <w:t xml:space="preserve"> </w:t>
      </w:r>
      <w:r>
        <w:t>38/13);</w:t>
      </w:r>
    </w:p>
    <w:p w14:paraId="52412DA6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50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стандардима</w:t>
      </w:r>
      <w:r>
        <w:rPr>
          <w:spacing w:val="8"/>
          <w:sz w:val="23"/>
        </w:rPr>
        <w:t xml:space="preserve"> </w:t>
      </w:r>
      <w:r>
        <w:rPr>
          <w:sz w:val="23"/>
        </w:rPr>
        <w:t>квалитета</w:t>
      </w:r>
      <w:r>
        <w:rPr>
          <w:spacing w:val="7"/>
          <w:sz w:val="23"/>
        </w:rPr>
        <w:t xml:space="preserve"> </w:t>
      </w:r>
      <w:r>
        <w:rPr>
          <w:sz w:val="23"/>
        </w:rPr>
        <w:t>рада</w:t>
      </w:r>
      <w:r>
        <w:rPr>
          <w:spacing w:val="13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11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7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0"/>
          <w:sz w:val="23"/>
        </w:rPr>
        <w:t xml:space="preserve"> </w:t>
      </w:r>
      <w:r>
        <w:rPr>
          <w:sz w:val="23"/>
        </w:rPr>
        <w:t>РС",</w:t>
      </w:r>
      <w:r>
        <w:rPr>
          <w:spacing w:val="9"/>
          <w:sz w:val="23"/>
        </w:rPr>
        <w:t xml:space="preserve"> </w:t>
      </w:r>
      <w:r>
        <w:rPr>
          <w:sz w:val="23"/>
        </w:rPr>
        <w:t>број</w:t>
      </w:r>
    </w:p>
    <w:p w14:paraId="29811FE2" w14:textId="77777777" w:rsidR="00A743B4" w:rsidRDefault="00495BD5">
      <w:pPr>
        <w:pStyle w:val="BodyText"/>
        <w:spacing w:before="36"/>
        <w:ind w:left="748"/>
      </w:pPr>
      <w:r>
        <w:t>14/2018);</w:t>
      </w:r>
    </w:p>
    <w:p w14:paraId="59B0EE20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57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полагању</w:t>
      </w:r>
      <w:r>
        <w:rPr>
          <w:spacing w:val="6"/>
          <w:sz w:val="23"/>
        </w:rPr>
        <w:t xml:space="preserve"> </w:t>
      </w:r>
      <w:r>
        <w:rPr>
          <w:sz w:val="23"/>
        </w:rPr>
        <w:t>стручног</w:t>
      </w:r>
      <w:r>
        <w:rPr>
          <w:spacing w:val="10"/>
          <w:sz w:val="23"/>
        </w:rPr>
        <w:t xml:space="preserve"> </w:t>
      </w:r>
      <w:r>
        <w:rPr>
          <w:sz w:val="23"/>
        </w:rPr>
        <w:t>испита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секретара</w:t>
      </w:r>
      <w:r>
        <w:rPr>
          <w:spacing w:val="15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7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васпитања</w:t>
      </w:r>
    </w:p>
    <w:p w14:paraId="73AC3756" w14:textId="77777777" w:rsidR="00A743B4" w:rsidRDefault="00495BD5">
      <w:pPr>
        <w:pStyle w:val="BodyText"/>
        <w:spacing w:before="36"/>
        <w:ind w:left="747"/>
      </w:pPr>
      <w:r>
        <w:t>(„Службени</w:t>
      </w:r>
      <w:r>
        <w:rPr>
          <w:spacing w:val="7"/>
        </w:rPr>
        <w:t xml:space="preserve"> </w:t>
      </w:r>
      <w:r>
        <w:t>гласник</w:t>
      </w:r>
      <w:r>
        <w:rPr>
          <w:spacing w:val="9"/>
        </w:rPr>
        <w:t xml:space="preserve"> </w:t>
      </w:r>
      <w:r>
        <w:t>РС"</w:t>
      </w:r>
      <w:r>
        <w:rPr>
          <w:spacing w:val="8"/>
        </w:rPr>
        <w:t xml:space="preserve"> </w:t>
      </w:r>
      <w:r>
        <w:t>8/11);</w:t>
      </w:r>
    </w:p>
    <w:p w14:paraId="30D3C5CB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50" w:line="271" w:lineRule="auto"/>
        <w:ind w:left="748" w:right="1002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2"/>
          <w:sz w:val="23"/>
        </w:rPr>
        <w:t xml:space="preserve"> </w:t>
      </w:r>
      <w:r>
        <w:rPr>
          <w:sz w:val="23"/>
        </w:rPr>
        <w:t>дипломама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изузетан</w:t>
      </w:r>
      <w:r>
        <w:rPr>
          <w:spacing w:val="13"/>
          <w:sz w:val="23"/>
        </w:rPr>
        <w:t xml:space="preserve"> </w:t>
      </w:r>
      <w:r>
        <w:rPr>
          <w:sz w:val="23"/>
        </w:rPr>
        <w:t>успех</w:t>
      </w:r>
      <w:r>
        <w:rPr>
          <w:spacing w:val="14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13"/>
          <w:sz w:val="23"/>
        </w:rPr>
        <w:t xml:space="preserve"> </w:t>
      </w:r>
      <w:r>
        <w:rPr>
          <w:sz w:val="23"/>
        </w:rPr>
        <w:t>у</w:t>
      </w:r>
      <w:r>
        <w:rPr>
          <w:spacing w:val="4"/>
          <w:sz w:val="23"/>
        </w:rPr>
        <w:t xml:space="preserve"> </w:t>
      </w:r>
      <w:r>
        <w:rPr>
          <w:sz w:val="23"/>
        </w:rPr>
        <w:t>средњим</w:t>
      </w:r>
      <w:r>
        <w:rPr>
          <w:spacing w:val="9"/>
          <w:sz w:val="23"/>
        </w:rPr>
        <w:t xml:space="preserve"> </w:t>
      </w:r>
      <w:r>
        <w:rPr>
          <w:sz w:val="23"/>
        </w:rPr>
        <w:t>школама</w:t>
      </w:r>
      <w:r>
        <w:rPr>
          <w:spacing w:val="7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-54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"/>
          <w:sz w:val="23"/>
        </w:rPr>
        <w:t xml:space="preserve"> </w:t>
      </w:r>
      <w:r>
        <w:rPr>
          <w:sz w:val="23"/>
        </w:rPr>
        <w:t>РС",</w:t>
      </w:r>
      <w:r>
        <w:rPr>
          <w:spacing w:val="1"/>
          <w:sz w:val="23"/>
        </w:rPr>
        <w:t xml:space="preserve"> </w:t>
      </w:r>
      <w:r>
        <w:rPr>
          <w:sz w:val="23"/>
        </w:rPr>
        <w:t>бр.</w:t>
      </w:r>
      <w:r>
        <w:rPr>
          <w:spacing w:val="1"/>
          <w:sz w:val="23"/>
        </w:rPr>
        <w:t xml:space="preserve"> </w:t>
      </w:r>
      <w:r>
        <w:rPr>
          <w:sz w:val="23"/>
        </w:rPr>
        <w:t>37/93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43/15);</w:t>
      </w:r>
    </w:p>
    <w:p w14:paraId="4757D7C9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4" w:line="271" w:lineRule="auto"/>
        <w:ind w:left="748" w:right="1061"/>
        <w:rPr>
          <w:sz w:val="23"/>
        </w:rPr>
      </w:pPr>
      <w:r>
        <w:rPr>
          <w:sz w:val="23"/>
        </w:rPr>
        <w:t>Правилник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20"/>
          <w:sz w:val="23"/>
        </w:rPr>
        <w:t xml:space="preserve"> </w:t>
      </w:r>
      <w:r>
        <w:rPr>
          <w:sz w:val="23"/>
        </w:rPr>
        <w:t>ближим</w:t>
      </w:r>
      <w:r>
        <w:rPr>
          <w:spacing w:val="14"/>
          <w:sz w:val="23"/>
        </w:rPr>
        <w:t xml:space="preserve"> </w:t>
      </w:r>
      <w:r>
        <w:rPr>
          <w:sz w:val="23"/>
        </w:rPr>
        <w:t>упутствима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13"/>
          <w:sz w:val="23"/>
        </w:rPr>
        <w:t xml:space="preserve"> </w:t>
      </w:r>
      <w:r>
        <w:rPr>
          <w:sz w:val="23"/>
        </w:rPr>
        <w:t>утврђивање</w:t>
      </w:r>
      <w:r>
        <w:rPr>
          <w:spacing w:val="7"/>
          <w:sz w:val="23"/>
        </w:rPr>
        <w:t xml:space="preserve"> </w:t>
      </w:r>
      <w:r>
        <w:rPr>
          <w:sz w:val="23"/>
        </w:rPr>
        <w:t>права</w:t>
      </w:r>
      <w:r>
        <w:rPr>
          <w:spacing w:val="10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индивидуални</w:t>
      </w:r>
      <w:r>
        <w:rPr>
          <w:spacing w:val="5"/>
          <w:sz w:val="23"/>
        </w:rPr>
        <w:t xml:space="preserve"> </w:t>
      </w:r>
      <w:r>
        <w:rPr>
          <w:sz w:val="23"/>
        </w:rPr>
        <w:t>образовни</w:t>
      </w:r>
      <w:r>
        <w:rPr>
          <w:spacing w:val="-55"/>
          <w:sz w:val="23"/>
        </w:rPr>
        <w:t xml:space="preserve"> </w:t>
      </w:r>
      <w:r>
        <w:rPr>
          <w:sz w:val="23"/>
        </w:rPr>
        <w:t>план,</w:t>
      </w:r>
      <w:r>
        <w:rPr>
          <w:spacing w:val="8"/>
          <w:sz w:val="23"/>
        </w:rPr>
        <w:t xml:space="preserve"> </w:t>
      </w:r>
      <w:r>
        <w:rPr>
          <w:sz w:val="23"/>
        </w:rPr>
        <w:t>његову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примену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вредновање(„Службени</w:t>
      </w:r>
      <w:r>
        <w:rPr>
          <w:spacing w:val="3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5"/>
          <w:sz w:val="23"/>
        </w:rPr>
        <w:t xml:space="preserve"> </w:t>
      </w:r>
      <w:r>
        <w:rPr>
          <w:sz w:val="23"/>
        </w:rPr>
        <w:t>РС",</w:t>
      </w:r>
      <w:r>
        <w:rPr>
          <w:spacing w:val="4"/>
          <w:sz w:val="23"/>
        </w:rPr>
        <w:t xml:space="preserve"> </w:t>
      </w:r>
      <w:r>
        <w:rPr>
          <w:sz w:val="23"/>
        </w:rPr>
        <w:t>број</w:t>
      </w:r>
      <w:r>
        <w:rPr>
          <w:spacing w:val="6"/>
          <w:sz w:val="23"/>
        </w:rPr>
        <w:t xml:space="preserve"> </w:t>
      </w:r>
      <w:r>
        <w:rPr>
          <w:sz w:val="23"/>
        </w:rPr>
        <w:t>74</w:t>
      </w:r>
      <w:r>
        <w:rPr>
          <w:spacing w:val="8"/>
          <w:sz w:val="23"/>
        </w:rPr>
        <w:t xml:space="preserve"> </w:t>
      </w:r>
      <w:r>
        <w:rPr>
          <w:sz w:val="23"/>
        </w:rPr>
        <w:t>/2018);</w:t>
      </w:r>
    </w:p>
    <w:p w14:paraId="0FFE0819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19" w:line="271" w:lineRule="auto"/>
        <w:ind w:left="748" w:right="854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2"/>
          <w:sz w:val="23"/>
        </w:rPr>
        <w:t xml:space="preserve"> </w:t>
      </w:r>
      <w:r>
        <w:rPr>
          <w:sz w:val="23"/>
        </w:rPr>
        <w:t>дозволи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рад</w:t>
      </w:r>
      <w:r>
        <w:rPr>
          <w:spacing w:val="10"/>
          <w:sz w:val="23"/>
        </w:rPr>
        <w:t xml:space="preserve"> </w:t>
      </w:r>
      <w:r>
        <w:rPr>
          <w:sz w:val="23"/>
        </w:rPr>
        <w:t>наставника,</w:t>
      </w:r>
      <w:r>
        <w:rPr>
          <w:spacing w:val="10"/>
          <w:sz w:val="23"/>
        </w:rPr>
        <w:t xml:space="preserve"> </w:t>
      </w:r>
      <w:r>
        <w:rPr>
          <w:sz w:val="23"/>
        </w:rPr>
        <w:t>васпитача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12"/>
          <w:sz w:val="23"/>
        </w:rPr>
        <w:t xml:space="preserve"> </w:t>
      </w:r>
      <w:r>
        <w:rPr>
          <w:sz w:val="23"/>
        </w:rPr>
        <w:t>сарадника</w:t>
      </w:r>
      <w:r>
        <w:rPr>
          <w:spacing w:val="8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-55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3"/>
          <w:sz w:val="23"/>
        </w:rPr>
        <w:t xml:space="preserve"> </w:t>
      </w:r>
      <w:r>
        <w:rPr>
          <w:sz w:val="23"/>
        </w:rPr>
        <w:t>РС",</w:t>
      </w:r>
      <w:r>
        <w:rPr>
          <w:spacing w:val="3"/>
          <w:sz w:val="23"/>
        </w:rPr>
        <w:t xml:space="preserve"> </w:t>
      </w:r>
      <w:r>
        <w:rPr>
          <w:sz w:val="23"/>
        </w:rPr>
        <w:t>број</w:t>
      </w:r>
      <w:r>
        <w:rPr>
          <w:spacing w:val="4"/>
          <w:sz w:val="23"/>
        </w:rPr>
        <w:t xml:space="preserve"> </w:t>
      </w:r>
      <w:r>
        <w:rPr>
          <w:sz w:val="23"/>
        </w:rPr>
        <w:t>22/2005,</w:t>
      </w:r>
      <w:r>
        <w:rPr>
          <w:spacing w:val="1"/>
          <w:sz w:val="23"/>
        </w:rPr>
        <w:t xml:space="preserve"> </w:t>
      </w:r>
      <w:r>
        <w:rPr>
          <w:sz w:val="23"/>
        </w:rPr>
        <w:t>51/2008,</w:t>
      </w:r>
      <w:r>
        <w:rPr>
          <w:spacing w:val="1"/>
          <w:sz w:val="23"/>
        </w:rPr>
        <w:t xml:space="preserve"> </w:t>
      </w:r>
      <w:r>
        <w:rPr>
          <w:sz w:val="23"/>
        </w:rPr>
        <w:t>88/2015,</w:t>
      </w:r>
      <w:r>
        <w:rPr>
          <w:spacing w:val="2"/>
          <w:sz w:val="23"/>
        </w:rPr>
        <w:t xml:space="preserve"> </w:t>
      </w:r>
      <w:r>
        <w:rPr>
          <w:sz w:val="23"/>
        </w:rPr>
        <w:t>105/2015,</w:t>
      </w:r>
      <w:r>
        <w:rPr>
          <w:spacing w:val="3"/>
          <w:sz w:val="23"/>
        </w:rPr>
        <w:t xml:space="preserve"> </w:t>
      </w:r>
      <w:r>
        <w:rPr>
          <w:sz w:val="23"/>
        </w:rPr>
        <w:t>48/2016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9/2022);</w:t>
      </w:r>
    </w:p>
    <w:p w14:paraId="1F8964E6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8"/>
        </w:tabs>
        <w:spacing w:before="17" w:line="278" w:lineRule="auto"/>
        <w:ind w:left="748" w:right="986"/>
        <w:rPr>
          <w:sz w:val="23"/>
        </w:rPr>
      </w:pPr>
      <w:r>
        <w:rPr>
          <w:sz w:val="23"/>
        </w:rPr>
        <w:t>Правилник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степену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врсти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12"/>
          <w:sz w:val="23"/>
        </w:rPr>
        <w:t xml:space="preserve"> </w:t>
      </w:r>
      <w:r>
        <w:rPr>
          <w:sz w:val="23"/>
        </w:rPr>
        <w:t>наставника</w:t>
      </w:r>
      <w:r>
        <w:rPr>
          <w:spacing w:val="12"/>
          <w:sz w:val="23"/>
        </w:rPr>
        <w:t xml:space="preserve"> </w:t>
      </w:r>
      <w:r>
        <w:rPr>
          <w:sz w:val="23"/>
        </w:rPr>
        <w:t>из</w:t>
      </w:r>
      <w:r>
        <w:rPr>
          <w:spacing w:val="9"/>
          <w:sz w:val="23"/>
        </w:rPr>
        <w:t xml:space="preserve"> </w:t>
      </w:r>
      <w:r>
        <w:rPr>
          <w:sz w:val="23"/>
        </w:rPr>
        <w:t>општеобразовних</w:t>
      </w:r>
      <w:r>
        <w:rPr>
          <w:spacing w:val="13"/>
          <w:sz w:val="23"/>
        </w:rPr>
        <w:t xml:space="preserve"> </w:t>
      </w:r>
      <w:r>
        <w:rPr>
          <w:sz w:val="23"/>
        </w:rPr>
        <w:t>предмета,</w:t>
      </w:r>
      <w:r>
        <w:rPr>
          <w:spacing w:val="-55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8"/>
          <w:sz w:val="23"/>
        </w:rPr>
        <w:t xml:space="preserve"> </w:t>
      </w:r>
      <w:r>
        <w:rPr>
          <w:sz w:val="23"/>
        </w:rPr>
        <w:t>сарадника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васпитача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стручним</w:t>
      </w:r>
      <w:r>
        <w:rPr>
          <w:spacing w:val="2"/>
          <w:sz w:val="23"/>
        </w:rPr>
        <w:t xml:space="preserve"> </w:t>
      </w:r>
      <w:r>
        <w:rPr>
          <w:sz w:val="23"/>
        </w:rPr>
        <w:t>школама(„Службени</w:t>
      </w:r>
      <w:r>
        <w:rPr>
          <w:spacing w:val="4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4"/>
          <w:sz w:val="23"/>
        </w:rPr>
        <w:t xml:space="preserve"> </w:t>
      </w:r>
      <w:r>
        <w:rPr>
          <w:sz w:val="23"/>
        </w:rPr>
        <w:t>РС</w:t>
      </w:r>
      <w:r>
        <w:rPr>
          <w:spacing w:val="5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Просветни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гласник“</w:t>
      </w:r>
      <w:r>
        <w:rPr>
          <w:spacing w:val="12"/>
          <w:sz w:val="23"/>
        </w:rPr>
        <w:t xml:space="preserve"> </w:t>
      </w:r>
      <w:r>
        <w:rPr>
          <w:sz w:val="23"/>
        </w:rPr>
        <w:t>број</w:t>
      </w:r>
      <w:r>
        <w:rPr>
          <w:spacing w:val="5"/>
          <w:sz w:val="23"/>
        </w:rPr>
        <w:t xml:space="preserve"> </w:t>
      </w:r>
      <w:r>
        <w:rPr>
          <w:sz w:val="23"/>
        </w:rPr>
        <w:t>8/2015,</w:t>
      </w:r>
      <w:r>
        <w:rPr>
          <w:spacing w:val="6"/>
          <w:sz w:val="23"/>
        </w:rPr>
        <w:t xml:space="preserve"> </w:t>
      </w:r>
      <w:r>
        <w:rPr>
          <w:sz w:val="23"/>
        </w:rPr>
        <w:t>11/2016,</w:t>
      </w:r>
      <w:r>
        <w:rPr>
          <w:spacing w:val="6"/>
          <w:sz w:val="23"/>
        </w:rPr>
        <w:t xml:space="preserve"> </w:t>
      </w:r>
      <w:r>
        <w:rPr>
          <w:sz w:val="23"/>
        </w:rPr>
        <w:t>13/2016,</w:t>
      </w:r>
      <w:r>
        <w:rPr>
          <w:spacing w:val="6"/>
          <w:sz w:val="23"/>
        </w:rPr>
        <w:t xml:space="preserve"> </w:t>
      </w:r>
      <w:r>
        <w:rPr>
          <w:sz w:val="23"/>
        </w:rPr>
        <w:t>2/2017,</w:t>
      </w:r>
      <w:r>
        <w:rPr>
          <w:spacing w:val="8"/>
          <w:sz w:val="23"/>
        </w:rPr>
        <w:t xml:space="preserve"> </w:t>
      </w:r>
      <w:r>
        <w:rPr>
          <w:sz w:val="23"/>
        </w:rPr>
        <w:t>13/2018,</w:t>
      </w:r>
      <w:r>
        <w:rPr>
          <w:spacing w:val="5"/>
          <w:sz w:val="23"/>
        </w:rPr>
        <w:t xml:space="preserve"> </w:t>
      </w:r>
      <w:r>
        <w:rPr>
          <w:sz w:val="23"/>
        </w:rPr>
        <w:t>7/2019,</w:t>
      </w:r>
      <w:r>
        <w:rPr>
          <w:spacing w:val="8"/>
          <w:sz w:val="23"/>
        </w:rPr>
        <w:t xml:space="preserve"> </w:t>
      </w:r>
      <w:r>
        <w:rPr>
          <w:sz w:val="23"/>
        </w:rPr>
        <w:t>2/2020.);</w:t>
      </w:r>
    </w:p>
    <w:p w14:paraId="74F09FC5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6" w:line="271" w:lineRule="auto"/>
        <w:ind w:left="748" w:right="1283"/>
        <w:rPr>
          <w:sz w:val="23"/>
        </w:rPr>
      </w:pPr>
      <w:r>
        <w:rPr>
          <w:sz w:val="23"/>
        </w:rPr>
        <w:t>Правилник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сталном</w:t>
      </w:r>
      <w:r>
        <w:rPr>
          <w:spacing w:val="11"/>
          <w:sz w:val="23"/>
        </w:rPr>
        <w:t xml:space="preserve"> </w:t>
      </w:r>
      <w:r>
        <w:rPr>
          <w:sz w:val="23"/>
        </w:rPr>
        <w:t>стручном</w:t>
      </w:r>
      <w:r>
        <w:rPr>
          <w:spacing w:val="15"/>
          <w:sz w:val="23"/>
        </w:rPr>
        <w:t xml:space="preserve"> </w:t>
      </w:r>
      <w:r>
        <w:rPr>
          <w:sz w:val="23"/>
        </w:rPr>
        <w:t>усавршавању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напредовању</w:t>
      </w:r>
      <w:r>
        <w:rPr>
          <w:spacing w:val="9"/>
          <w:sz w:val="23"/>
        </w:rPr>
        <w:t xml:space="preserve"> </w:t>
      </w:r>
      <w:r>
        <w:rPr>
          <w:sz w:val="23"/>
        </w:rPr>
        <w:t>у</w:t>
      </w:r>
      <w:r>
        <w:rPr>
          <w:spacing w:val="7"/>
          <w:sz w:val="23"/>
        </w:rPr>
        <w:t xml:space="preserve"> </w:t>
      </w:r>
      <w:r>
        <w:rPr>
          <w:sz w:val="23"/>
        </w:rPr>
        <w:t>звања</w:t>
      </w:r>
      <w:r>
        <w:rPr>
          <w:spacing w:val="12"/>
          <w:sz w:val="23"/>
        </w:rPr>
        <w:t xml:space="preserve"> </w:t>
      </w:r>
      <w:r>
        <w:rPr>
          <w:sz w:val="23"/>
        </w:rPr>
        <w:t>наставника,</w:t>
      </w:r>
      <w:r>
        <w:rPr>
          <w:spacing w:val="-55"/>
          <w:sz w:val="23"/>
        </w:rPr>
        <w:t xml:space="preserve"> </w:t>
      </w:r>
      <w:r>
        <w:rPr>
          <w:sz w:val="23"/>
        </w:rPr>
        <w:t>васпитача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стручних</w:t>
      </w:r>
      <w:r>
        <w:rPr>
          <w:spacing w:val="7"/>
          <w:sz w:val="23"/>
        </w:rPr>
        <w:t xml:space="preserve"> </w:t>
      </w:r>
      <w:r>
        <w:rPr>
          <w:sz w:val="23"/>
        </w:rPr>
        <w:t>сарадника</w:t>
      </w:r>
      <w:r>
        <w:rPr>
          <w:spacing w:val="1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2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4"/>
          <w:sz w:val="23"/>
        </w:rPr>
        <w:t xml:space="preserve"> </w:t>
      </w:r>
      <w:r>
        <w:rPr>
          <w:sz w:val="23"/>
        </w:rPr>
        <w:t>РС“,</w:t>
      </w:r>
      <w:r>
        <w:rPr>
          <w:spacing w:val="7"/>
          <w:sz w:val="23"/>
        </w:rPr>
        <w:t xml:space="preserve"> </w:t>
      </w:r>
      <w:r>
        <w:rPr>
          <w:sz w:val="23"/>
        </w:rPr>
        <w:t>бр.</w:t>
      </w:r>
      <w:r>
        <w:rPr>
          <w:spacing w:val="4"/>
          <w:sz w:val="23"/>
        </w:rPr>
        <w:t xml:space="preserve"> </w:t>
      </w:r>
      <w:r>
        <w:rPr>
          <w:sz w:val="23"/>
        </w:rPr>
        <w:t>109/2021);</w:t>
      </w:r>
    </w:p>
    <w:p w14:paraId="4E2E4F10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" w:line="271" w:lineRule="auto"/>
        <w:ind w:left="748" w:right="894"/>
        <w:rPr>
          <w:sz w:val="23"/>
        </w:rPr>
      </w:pPr>
      <w:r>
        <w:rPr>
          <w:sz w:val="23"/>
        </w:rPr>
        <w:t>Правилник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националном</w:t>
      </w:r>
      <w:r>
        <w:rPr>
          <w:spacing w:val="8"/>
          <w:sz w:val="23"/>
        </w:rPr>
        <w:t xml:space="preserve"> </w:t>
      </w:r>
      <w:r>
        <w:rPr>
          <w:sz w:val="23"/>
        </w:rPr>
        <w:t>оквиру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васпитања</w:t>
      </w:r>
      <w:r>
        <w:rPr>
          <w:spacing w:val="13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9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2"/>
          <w:sz w:val="23"/>
        </w:rPr>
        <w:t xml:space="preserve"> </w:t>
      </w:r>
      <w:r>
        <w:rPr>
          <w:sz w:val="23"/>
        </w:rPr>
        <w:t>РС“,</w:t>
      </w:r>
      <w:r>
        <w:rPr>
          <w:spacing w:val="-55"/>
          <w:sz w:val="23"/>
        </w:rPr>
        <w:t xml:space="preserve"> </w:t>
      </w:r>
      <w:r>
        <w:rPr>
          <w:sz w:val="23"/>
        </w:rPr>
        <w:t>број</w:t>
      </w:r>
      <w:r>
        <w:rPr>
          <w:spacing w:val="2"/>
          <w:sz w:val="23"/>
        </w:rPr>
        <w:t xml:space="preserve"> </w:t>
      </w:r>
      <w:r>
        <w:rPr>
          <w:sz w:val="23"/>
        </w:rPr>
        <w:t>98/17);</w:t>
      </w:r>
    </w:p>
    <w:p w14:paraId="619BF473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35" w:line="273" w:lineRule="auto"/>
        <w:ind w:left="748" w:right="660"/>
        <w:rPr>
          <w:sz w:val="23"/>
        </w:rPr>
      </w:pPr>
      <w:r>
        <w:rPr>
          <w:sz w:val="23"/>
        </w:rPr>
        <w:t>Правилник</w:t>
      </w:r>
      <w:r>
        <w:rPr>
          <w:spacing w:val="12"/>
          <w:sz w:val="23"/>
        </w:rPr>
        <w:t xml:space="preserve"> </w:t>
      </w:r>
      <w:r>
        <w:rPr>
          <w:sz w:val="23"/>
        </w:rPr>
        <w:t>о</w:t>
      </w:r>
      <w:r>
        <w:rPr>
          <w:spacing w:val="18"/>
          <w:sz w:val="23"/>
        </w:rPr>
        <w:t xml:space="preserve"> </w:t>
      </w:r>
      <w:r>
        <w:rPr>
          <w:sz w:val="23"/>
        </w:rPr>
        <w:t>ближим</w:t>
      </w:r>
      <w:r>
        <w:rPr>
          <w:spacing w:val="15"/>
          <w:sz w:val="23"/>
        </w:rPr>
        <w:t xml:space="preserve"> </w:t>
      </w:r>
      <w:r>
        <w:rPr>
          <w:sz w:val="23"/>
        </w:rPr>
        <w:t>критеријумима</w:t>
      </w:r>
      <w:r>
        <w:rPr>
          <w:spacing w:val="16"/>
          <w:sz w:val="23"/>
        </w:rPr>
        <w:t xml:space="preserve"> </w:t>
      </w:r>
      <w:r>
        <w:rPr>
          <w:sz w:val="23"/>
        </w:rPr>
        <w:t>за</w:t>
      </w:r>
      <w:r>
        <w:rPr>
          <w:spacing w:val="16"/>
          <w:sz w:val="23"/>
        </w:rPr>
        <w:t xml:space="preserve"> </w:t>
      </w:r>
      <w:r>
        <w:rPr>
          <w:sz w:val="23"/>
        </w:rPr>
        <w:t>препознавање</w:t>
      </w:r>
      <w:r>
        <w:rPr>
          <w:spacing w:val="13"/>
          <w:sz w:val="23"/>
        </w:rPr>
        <w:t xml:space="preserve"> </w:t>
      </w:r>
      <w:r>
        <w:rPr>
          <w:sz w:val="23"/>
        </w:rPr>
        <w:t>облика</w:t>
      </w:r>
      <w:r>
        <w:rPr>
          <w:spacing w:val="13"/>
          <w:sz w:val="23"/>
        </w:rPr>
        <w:t xml:space="preserve"> </w:t>
      </w:r>
      <w:r>
        <w:rPr>
          <w:sz w:val="23"/>
        </w:rPr>
        <w:t>дискриминације</w:t>
      </w:r>
      <w:r>
        <w:rPr>
          <w:spacing w:val="13"/>
          <w:sz w:val="23"/>
        </w:rPr>
        <w:t xml:space="preserve"> </w:t>
      </w:r>
      <w:r>
        <w:rPr>
          <w:sz w:val="23"/>
        </w:rPr>
        <w:t>од</w:t>
      </w:r>
      <w:r>
        <w:rPr>
          <w:spacing w:val="1"/>
          <w:sz w:val="23"/>
        </w:rPr>
        <w:t xml:space="preserve"> </w:t>
      </w:r>
      <w:r>
        <w:rPr>
          <w:sz w:val="23"/>
        </w:rPr>
        <w:t>стране</w:t>
      </w:r>
      <w:r>
        <w:rPr>
          <w:spacing w:val="8"/>
          <w:sz w:val="23"/>
        </w:rPr>
        <w:t xml:space="preserve"> </w:t>
      </w:r>
      <w:r>
        <w:rPr>
          <w:sz w:val="23"/>
        </w:rPr>
        <w:t>запосленог,</w:t>
      </w:r>
      <w:r>
        <w:rPr>
          <w:spacing w:val="8"/>
          <w:sz w:val="23"/>
        </w:rPr>
        <w:t xml:space="preserve"> </w:t>
      </w:r>
      <w:r>
        <w:rPr>
          <w:sz w:val="23"/>
        </w:rPr>
        <w:t>детета,</w:t>
      </w:r>
      <w:r>
        <w:rPr>
          <w:spacing w:val="13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6"/>
          <w:sz w:val="23"/>
        </w:rPr>
        <w:t xml:space="preserve"> </w:t>
      </w:r>
      <w:r>
        <w:rPr>
          <w:sz w:val="23"/>
        </w:rPr>
        <w:t>или</w:t>
      </w:r>
      <w:r>
        <w:rPr>
          <w:spacing w:val="7"/>
          <w:sz w:val="23"/>
        </w:rPr>
        <w:t xml:space="preserve"> </w:t>
      </w:r>
      <w:r>
        <w:rPr>
          <w:sz w:val="23"/>
        </w:rPr>
        <w:t>трећег</w:t>
      </w:r>
      <w:r>
        <w:rPr>
          <w:spacing w:val="9"/>
          <w:sz w:val="23"/>
        </w:rPr>
        <w:t xml:space="preserve"> </w:t>
      </w:r>
      <w:r>
        <w:rPr>
          <w:sz w:val="23"/>
        </w:rPr>
        <w:t>лица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6"/>
          <w:sz w:val="23"/>
        </w:rPr>
        <w:t xml:space="preserve"> </w:t>
      </w:r>
      <w:r>
        <w:rPr>
          <w:sz w:val="23"/>
        </w:rPr>
        <w:t>установи</w:t>
      </w:r>
      <w:r>
        <w:rPr>
          <w:spacing w:val="6"/>
          <w:sz w:val="23"/>
        </w:rPr>
        <w:t xml:space="preserve"> </w:t>
      </w:r>
      <w:r>
        <w:rPr>
          <w:sz w:val="23"/>
        </w:rPr>
        <w:t>образовања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васпитања</w:t>
      </w:r>
      <w:r>
        <w:rPr>
          <w:spacing w:val="-54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-1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"/>
          <w:sz w:val="23"/>
        </w:rPr>
        <w:t xml:space="preserve"> </w:t>
      </w:r>
      <w:r>
        <w:rPr>
          <w:sz w:val="23"/>
        </w:rPr>
        <w:t>РС",</w:t>
      </w:r>
      <w:r>
        <w:rPr>
          <w:spacing w:val="2"/>
          <w:sz w:val="23"/>
        </w:rPr>
        <w:t xml:space="preserve"> </w:t>
      </w:r>
      <w:r>
        <w:rPr>
          <w:sz w:val="23"/>
        </w:rPr>
        <w:t>број</w:t>
      </w:r>
      <w:r>
        <w:rPr>
          <w:spacing w:val="-1"/>
          <w:sz w:val="23"/>
        </w:rPr>
        <w:t xml:space="preserve"> </w:t>
      </w:r>
      <w:r>
        <w:rPr>
          <w:sz w:val="23"/>
        </w:rPr>
        <w:t>22/16);</w:t>
      </w:r>
    </w:p>
    <w:p w14:paraId="36FDBF3D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32" w:line="271" w:lineRule="auto"/>
        <w:ind w:left="748" w:right="1118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ближим</w:t>
      </w:r>
      <w:r>
        <w:rPr>
          <w:spacing w:val="12"/>
          <w:sz w:val="23"/>
        </w:rPr>
        <w:t xml:space="preserve"> </w:t>
      </w:r>
      <w:r>
        <w:rPr>
          <w:sz w:val="23"/>
        </w:rPr>
        <w:t>упутствима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15"/>
          <w:sz w:val="23"/>
        </w:rPr>
        <w:t xml:space="preserve"> </w:t>
      </w:r>
      <w:r>
        <w:rPr>
          <w:sz w:val="23"/>
        </w:rPr>
        <w:t>утврђивање</w:t>
      </w:r>
      <w:r>
        <w:rPr>
          <w:spacing w:val="1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0"/>
          <w:sz w:val="23"/>
        </w:rPr>
        <w:t xml:space="preserve"> </w:t>
      </w:r>
      <w:r>
        <w:rPr>
          <w:sz w:val="23"/>
        </w:rPr>
        <w:t>на</w:t>
      </w:r>
      <w:r>
        <w:rPr>
          <w:spacing w:val="11"/>
          <w:sz w:val="23"/>
        </w:rPr>
        <w:t xml:space="preserve"> </w:t>
      </w:r>
      <w:r>
        <w:rPr>
          <w:sz w:val="23"/>
        </w:rPr>
        <w:t>индивидуални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образовни</w:t>
      </w:r>
      <w:r>
        <w:rPr>
          <w:spacing w:val="-55"/>
          <w:sz w:val="23"/>
        </w:rPr>
        <w:t xml:space="preserve"> </w:t>
      </w:r>
      <w:r>
        <w:rPr>
          <w:sz w:val="23"/>
        </w:rPr>
        <w:t>план,</w:t>
      </w:r>
      <w:r>
        <w:rPr>
          <w:spacing w:val="7"/>
          <w:sz w:val="23"/>
        </w:rPr>
        <w:t xml:space="preserve"> </w:t>
      </w:r>
      <w:r>
        <w:rPr>
          <w:sz w:val="23"/>
        </w:rPr>
        <w:t>његову</w:t>
      </w:r>
      <w:r>
        <w:rPr>
          <w:spacing w:val="2"/>
          <w:sz w:val="23"/>
        </w:rPr>
        <w:t xml:space="preserve"> </w:t>
      </w:r>
      <w:r>
        <w:rPr>
          <w:sz w:val="23"/>
        </w:rPr>
        <w:t>примену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вредновање</w:t>
      </w:r>
      <w:r>
        <w:rPr>
          <w:spacing w:val="3"/>
          <w:sz w:val="23"/>
        </w:rPr>
        <w:t xml:space="preserve"> </w:t>
      </w:r>
      <w:r>
        <w:rPr>
          <w:sz w:val="23"/>
        </w:rPr>
        <w:t>(„Службенигласник</w:t>
      </w:r>
      <w:r>
        <w:rPr>
          <w:spacing w:val="4"/>
          <w:sz w:val="23"/>
        </w:rPr>
        <w:t xml:space="preserve"> </w:t>
      </w:r>
      <w:r>
        <w:rPr>
          <w:sz w:val="23"/>
        </w:rPr>
        <w:t>РС“,</w:t>
      </w:r>
      <w:r>
        <w:rPr>
          <w:spacing w:val="8"/>
          <w:sz w:val="23"/>
        </w:rPr>
        <w:t xml:space="preserve"> </w:t>
      </w:r>
      <w:r>
        <w:rPr>
          <w:sz w:val="23"/>
        </w:rPr>
        <w:t>бр.</w:t>
      </w:r>
      <w:r>
        <w:rPr>
          <w:spacing w:val="5"/>
          <w:sz w:val="23"/>
        </w:rPr>
        <w:t xml:space="preserve"> </w:t>
      </w:r>
      <w:r>
        <w:rPr>
          <w:sz w:val="23"/>
        </w:rPr>
        <w:t>74/2018);</w:t>
      </w:r>
    </w:p>
    <w:p w14:paraId="3F9E4A5F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6"/>
        <w:ind w:left="748" w:hanging="352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општинском</w:t>
      </w:r>
      <w:r>
        <w:rPr>
          <w:spacing w:val="10"/>
          <w:sz w:val="23"/>
        </w:rPr>
        <w:t xml:space="preserve"> </w:t>
      </w:r>
      <w:r>
        <w:rPr>
          <w:sz w:val="23"/>
        </w:rPr>
        <w:t>савету</w:t>
      </w:r>
      <w:r>
        <w:rPr>
          <w:spacing w:val="4"/>
          <w:sz w:val="23"/>
        </w:rPr>
        <w:t xml:space="preserve"> </w:t>
      </w:r>
      <w:r>
        <w:rPr>
          <w:sz w:val="23"/>
        </w:rPr>
        <w:t>родитеља</w:t>
      </w:r>
      <w:r>
        <w:rPr>
          <w:spacing w:val="11"/>
          <w:sz w:val="23"/>
        </w:rPr>
        <w:t xml:space="preserve"> </w:t>
      </w:r>
      <w:r>
        <w:rPr>
          <w:sz w:val="23"/>
        </w:rPr>
        <w:t>РС</w:t>
      </w:r>
      <w:r>
        <w:rPr>
          <w:spacing w:val="11"/>
          <w:sz w:val="23"/>
        </w:rPr>
        <w:t xml:space="preserve"> </w:t>
      </w:r>
      <w:r>
        <w:rPr>
          <w:sz w:val="23"/>
        </w:rPr>
        <w:t>(„Службенигласник</w:t>
      </w:r>
      <w:r>
        <w:rPr>
          <w:spacing w:val="9"/>
          <w:sz w:val="23"/>
        </w:rPr>
        <w:t xml:space="preserve"> </w:t>
      </w:r>
      <w:r>
        <w:rPr>
          <w:sz w:val="23"/>
        </w:rPr>
        <w:t>РС“,</w:t>
      </w:r>
      <w:r>
        <w:rPr>
          <w:spacing w:val="10"/>
          <w:sz w:val="23"/>
        </w:rPr>
        <w:t xml:space="preserve"> </w:t>
      </w:r>
      <w:r>
        <w:rPr>
          <w:sz w:val="23"/>
        </w:rPr>
        <w:t>бр.</w:t>
      </w:r>
      <w:r>
        <w:rPr>
          <w:spacing w:val="8"/>
          <w:sz w:val="23"/>
        </w:rPr>
        <w:t xml:space="preserve"> </w:t>
      </w:r>
      <w:r>
        <w:rPr>
          <w:sz w:val="23"/>
        </w:rPr>
        <w:t>72/2018);</w:t>
      </w:r>
    </w:p>
    <w:p w14:paraId="3697F5BB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48"/>
        <w:ind w:left="748" w:hanging="352"/>
        <w:rPr>
          <w:sz w:val="23"/>
        </w:rPr>
      </w:pPr>
      <w:r>
        <w:rPr>
          <w:sz w:val="23"/>
        </w:rPr>
        <w:t>Правилник</w:t>
      </w:r>
      <w:r>
        <w:rPr>
          <w:spacing w:val="10"/>
          <w:sz w:val="23"/>
        </w:rPr>
        <w:t xml:space="preserve"> </w:t>
      </w:r>
      <w:r>
        <w:rPr>
          <w:sz w:val="23"/>
        </w:rPr>
        <w:t>о</w:t>
      </w:r>
      <w:r>
        <w:rPr>
          <w:spacing w:val="11"/>
          <w:sz w:val="23"/>
        </w:rPr>
        <w:t xml:space="preserve"> </w:t>
      </w:r>
      <w:r>
        <w:rPr>
          <w:sz w:val="23"/>
        </w:rPr>
        <w:t>обављању</w:t>
      </w:r>
      <w:r>
        <w:rPr>
          <w:spacing w:val="10"/>
          <w:sz w:val="23"/>
        </w:rPr>
        <w:t xml:space="preserve"> </w:t>
      </w:r>
      <w:r>
        <w:rPr>
          <w:sz w:val="23"/>
        </w:rPr>
        <w:t>друштвено-корисног,</w:t>
      </w:r>
      <w:r>
        <w:rPr>
          <w:spacing w:val="12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12"/>
          <w:sz w:val="23"/>
        </w:rPr>
        <w:t xml:space="preserve"> </w:t>
      </w:r>
      <w:r>
        <w:rPr>
          <w:sz w:val="23"/>
        </w:rPr>
        <w:t>хуманитарног</w:t>
      </w:r>
      <w:r>
        <w:rPr>
          <w:spacing w:val="11"/>
          <w:sz w:val="23"/>
        </w:rPr>
        <w:t xml:space="preserve"> </w:t>
      </w:r>
      <w:r>
        <w:rPr>
          <w:sz w:val="23"/>
        </w:rPr>
        <w:t>рада</w:t>
      </w:r>
    </w:p>
    <w:p w14:paraId="7EBACAE4" w14:textId="77777777" w:rsidR="00A743B4" w:rsidRDefault="00495BD5">
      <w:pPr>
        <w:pStyle w:val="BodyText"/>
        <w:spacing w:before="48"/>
        <w:ind w:left="736"/>
      </w:pPr>
      <w:r>
        <w:t>(„Службени</w:t>
      </w:r>
      <w:r>
        <w:rPr>
          <w:spacing w:val="6"/>
        </w:rPr>
        <w:t xml:space="preserve"> </w:t>
      </w:r>
      <w:r>
        <w:t>гласник''</w:t>
      </w:r>
      <w:r>
        <w:rPr>
          <w:spacing w:val="6"/>
        </w:rPr>
        <w:t xml:space="preserve"> </w:t>
      </w:r>
      <w:r>
        <w:t>РС,</w:t>
      </w:r>
      <w:r>
        <w:rPr>
          <w:spacing w:val="9"/>
        </w:rPr>
        <w:t xml:space="preserve"> </w:t>
      </w:r>
      <w:r>
        <w:t>бр.</w:t>
      </w:r>
      <w:r>
        <w:rPr>
          <w:spacing w:val="9"/>
        </w:rPr>
        <w:t xml:space="preserve"> </w:t>
      </w:r>
      <w:r>
        <w:t>68/2018);</w:t>
      </w:r>
    </w:p>
    <w:p w14:paraId="5F06835D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49" w:line="273" w:lineRule="auto"/>
        <w:ind w:left="748" w:right="825"/>
        <w:rPr>
          <w:sz w:val="23"/>
        </w:rPr>
      </w:pPr>
      <w:r>
        <w:rPr>
          <w:sz w:val="23"/>
        </w:rPr>
        <w:t>Правилник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јавним</w:t>
      </w:r>
      <w:r>
        <w:rPr>
          <w:spacing w:val="9"/>
          <w:sz w:val="23"/>
        </w:rPr>
        <w:t xml:space="preserve"> </w:t>
      </w:r>
      <w:r>
        <w:rPr>
          <w:sz w:val="23"/>
        </w:rPr>
        <w:t>исправама</w:t>
      </w:r>
      <w:r>
        <w:rPr>
          <w:spacing w:val="10"/>
          <w:sz w:val="23"/>
        </w:rPr>
        <w:t xml:space="preserve"> </w:t>
      </w:r>
      <w:r>
        <w:rPr>
          <w:sz w:val="23"/>
        </w:rPr>
        <w:t>које</w:t>
      </w:r>
      <w:r>
        <w:rPr>
          <w:spacing w:val="7"/>
          <w:sz w:val="23"/>
        </w:rPr>
        <w:t xml:space="preserve"> </w:t>
      </w:r>
      <w:r>
        <w:rPr>
          <w:sz w:val="23"/>
        </w:rPr>
        <w:t>издаје</w:t>
      </w:r>
      <w:r>
        <w:rPr>
          <w:spacing w:val="10"/>
          <w:sz w:val="23"/>
        </w:rPr>
        <w:t xml:space="preserve"> </w:t>
      </w:r>
      <w:r>
        <w:rPr>
          <w:sz w:val="23"/>
        </w:rPr>
        <w:t>средња</w:t>
      </w:r>
      <w:r>
        <w:rPr>
          <w:spacing w:val="6"/>
          <w:sz w:val="23"/>
        </w:rPr>
        <w:t xml:space="preserve"> </w:t>
      </w:r>
      <w:r>
        <w:rPr>
          <w:sz w:val="23"/>
        </w:rPr>
        <w:t>школа</w:t>
      </w:r>
      <w:r>
        <w:rPr>
          <w:spacing w:val="12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10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9"/>
          <w:sz w:val="23"/>
        </w:rPr>
        <w:t xml:space="preserve"> </w:t>
      </w:r>
      <w:r>
        <w:rPr>
          <w:sz w:val="23"/>
        </w:rPr>
        <w:t>РС“</w:t>
      </w:r>
      <w:r>
        <w:rPr>
          <w:spacing w:val="7"/>
          <w:sz w:val="23"/>
        </w:rPr>
        <w:t xml:space="preserve"> </w:t>
      </w:r>
      <w:r>
        <w:rPr>
          <w:sz w:val="23"/>
        </w:rPr>
        <w:t>бр.</w:t>
      </w:r>
      <w:r>
        <w:rPr>
          <w:spacing w:val="-55"/>
          <w:sz w:val="23"/>
        </w:rPr>
        <w:t xml:space="preserve"> </w:t>
      </w:r>
      <w:r>
        <w:rPr>
          <w:sz w:val="23"/>
        </w:rPr>
        <w:t>56/2019);</w:t>
      </w:r>
    </w:p>
    <w:p w14:paraId="17EA6E6A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7"/>
        <w:ind w:left="748" w:hanging="352"/>
        <w:rPr>
          <w:sz w:val="23"/>
        </w:rPr>
      </w:pPr>
      <w:r>
        <w:rPr>
          <w:sz w:val="23"/>
        </w:rPr>
        <w:t>Правилник</w:t>
      </w:r>
      <w:r>
        <w:rPr>
          <w:spacing w:val="6"/>
          <w:sz w:val="23"/>
        </w:rPr>
        <w:t xml:space="preserve"> </w:t>
      </w:r>
      <w:r>
        <w:rPr>
          <w:sz w:val="23"/>
        </w:rPr>
        <w:t>о</w:t>
      </w:r>
      <w:r>
        <w:rPr>
          <w:spacing w:val="8"/>
          <w:sz w:val="23"/>
        </w:rPr>
        <w:t xml:space="preserve"> </w:t>
      </w:r>
      <w:r>
        <w:rPr>
          <w:sz w:val="23"/>
        </w:rPr>
        <w:t>евиденцији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средњој</w:t>
      </w:r>
      <w:r>
        <w:rPr>
          <w:spacing w:val="10"/>
          <w:sz w:val="23"/>
        </w:rPr>
        <w:t xml:space="preserve"> </w:t>
      </w:r>
      <w:r>
        <w:rPr>
          <w:sz w:val="23"/>
        </w:rPr>
        <w:t>школи</w:t>
      </w:r>
      <w:r>
        <w:rPr>
          <w:spacing w:val="11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6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7"/>
          <w:sz w:val="23"/>
        </w:rPr>
        <w:t xml:space="preserve"> </w:t>
      </w:r>
      <w:r>
        <w:rPr>
          <w:sz w:val="23"/>
        </w:rPr>
        <w:t>РС“,</w:t>
      </w:r>
      <w:r>
        <w:rPr>
          <w:spacing w:val="13"/>
          <w:sz w:val="23"/>
        </w:rPr>
        <w:t xml:space="preserve"> </w:t>
      </w:r>
      <w:r>
        <w:rPr>
          <w:sz w:val="23"/>
        </w:rPr>
        <w:t>бр.</w:t>
      </w:r>
      <w:r>
        <w:rPr>
          <w:spacing w:val="9"/>
          <w:sz w:val="23"/>
        </w:rPr>
        <w:t xml:space="preserve"> </w:t>
      </w:r>
      <w:r>
        <w:rPr>
          <w:sz w:val="23"/>
        </w:rPr>
        <w:t>56/2019);</w:t>
      </w:r>
    </w:p>
    <w:p w14:paraId="179A9401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50" w:line="273" w:lineRule="auto"/>
        <w:ind w:left="748" w:right="1730"/>
        <w:rPr>
          <w:sz w:val="23"/>
        </w:rPr>
      </w:pPr>
      <w:r>
        <w:rPr>
          <w:sz w:val="23"/>
        </w:rPr>
        <w:t>Правилник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стандардима</w:t>
      </w:r>
      <w:r>
        <w:rPr>
          <w:spacing w:val="9"/>
          <w:sz w:val="23"/>
        </w:rPr>
        <w:t xml:space="preserve"> </w:t>
      </w:r>
      <w:r>
        <w:rPr>
          <w:sz w:val="23"/>
        </w:rPr>
        <w:t>квалитета</w:t>
      </w:r>
      <w:r>
        <w:rPr>
          <w:spacing w:val="9"/>
          <w:sz w:val="23"/>
        </w:rPr>
        <w:t xml:space="preserve"> </w:t>
      </w:r>
      <w:r>
        <w:rPr>
          <w:sz w:val="23"/>
        </w:rPr>
        <w:t>рада</w:t>
      </w:r>
      <w:r>
        <w:rPr>
          <w:spacing w:val="14"/>
          <w:sz w:val="23"/>
        </w:rPr>
        <w:t xml:space="preserve"> </w:t>
      </w:r>
      <w:r>
        <w:rPr>
          <w:sz w:val="23"/>
        </w:rPr>
        <w:t>установе</w:t>
      </w:r>
      <w:r>
        <w:rPr>
          <w:spacing w:val="12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9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11"/>
          <w:sz w:val="23"/>
        </w:rPr>
        <w:t xml:space="preserve"> </w:t>
      </w:r>
      <w:r>
        <w:rPr>
          <w:sz w:val="23"/>
        </w:rPr>
        <w:t>РС“,</w:t>
      </w:r>
      <w:r>
        <w:rPr>
          <w:spacing w:val="-54"/>
          <w:sz w:val="23"/>
        </w:rPr>
        <w:t xml:space="preserve"> </w:t>
      </w:r>
      <w:r>
        <w:rPr>
          <w:sz w:val="23"/>
        </w:rPr>
        <w:t>бр.14/2018);</w:t>
      </w:r>
    </w:p>
    <w:p w14:paraId="202CA662" w14:textId="77777777" w:rsidR="00A743B4" w:rsidRDefault="00495BD5">
      <w:pPr>
        <w:pStyle w:val="ListParagraph"/>
        <w:numPr>
          <w:ilvl w:val="0"/>
          <w:numId w:val="24"/>
        </w:numPr>
        <w:tabs>
          <w:tab w:val="left" w:pos="749"/>
        </w:tabs>
        <w:spacing w:before="13" w:line="273" w:lineRule="auto"/>
        <w:ind w:left="748" w:right="1249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раду</w:t>
      </w:r>
      <w:r>
        <w:rPr>
          <w:spacing w:val="4"/>
          <w:sz w:val="23"/>
        </w:rPr>
        <w:t xml:space="preserve"> </w:t>
      </w:r>
      <w:r>
        <w:rPr>
          <w:sz w:val="23"/>
        </w:rPr>
        <w:t>Посебне</w:t>
      </w:r>
      <w:r>
        <w:rPr>
          <w:spacing w:val="7"/>
          <w:sz w:val="23"/>
        </w:rPr>
        <w:t xml:space="preserve"> </w:t>
      </w:r>
      <w:r>
        <w:rPr>
          <w:sz w:val="23"/>
        </w:rPr>
        <w:t>радне</w:t>
      </w:r>
      <w:r>
        <w:rPr>
          <w:spacing w:val="7"/>
          <w:sz w:val="23"/>
        </w:rPr>
        <w:t xml:space="preserve"> </w:t>
      </w:r>
      <w:r>
        <w:rPr>
          <w:sz w:val="23"/>
        </w:rPr>
        <w:t>групе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радних</w:t>
      </w:r>
      <w:r>
        <w:rPr>
          <w:spacing w:val="12"/>
          <w:sz w:val="23"/>
        </w:rPr>
        <w:t xml:space="preserve"> </w:t>
      </w:r>
      <w:r>
        <w:rPr>
          <w:sz w:val="23"/>
        </w:rPr>
        <w:t>подгрупа</w:t>
      </w:r>
      <w:r>
        <w:rPr>
          <w:spacing w:val="7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праћење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контролу</w:t>
      </w:r>
      <w:r>
        <w:rPr>
          <w:spacing w:val="-55"/>
          <w:sz w:val="23"/>
        </w:rPr>
        <w:t xml:space="preserve"> </w:t>
      </w:r>
      <w:r>
        <w:rPr>
          <w:sz w:val="23"/>
        </w:rPr>
        <w:t>преузимања</w:t>
      </w:r>
      <w:r>
        <w:rPr>
          <w:spacing w:val="4"/>
          <w:sz w:val="23"/>
        </w:rPr>
        <w:t xml:space="preserve"> </w:t>
      </w:r>
      <w:r>
        <w:rPr>
          <w:sz w:val="23"/>
        </w:rPr>
        <w:t>запослених</w:t>
      </w:r>
      <w:r>
        <w:rPr>
          <w:spacing w:val="6"/>
          <w:sz w:val="23"/>
        </w:rPr>
        <w:t xml:space="preserve"> </w:t>
      </w:r>
      <w:r>
        <w:rPr>
          <w:sz w:val="23"/>
        </w:rPr>
        <w:t>са</w:t>
      </w:r>
      <w:r>
        <w:rPr>
          <w:spacing w:val="5"/>
          <w:sz w:val="23"/>
        </w:rPr>
        <w:t xml:space="preserve"> </w:t>
      </w:r>
      <w:r>
        <w:rPr>
          <w:sz w:val="23"/>
        </w:rPr>
        <w:t>листе</w:t>
      </w:r>
      <w:r>
        <w:rPr>
          <w:spacing w:val="1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2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4"/>
          <w:sz w:val="23"/>
        </w:rPr>
        <w:t xml:space="preserve"> </w:t>
      </w:r>
      <w:r>
        <w:rPr>
          <w:sz w:val="23"/>
        </w:rPr>
        <w:t>РС“,</w:t>
      </w:r>
      <w:r>
        <w:rPr>
          <w:spacing w:val="6"/>
          <w:sz w:val="23"/>
        </w:rPr>
        <w:t xml:space="preserve"> </w:t>
      </w:r>
      <w:r>
        <w:rPr>
          <w:sz w:val="23"/>
        </w:rPr>
        <w:t>бр</w:t>
      </w:r>
      <w:r>
        <w:rPr>
          <w:spacing w:val="3"/>
          <w:sz w:val="23"/>
        </w:rPr>
        <w:t xml:space="preserve"> </w:t>
      </w:r>
      <w:r>
        <w:rPr>
          <w:sz w:val="23"/>
        </w:rPr>
        <w:t>66/2018);</w:t>
      </w:r>
    </w:p>
    <w:p w14:paraId="1B285D38" w14:textId="70109674" w:rsidR="00A743B4" w:rsidRPr="00E732B6" w:rsidRDefault="00495BD5" w:rsidP="00E732B6">
      <w:pPr>
        <w:pStyle w:val="ListParagraph"/>
        <w:numPr>
          <w:ilvl w:val="0"/>
          <w:numId w:val="24"/>
        </w:numPr>
        <w:tabs>
          <w:tab w:val="left" w:pos="749"/>
        </w:tabs>
        <w:spacing w:before="14"/>
        <w:ind w:left="748" w:right="786"/>
        <w:rPr>
          <w:sz w:val="23"/>
        </w:rPr>
      </w:pPr>
      <w:r>
        <w:rPr>
          <w:sz w:val="23"/>
        </w:rPr>
        <w:t>Правилник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додатноj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образовноj,</w:t>
      </w:r>
      <w:r>
        <w:rPr>
          <w:spacing w:val="10"/>
          <w:sz w:val="23"/>
        </w:rPr>
        <w:t xml:space="preserve"> </w:t>
      </w:r>
      <w:r>
        <w:rPr>
          <w:sz w:val="23"/>
        </w:rPr>
        <w:t>здравственоj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социjалноj</w:t>
      </w:r>
      <w:r>
        <w:rPr>
          <w:spacing w:val="12"/>
          <w:sz w:val="23"/>
        </w:rPr>
        <w:t xml:space="preserve"> </w:t>
      </w:r>
      <w:r>
        <w:rPr>
          <w:sz w:val="23"/>
        </w:rPr>
        <w:t>подршци</w:t>
      </w:r>
      <w:r>
        <w:rPr>
          <w:spacing w:val="11"/>
          <w:sz w:val="23"/>
        </w:rPr>
        <w:t xml:space="preserve"> </w:t>
      </w:r>
      <w:r>
        <w:rPr>
          <w:sz w:val="23"/>
        </w:rPr>
        <w:t>детету,</w:t>
      </w:r>
      <w:r>
        <w:rPr>
          <w:spacing w:val="15"/>
          <w:sz w:val="23"/>
        </w:rPr>
        <w:t xml:space="preserve"> </w:t>
      </w:r>
      <w:r>
        <w:rPr>
          <w:sz w:val="23"/>
        </w:rPr>
        <w:t>ученику</w:t>
      </w:r>
      <w:r>
        <w:rPr>
          <w:spacing w:val="-5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одраслом</w:t>
      </w:r>
      <w:r>
        <w:rPr>
          <w:spacing w:val="4"/>
          <w:sz w:val="23"/>
        </w:rPr>
        <w:t xml:space="preserve"> </w:t>
      </w:r>
      <w:r>
        <w:rPr>
          <w:sz w:val="23"/>
        </w:rPr>
        <w:t>(„Службени гласник</w:t>
      </w:r>
      <w:r>
        <w:rPr>
          <w:spacing w:val="1"/>
          <w:sz w:val="23"/>
        </w:rPr>
        <w:t xml:space="preserve"> </w:t>
      </w:r>
      <w:r>
        <w:rPr>
          <w:sz w:val="23"/>
        </w:rPr>
        <w:t>РС“,</w:t>
      </w:r>
      <w:r>
        <w:rPr>
          <w:spacing w:val="5"/>
          <w:sz w:val="23"/>
        </w:rPr>
        <w:t xml:space="preserve"> </w:t>
      </w:r>
      <w:r>
        <w:rPr>
          <w:sz w:val="23"/>
        </w:rPr>
        <w:t>бр</w:t>
      </w:r>
      <w:r>
        <w:rPr>
          <w:spacing w:val="1"/>
          <w:sz w:val="23"/>
        </w:rPr>
        <w:t xml:space="preserve"> </w:t>
      </w:r>
      <w:r>
        <w:rPr>
          <w:sz w:val="23"/>
        </w:rPr>
        <w:t>80/2018);</w:t>
      </w:r>
    </w:p>
    <w:p w14:paraId="37D4B907" w14:textId="77777777" w:rsidR="00E732B6" w:rsidRDefault="00E732B6" w:rsidP="00E732B6">
      <w:pPr>
        <w:pStyle w:val="ListParagraph"/>
        <w:numPr>
          <w:ilvl w:val="0"/>
          <w:numId w:val="24"/>
        </w:numPr>
        <w:tabs>
          <w:tab w:val="left" w:pos="748"/>
        </w:tabs>
        <w:spacing w:before="93" w:line="273" w:lineRule="auto"/>
        <w:ind w:right="934"/>
        <w:rPr>
          <w:sz w:val="23"/>
        </w:rPr>
      </w:pPr>
      <w:r>
        <w:rPr>
          <w:sz w:val="23"/>
        </w:rPr>
        <w:t>Правилник о критериjумима и стандардима пружања додатне подршке у образовању</w:t>
      </w:r>
      <w:r>
        <w:rPr>
          <w:spacing w:val="1"/>
          <w:sz w:val="23"/>
        </w:rPr>
        <w:t xml:space="preserve"> </w:t>
      </w:r>
      <w:r>
        <w:rPr>
          <w:sz w:val="23"/>
        </w:rPr>
        <w:t>деце, ученика и одраслих са сметњама у развоjу и инвалидитетом у васпитноj групи,</w:t>
      </w:r>
      <w:r>
        <w:rPr>
          <w:spacing w:val="1"/>
          <w:sz w:val="23"/>
        </w:rPr>
        <w:t xml:space="preserve"> </w:t>
      </w:r>
      <w:r>
        <w:rPr>
          <w:sz w:val="23"/>
        </w:rPr>
        <w:t>односно</w:t>
      </w:r>
      <w:r>
        <w:rPr>
          <w:spacing w:val="5"/>
          <w:sz w:val="23"/>
        </w:rPr>
        <w:t xml:space="preserve"> </w:t>
      </w:r>
      <w:r>
        <w:rPr>
          <w:sz w:val="23"/>
        </w:rPr>
        <w:t>другоj</w:t>
      </w:r>
      <w:r>
        <w:rPr>
          <w:spacing w:val="3"/>
          <w:sz w:val="23"/>
        </w:rPr>
        <w:t xml:space="preserve"> </w:t>
      </w:r>
      <w:r>
        <w:rPr>
          <w:sz w:val="23"/>
        </w:rPr>
        <w:t>школи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породици</w:t>
      </w:r>
      <w:r>
        <w:rPr>
          <w:spacing w:val="2"/>
          <w:sz w:val="23"/>
        </w:rPr>
        <w:t xml:space="preserve"> </w:t>
      </w:r>
      <w:r>
        <w:rPr>
          <w:sz w:val="23"/>
        </w:rPr>
        <w:t>(„Службени</w:t>
      </w:r>
      <w:r>
        <w:rPr>
          <w:spacing w:val="2"/>
          <w:sz w:val="23"/>
        </w:rPr>
        <w:t xml:space="preserve"> </w:t>
      </w:r>
      <w:r>
        <w:rPr>
          <w:sz w:val="23"/>
        </w:rPr>
        <w:t>гласник</w:t>
      </w:r>
      <w:r>
        <w:rPr>
          <w:spacing w:val="2"/>
          <w:sz w:val="23"/>
        </w:rPr>
        <w:t xml:space="preserve"> </w:t>
      </w:r>
      <w:r>
        <w:rPr>
          <w:sz w:val="23"/>
        </w:rPr>
        <w:t>РС“,</w:t>
      </w:r>
      <w:r>
        <w:rPr>
          <w:spacing w:val="4"/>
          <w:sz w:val="23"/>
        </w:rPr>
        <w:t xml:space="preserve"> </w:t>
      </w:r>
      <w:r>
        <w:rPr>
          <w:sz w:val="23"/>
        </w:rPr>
        <w:t>бр.</w:t>
      </w:r>
      <w:r>
        <w:rPr>
          <w:spacing w:val="3"/>
          <w:sz w:val="23"/>
        </w:rPr>
        <w:t xml:space="preserve"> </w:t>
      </w:r>
      <w:r>
        <w:rPr>
          <w:sz w:val="23"/>
        </w:rPr>
        <w:t>70/2018);</w:t>
      </w:r>
    </w:p>
    <w:p w14:paraId="2D29CE1B" w14:textId="77777777" w:rsidR="00E732B6" w:rsidRPr="00E732B6" w:rsidRDefault="00E732B6">
      <w:pPr>
        <w:spacing w:line="273" w:lineRule="auto"/>
        <w:rPr>
          <w:sz w:val="23"/>
          <w:lang w:val="sr-Cyrl-RS" w:eastAsia="zh-CN"/>
        </w:rPr>
        <w:sectPr w:rsidR="00E732B6" w:rsidRPr="00E732B6" w:rsidSect="00242788">
          <w:pgSz w:w="11900" w:h="16840"/>
          <w:pgMar w:top="851" w:right="740" w:bottom="851" w:left="980" w:header="850" w:footer="0" w:gutter="0"/>
          <w:cols w:space="720"/>
          <w:docGrid w:linePitch="299"/>
        </w:sectPr>
      </w:pPr>
    </w:p>
    <w:p w14:paraId="768CFFFD" w14:textId="77777777" w:rsidR="00A743B4" w:rsidRDefault="00A743B4">
      <w:pPr>
        <w:pStyle w:val="BodyText"/>
        <w:spacing w:before="9"/>
        <w:rPr>
          <w:sz w:val="25"/>
        </w:rPr>
      </w:pPr>
    </w:p>
    <w:p w14:paraId="37AFC3CB" w14:textId="77777777" w:rsidR="00A743B4" w:rsidRPr="00E732B6" w:rsidRDefault="00A743B4">
      <w:pPr>
        <w:pStyle w:val="BodyText"/>
        <w:rPr>
          <w:sz w:val="28"/>
          <w:lang w:val="sr-Cyrl-RS"/>
        </w:rPr>
      </w:pPr>
    </w:p>
    <w:p w14:paraId="6CF72593" w14:textId="77777777" w:rsidR="00A743B4" w:rsidRDefault="00495BD5">
      <w:pPr>
        <w:pStyle w:val="Heading1"/>
        <w:numPr>
          <w:ilvl w:val="0"/>
          <w:numId w:val="25"/>
        </w:numPr>
        <w:tabs>
          <w:tab w:val="left" w:pos="523"/>
        </w:tabs>
        <w:ind w:hanging="409"/>
      </w:pPr>
      <w:bookmarkStart w:id="13" w:name="_TOC_250001"/>
      <w:r>
        <w:rPr>
          <w:w w:val="110"/>
        </w:rPr>
        <w:t>Финансијска</w:t>
      </w:r>
      <w:r>
        <w:rPr>
          <w:spacing w:val="-15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-15"/>
          <w:w w:val="11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rPr>
          <w:w w:val="110"/>
        </w:rPr>
        <w:t>јавне</w:t>
      </w:r>
      <w:r>
        <w:rPr>
          <w:spacing w:val="-18"/>
          <w:w w:val="110"/>
        </w:rPr>
        <w:t xml:space="preserve"> </w:t>
      </w:r>
      <w:bookmarkEnd w:id="13"/>
      <w:r>
        <w:rPr>
          <w:w w:val="110"/>
        </w:rPr>
        <w:t>набавке</w:t>
      </w:r>
    </w:p>
    <w:p w14:paraId="606968A5" w14:textId="77777777" w:rsidR="00A743B4" w:rsidRDefault="00495BD5">
      <w:pPr>
        <w:pStyle w:val="BodyText"/>
        <w:spacing w:before="149" w:line="285" w:lineRule="auto"/>
        <w:ind w:left="735" w:right="781"/>
      </w:pPr>
      <w:r>
        <w:t>Подаци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приходима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расходима,</w:t>
      </w:r>
      <w:r>
        <w:rPr>
          <w:spacing w:val="8"/>
        </w:rPr>
        <w:t xml:space="preserve"> </w:t>
      </w:r>
      <w:r>
        <w:t>Финансијски</w:t>
      </w:r>
      <w:r>
        <w:rPr>
          <w:spacing w:val="9"/>
        </w:rPr>
        <w:t xml:space="preserve"> </w:t>
      </w:r>
      <w:r>
        <w:t>планови,</w:t>
      </w:r>
      <w:r>
        <w:rPr>
          <w:spacing w:val="8"/>
        </w:rPr>
        <w:t xml:space="preserve"> </w:t>
      </w:r>
      <w:r>
        <w:t>извештаји</w:t>
      </w:r>
      <w:r>
        <w:rPr>
          <w:spacing w:val="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примљеним</w:t>
      </w:r>
      <w:r>
        <w:rPr>
          <w:spacing w:val="-54"/>
        </w:rPr>
        <w:t xml:space="preserve"> </w:t>
      </w:r>
      <w:r>
        <w:t>донацијама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подаци</w:t>
      </w:r>
      <w:r>
        <w:rPr>
          <w:spacing w:val="4"/>
        </w:rPr>
        <w:t xml:space="preserve"> </w:t>
      </w:r>
      <w:r>
        <w:t>везани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јавне</w:t>
      </w:r>
      <w:r>
        <w:rPr>
          <w:spacing w:val="7"/>
        </w:rPr>
        <w:t xml:space="preserve"> </w:t>
      </w:r>
      <w:r>
        <w:t>набавке</w:t>
      </w:r>
      <w:r>
        <w:rPr>
          <w:spacing w:val="4"/>
        </w:rPr>
        <w:t xml:space="preserve"> </w:t>
      </w:r>
      <w:r>
        <w:t>налазе</w:t>
      </w:r>
      <w:r>
        <w:rPr>
          <w:spacing w:val="7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сајту школе</w:t>
      </w:r>
      <w:r>
        <w:rPr>
          <w:spacing w:val="5"/>
        </w:rPr>
        <w:t xml:space="preserve"> </w:t>
      </w:r>
      <w:r>
        <w:t>(о</w:t>
      </w:r>
      <w:r>
        <w:rPr>
          <w:spacing w:val="5"/>
        </w:rPr>
        <w:t xml:space="preserve"> </w:t>
      </w:r>
      <w:r>
        <w:t>школи:</w:t>
      </w:r>
      <w:r>
        <w:rPr>
          <w:spacing w:val="1"/>
        </w:rPr>
        <w:t xml:space="preserve"> </w:t>
      </w:r>
      <w:r>
        <w:t>финансијски</w:t>
      </w:r>
      <w:r>
        <w:rPr>
          <w:spacing w:val="-1"/>
        </w:rPr>
        <w:t xml:space="preserve"> </w:t>
      </w:r>
      <w:r>
        <w:t>планови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извештаји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јавне набавке).</w:t>
      </w:r>
    </w:p>
    <w:p w14:paraId="46E05FAD" w14:textId="77777777" w:rsidR="00A743B4" w:rsidRDefault="00A743B4">
      <w:pPr>
        <w:pStyle w:val="BodyText"/>
        <w:rPr>
          <w:sz w:val="26"/>
        </w:rPr>
      </w:pPr>
    </w:p>
    <w:p w14:paraId="28C3529B" w14:textId="77777777" w:rsidR="00A743B4" w:rsidRDefault="00A743B4">
      <w:pPr>
        <w:pStyle w:val="BodyText"/>
        <w:spacing w:before="10"/>
        <w:rPr>
          <w:sz w:val="28"/>
        </w:rPr>
      </w:pPr>
    </w:p>
    <w:p w14:paraId="6844C738" w14:textId="77777777" w:rsidR="00A743B4" w:rsidRDefault="00495BD5">
      <w:pPr>
        <w:pStyle w:val="Heading1"/>
        <w:numPr>
          <w:ilvl w:val="0"/>
          <w:numId w:val="25"/>
        </w:numPr>
        <w:tabs>
          <w:tab w:val="left" w:pos="525"/>
        </w:tabs>
        <w:ind w:left="524" w:hanging="411"/>
      </w:pPr>
      <w:bookmarkStart w:id="14" w:name="_TOC_250000"/>
      <w:r>
        <w:rPr>
          <w:w w:val="110"/>
        </w:rPr>
        <w:t>Информације</w:t>
      </w:r>
      <w:r>
        <w:rPr>
          <w:spacing w:val="-18"/>
          <w:w w:val="110"/>
        </w:rPr>
        <w:t xml:space="preserve"> </w:t>
      </w:r>
      <w:r>
        <w:rPr>
          <w:w w:val="110"/>
        </w:rPr>
        <w:t>од</w:t>
      </w:r>
      <w:r>
        <w:rPr>
          <w:spacing w:val="-13"/>
          <w:w w:val="110"/>
        </w:rPr>
        <w:t xml:space="preserve"> </w:t>
      </w:r>
      <w:r>
        <w:rPr>
          <w:w w:val="110"/>
        </w:rPr>
        <w:t>јавног</w:t>
      </w:r>
      <w:r>
        <w:rPr>
          <w:spacing w:val="-15"/>
          <w:w w:val="110"/>
        </w:rPr>
        <w:t xml:space="preserve"> </w:t>
      </w:r>
      <w:bookmarkEnd w:id="14"/>
      <w:r>
        <w:rPr>
          <w:w w:val="110"/>
        </w:rPr>
        <w:t>значаја</w:t>
      </w:r>
    </w:p>
    <w:p w14:paraId="319B910D" w14:textId="77777777" w:rsidR="00A743B4" w:rsidRDefault="00495BD5">
      <w:pPr>
        <w:pStyle w:val="BodyText"/>
        <w:spacing w:before="29" w:line="422" w:lineRule="exact"/>
        <w:ind w:left="735" w:right="1238" w:hanging="615"/>
      </w:pPr>
      <w:r>
        <w:t>Подношење захтева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слободан приступ</w:t>
      </w:r>
      <w:r>
        <w:rPr>
          <w:spacing w:val="57"/>
        </w:rPr>
        <w:t xml:space="preserve"> </w:t>
      </w:r>
      <w:r>
        <w:t>информацијама</w:t>
      </w:r>
      <w:r>
        <w:rPr>
          <w:spacing w:val="58"/>
        </w:rPr>
        <w:t xml:space="preserve"> </w:t>
      </w:r>
      <w:r>
        <w:t>од јавног</w:t>
      </w:r>
      <w:r>
        <w:rPr>
          <w:spacing w:val="57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Информације</w:t>
      </w:r>
      <w:r>
        <w:rPr>
          <w:spacing w:val="9"/>
        </w:rPr>
        <w:t xml:space="preserve"> </w:t>
      </w:r>
      <w:r>
        <w:t>којима</w:t>
      </w:r>
      <w:r>
        <w:rPr>
          <w:spacing w:val="6"/>
        </w:rPr>
        <w:t xml:space="preserve"> </w:t>
      </w:r>
      <w:r>
        <w:t>школа</w:t>
      </w:r>
      <w:r>
        <w:rPr>
          <w:spacing w:val="7"/>
        </w:rPr>
        <w:t xml:space="preserve"> </w:t>
      </w:r>
      <w:r>
        <w:t>располаже,</w:t>
      </w:r>
      <w:r>
        <w:rPr>
          <w:spacing w:val="8"/>
        </w:rPr>
        <w:t xml:space="preserve"> </w:t>
      </w:r>
      <w:r>
        <w:t>настале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раду</w:t>
      </w:r>
      <w:r>
        <w:rPr>
          <w:spacing w:val="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вези</w:t>
      </w:r>
      <w:r>
        <w:rPr>
          <w:spacing w:val="10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радом</w:t>
      </w:r>
      <w:r>
        <w:rPr>
          <w:spacing w:val="8"/>
        </w:rPr>
        <w:t xml:space="preserve"> </w:t>
      </w:r>
      <w:r>
        <w:t>школе,</w:t>
      </w:r>
    </w:p>
    <w:p w14:paraId="3818742B" w14:textId="0BD6B5F4" w:rsidR="00A743B4" w:rsidRDefault="00495BD5">
      <w:pPr>
        <w:pStyle w:val="BodyText"/>
        <w:spacing w:before="2" w:line="273" w:lineRule="auto"/>
        <w:ind w:left="743" w:right="640"/>
      </w:pPr>
      <w:r>
        <w:t>садржане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одређеном</w:t>
      </w:r>
      <w:r>
        <w:rPr>
          <w:spacing w:val="8"/>
        </w:rPr>
        <w:t xml:space="preserve"> </w:t>
      </w:r>
      <w:r>
        <w:t>документу,</w:t>
      </w:r>
      <w:r>
        <w:rPr>
          <w:spacing w:val="11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односе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све</w:t>
      </w:r>
      <w:r>
        <w:rPr>
          <w:spacing w:val="6"/>
        </w:rPr>
        <w:t xml:space="preserve"> </w:t>
      </w:r>
      <w:r>
        <w:t>оно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чему</w:t>
      </w:r>
      <w:r>
        <w:rPr>
          <w:spacing w:val="2"/>
        </w:rPr>
        <w:t xml:space="preserve"> </w:t>
      </w:r>
      <w:r>
        <w:t>јавност</w:t>
      </w:r>
      <w:r>
        <w:rPr>
          <w:spacing w:val="8"/>
        </w:rPr>
        <w:t xml:space="preserve"> </w:t>
      </w:r>
      <w:r>
        <w:t>има</w:t>
      </w:r>
      <w:r>
        <w:rPr>
          <w:spacing w:val="6"/>
        </w:rPr>
        <w:t xml:space="preserve"> </w:t>
      </w:r>
      <w:r>
        <w:t>оправдани</w:t>
      </w:r>
      <w:r>
        <w:rPr>
          <w:spacing w:val="-54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зна,</w:t>
      </w:r>
      <w:r>
        <w:rPr>
          <w:spacing w:val="7"/>
        </w:rPr>
        <w:t xml:space="preserve"> </w:t>
      </w:r>
      <w:r>
        <w:t>јесу</w:t>
      </w:r>
      <w:r>
        <w:rPr>
          <w:spacing w:val="3"/>
        </w:rPr>
        <w:t xml:space="preserve"> </w:t>
      </w:r>
      <w:r>
        <w:t>информације</w:t>
      </w:r>
      <w:r>
        <w:rPr>
          <w:spacing w:val="4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јавног</w:t>
      </w:r>
      <w:r>
        <w:rPr>
          <w:spacing w:val="5"/>
        </w:rPr>
        <w:t xml:space="preserve"> </w:t>
      </w:r>
      <w:r>
        <w:t>значаја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доступне</w:t>
      </w:r>
      <w:r>
        <w:rPr>
          <w:spacing w:val="8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јавности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одредбама</w:t>
      </w:r>
      <w:r>
        <w:rPr>
          <w:spacing w:val="8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слободном</w:t>
      </w:r>
      <w:r>
        <w:rPr>
          <w:spacing w:val="8"/>
        </w:rPr>
        <w:t xml:space="preserve"> </w:t>
      </w:r>
      <w:r>
        <w:t>приступу</w:t>
      </w:r>
      <w:r>
        <w:rPr>
          <w:spacing w:val="7"/>
        </w:rPr>
        <w:t xml:space="preserve"> </w:t>
      </w:r>
      <w:r>
        <w:t>информацијама</w:t>
      </w:r>
      <w:r>
        <w:rPr>
          <w:spacing w:val="12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јавног</w:t>
      </w:r>
      <w:r>
        <w:rPr>
          <w:spacing w:val="12"/>
        </w:rPr>
        <w:t xml:space="preserve"> </w:t>
      </w:r>
      <w:r>
        <w:t>значаја</w:t>
      </w:r>
      <w:r>
        <w:rPr>
          <w:spacing w:val="9"/>
        </w:rPr>
        <w:t xml:space="preserve"> </w:t>
      </w:r>
      <w:r>
        <w:t>(„СГРС“</w:t>
      </w:r>
      <w:r>
        <w:rPr>
          <w:spacing w:val="9"/>
        </w:rPr>
        <w:t xml:space="preserve"> </w:t>
      </w:r>
      <w:r>
        <w:t>бр.</w:t>
      </w:r>
      <w:r>
        <w:rPr>
          <w:spacing w:val="-55"/>
        </w:rPr>
        <w:t xml:space="preserve"> </w:t>
      </w:r>
      <w:r w:rsidR="00206346">
        <w:t>120/2004,54/2007,104/2009</w:t>
      </w:r>
      <w:r w:rsidR="00206346">
        <w:rPr>
          <w:lang w:val="sr-Latn-RS"/>
        </w:rPr>
        <w:t>,</w:t>
      </w:r>
      <w:r>
        <w:rPr>
          <w:spacing w:val="-1"/>
        </w:rPr>
        <w:t xml:space="preserve"> </w:t>
      </w:r>
      <w:r>
        <w:t>36/2010</w:t>
      </w:r>
      <w:r w:rsidR="00206346">
        <w:rPr>
          <w:lang w:val="sr-Latn-RS"/>
        </w:rPr>
        <w:t xml:space="preserve"> </w:t>
      </w:r>
      <w:r w:rsidR="00206346">
        <w:rPr>
          <w:lang w:val="sr-Cyrl-RS"/>
        </w:rPr>
        <w:t>и 105/2021</w:t>
      </w:r>
      <w:r>
        <w:t>).</w:t>
      </w:r>
    </w:p>
    <w:p w14:paraId="1D2D644C" w14:textId="77777777" w:rsidR="00A743B4" w:rsidRDefault="00495BD5">
      <w:pPr>
        <w:pStyle w:val="BodyText"/>
        <w:spacing w:before="99" w:line="273" w:lineRule="auto"/>
        <w:ind w:left="743" w:right="781" w:hanging="8"/>
      </w:pPr>
      <w:r>
        <w:t>Школа</w:t>
      </w:r>
      <w:r>
        <w:rPr>
          <w:spacing w:val="8"/>
        </w:rPr>
        <w:t xml:space="preserve"> </w:t>
      </w:r>
      <w:r>
        <w:t>неће</w:t>
      </w:r>
      <w:r>
        <w:rPr>
          <w:spacing w:val="11"/>
        </w:rPr>
        <w:t xml:space="preserve"> </w:t>
      </w:r>
      <w:r>
        <w:t>тражиоцу</w:t>
      </w:r>
      <w:r>
        <w:rPr>
          <w:spacing w:val="7"/>
        </w:rPr>
        <w:t xml:space="preserve"> </w:t>
      </w:r>
      <w:r>
        <w:t>омогућити</w:t>
      </w:r>
      <w:r>
        <w:rPr>
          <w:spacing w:val="10"/>
        </w:rPr>
        <w:t xml:space="preserve"> </w:t>
      </w:r>
      <w:r>
        <w:t>остваривање</w:t>
      </w:r>
      <w:r>
        <w:rPr>
          <w:spacing w:val="14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приступ</w:t>
      </w:r>
      <w:r>
        <w:rPr>
          <w:spacing w:val="12"/>
        </w:rPr>
        <w:t xml:space="preserve"> </w:t>
      </w:r>
      <w:r>
        <w:t>информацијама</w:t>
      </w:r>
      <w:r>
        <w:rPr>
          <w:spacing w:val="8"/>
        </w:rPr>
        <w:t xml:space="preserve"> </w:t>
      </w:r>
      <w:r>
        <w:t>од</w:t>
      </w:r>
      <w:r>
        <w:rPr>
          <w:spacing w:val="-55"/>
        </w:rPr>
        <w:t xml:space="preserve"> </w:t>
      </w:r>
      <w:r>
        <w:t>јавног</w:t>
      </w:r>
      <w:r>
        <w:rPr>
          <w:spacing w:val="5"/>
        </w:rPr>
        <w:t xml:space="preserve"> </w:t>
      </w:r>
      <w:r>
        <w:t>значаја</w:t>
      </w:r>
      <w:r>
        <w:rPr>
          <w:spacing w:val="6"/>
        </w:rPr>
        <w:t xml:space="preserve"> </w:t>
      </w:r>
      <w:r>
        <w:t>када</w:t>
      </w:r>
      <w:r>
        <w:rPr>
          <w:spacing w:val="4"/>
        </w:rPr>
        <w:t xml:space="preserve"> </w:t>
      </w:r>
      <w:r>
        <w:t>су се</w:t>
      </w:r>
      <w:r>
        <w:rPr>
          <w:spacing w:val="2"/>
        </w:rPr>
        <w:t xml:space="preserve"> </w:t>
      </w:r>
      <w:r>
        <w:t>стекли</w:t>
      </w:r>
      <w:r>
        <w:rPr>
          <w:spacing w:val="8"/>
        </w:rPr>
        <w:t xml:space="preserve"> </w:t>
      </w:r>
      <w:r>
        <w:t>услови</w:t>
      </w:r>
      <w:r>
        <w:rPr>
          <w:spacing w:val="2"/>
        </w:rPr>
        <w:t xml:space="preserve"> </w:t>
      </w:r>
      <w:r>
        <w:t>предвиђени</w:t>
      </w:r>
      <w:r>
        <w:rPr>
          <w:spacing w:val="3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искључење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ограничење слободног</w:t>
      </w:r>
      <w:r>
        <w:rPr>
          <w:spacing w:val="4"/>
        </w:rPr>
        <w:t xml:space="preserve"> </w:t>
      </w:r>
      <w:r>
        <w:t>приступа</w:t>
      </w:r>
      <w:r>
        <w:rPr>
          <w:spacing w:val="4"/>
        </w:rPr>
        <w:t xml:space="preserve"> </w:t>
      </w:r>
      <w:r>
        <w:t>информацијама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t>значаја.</w:t>
      </w:r>
    </w:p>
    <w:p w14:paraId="716D86CE" w14:textId="77777777" w:rsidR="00A743B4" w:rsidRDefault="00495BD5">
      <w:pPr>
        <w:pStyle w:val="BodyText"/>
        <w:spacing w:before="92" w:line="273" w:lineRule="auto"/>
        <w:ind w:left="743" w:right="781" w:hanging="8"/>
      </w:pPr>
      <w:r>
        <w:t>Захтев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приступ</w:t>
      </w:r>
      <w:r>
        <w:rPr>
          <w:spacing w:val="8"/>
        </w:rPr>
        <w:t xml:space="preserve"> </w:t>
      </w:r>
      <w:r>
        <w:t>информацијама</w:t>
      </w:r>
      <w:r>
        <w:rPr>
          <w:spacing w:val="7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јавног</w:t>
      </w:r>
      <w:r>
        <w:rPr>
          <w:spacing w:val="11"/>
        </w:rPr>
        <w:t xml:space="preserve"> </w:t>
      </w:r>
      <w:r>
        <w:t>значаја</w:t>
      </w:r>
      <w:r>
        <w:rPr>
          <w:spacing w:val="6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школи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-54"/>
        </w:rPr>
        <w:t xml:space="preserve"> </w:t>
      </w:r>
      <w:r>
        <w:t>чланом</w:t>
      </w:r>
      <w:r>
        <w:rPr>
          <w:spacing w:val="-2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писменим</w:t>
      </w:r>
      <w:r>
        <w:rPr>
          <w:spacing w:val="1"/>
        </w:rPr>
        <w:t xml:space="preserve"> </w:t>
      </w:r>
      <w:r>
        <w:t>путем.</w:t>
      </w:r>
    </w:p>
    <w:p w14:paraId="11D98CD1" w14:textId="77777777" w:rsidR="00A743B4" w:rsidRDefault="00495BD5">
      <w:pPr>
        <w:pStyle w:val="BodyText"/>
        <w:spacing w:before="105" w:line="273" w:lineRule="auto"/>
        <w:ind w:left="743" w:right="688" w:hanging="8"/>
      </w:pPr>
      <w:r>
        <w:t>Захтев</w:t>
      </w:r>
      <w:r>
        <w:rPr>
          <w:spacing w:val="6"/>
        </w:rPr>
        <w:t xml:space="preserve"> </w:t>
      </w:r>
      <w: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садржи:</w:t>
      </w:r>
      <w:r>
        <w:rPr>
          <w:spacing w:val="8"/>
        </w:rPr>
        <w:t xml:space="preserve"> </w:t>
      </w:r>
      <w:r>
        <w:t>назив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школе,</w:t>
      </w:r>
      <w:r>
        <w:rPr>
          <w:spacing w:val="8"/>
        </w:rPr>
        <w:t xml:space="preserve"> </w:t>
      </w:r>
      <w:r>
        <w:t>податке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тражиоцу</w:t>
      </w:r>
      <w:r>
        <w:rPr>
          <w:spacing w:val="1"/>
        </w:rPr>
        <w:t xml:space="preserve"> </w:t>
      </w:r>
      <w:r>
        <w:t>информације</w:t>
      </w:r>
      <w:r>
        <w:rPr>
          <w:spacing w:val="5"/>
        </w:rPr>
        <w:t xml:space="preserve"> </w:t>
      </w:r>
      <w:r>
        <w:t>(име,</w:t>
      </w:r>
      <w:r>
        <w:rPr>
          <w:spacing w:val="1"/>
        </w:rPr>
        <w:t xml:space="preserve"> </w:t>
      </w:r>
      <w:r>
        <w:t>презиме,</w:t>
      </w:r>
      <w:r>
        <w:rPr>
          <w:spacing w:val="4"/>
        </w:rPr>
        <w:t xml:space="preserve"> </w:t>
      </w:r>
      <w:r>
        <w:t>адреса,</w:t>
      </w:r>
      <w:r>
        <w:rPr>
          <w:spacing w:val="7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други</w:t>
      </w:r>
      <w:r>
        <w:rPr>
          <w:spacing w:val="2"/>
        </w:rPr>
        <w:t xml:space="preserve"> </w:t>
      </w:r>
      <w:r>
        <w:t>податак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контакт),</w:t>
      </w:r>
      <w:r>
        <w:rPr>
          <w:spacing w:val="2"/>
        </w:rPr>
        <w:t xml:space="preserve"> </w:t>
      </w:r>
      <w:r>
        <w:t>што</w:t>
      </w:r>
      <w:r>
        <w:rPr>
          <w:spacing w:val="3"/>
        </w:rPr>
        <w:t xml:space="preserve"> </w:t>
      </w:r>
      <w:r>
        <w:t>прецизнији</w:t>
      </w:r>
      <w:r>
        <w:rPr>
          <w:spacing w:val="3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информације</w:t>
      </w:r>
      <w:r>
        <w:rPr>
          <w:spacing w:val="5"/>
        </w:rPr>
        <w:t xml:space="preserve"> </w:t>
      </w:r>
      <w:r>
        <w:t>коју</w:t>
      </w:r>
      <w:r>
        <w:rPr>
          <w:spacing w:val="5"/>
        </w:rPr>
        <w:t xml:space="preserve"> </w:t>
      </w:r>
      <w:r>
        <w:t>тражи</w:t>
      </w:r>
      <w:r>
        <w:rPr>
          <w:spacing w:val="6"/>
        </w:rPr>
        <w:t xml:space="preserve"> </w:t>
      </w:r>
      <w:r>
        <w:t>(јасно</w:t>
      </w:r>
      <w:r>
        <w:rPr>
          <w:spacing w:val="6"/>
        </w:rPr>
        <w:t xml:space="preserve"> </w:t>
      </w:r>
      <w:r>
        <w:t>наведена</w:t>
      </w:r>
      <w:r>
        <w:rPr>
          <w:spacing w:val="10"/>
        </w:rPr>
        <w:t xml:space="preserve"> </w:t>
      </w:r>
      <w:r>
        <w:t>информација</w:t>
      </w:r>
      <w:r>
        <w:rPr>
          <w:spacing w:val="5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тражи,</w:t>
      </w:r>
      <w:r>
        <w:rPr>
          <w:spacing w:val="8"/>
        </w:rPr>
        <w:t xml:space="preserve"> </w:t>
      </w:r>
      <w:r>
        <w:t>односно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шта</w:t>
      </w:r>
      <w:r>
        <w:rPr>
          <w:spacing w:val="9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конкретно</w:t>
      </w:r>
      <w:r>
        <w:rPr>
          <w:spacing w:val="4"/>
        </w:rPr>
        <w:t xml:space="preserve"> </w:t>
      </w:r>
      <w:r>
        <w:t>односи)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начин</w:t>
      </w:r>
      <w:r>
        <w:rPr>
          <w:spacing w:val="6"/>
        </w:rPr>
        <w:t xml:space="preserve"> </w:t>
      </w:r>
      <w:r>
        <w:t>достављања</w:t>
      </w:r>
      <w:r>
        <w:rPr>
          <w:spacing w:val="4"/>
        </w:rPr>
        <w:t xml:space="preserve"> </w:t>
      </w:r>
      <w:r>
        <w:t>информације.</w:t>
      </w:r>
      <w:r>
        <w:rPr>
          <w:spacing w:val="6"/>
        </w:rPr>
        <w:t xml:space="preserve"> </w:t>
      </w:r>
      <w:r>
        <w:t>Захтев</w:t>
      </w:r>
      <w:r>
        <w:rPr>
          <w:spacing w:val="4"/>
        </w:rPr>
        <w:t xml:space="preserve"> </w:t>
      </w:r>
      <w:r>
        <w:t>може,</w:t>
      </w:r>
      <w:r>
        <w:rPr>
          <w:spacing w:val="9"/>
        </w:rPr>
        <w:t xml:space="preserve"> </w:t>
      </w:r>
      <w:r>
        <w:t>али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мора</w:t>
      </w:r>
      <w:r>
        <w:rPr>
          <w:spacing w:val="7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разлоге</w:t>
      </w:r>
      <w:r>
        <w:rPr>
          <w:spacing w:val="5"/>
        </w:rPr>
        <w:t xml:space="preserve"> </w:t>
      </w:r>
      <w:r>
        <w:t>као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друге</w:t>
      </w:r>
      <w:r>
        <w:rPr>
          <w:spacing w:val="5"/>
        </w:rPr>
        <w:t xml:space="preserve"> </w:t>
      </w:r>
      <w:r>
        <w:t>податке</w:t>
      </w:r>
      <w:r>
        <w:rPr>
          <w:spacing w:val="2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олакшавају</w:t>
      </w:r>
      <w:r>
        <w:rPr>
          <w:spacing w:val="-2"/>
        </w:rPr>
        <w:t xml:space="preserve"> </w:t>
      </w:r>
      <w:r>
        <w:t>проналажење</w:t>
      </w:r>
      <w:r>
        <w:rPr>
          <w:spacing w:val="2"/>
        </w:rPr>
        <w:t xml:space="preserve"> </w:t>
      </w:r>
      <w:r>
        <w:t>тражене</w:t>
      </w:r>
      <w:r>
        <w:rPr>
          <w:spacing w:val="1"/>
        </w:rPr>
        <w:t xml:space="preserve"> </w:t>
      </w:r>
      <w:r>
        <w:t>информације.</w:t>
      </w:r>
      <w:r>
        <w:rPr>
          <w:spacing w:val="3"/>
        </w:rPr>
        <w:t xml:space="preserve"> </w:t>
      </w:r>
      <w:r>
        <w:t>Уколико</w:t>
      </w:r>
      <w:r>
        <w:rPr>
          <w:spacing w:val="6"/>
        </w:rPr>
        <w:t xml:space="preserve"> </w:t>
      </w:r>
      <w:r>
        <w:t>захтев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садржи</w:t>
      </w:r>
      <w:r>
        <w:rPr>
          <w:spacing w:val="2"/>
        </w:rPr>
        <w:t xml:space="preserve"> </w:t>
      </w:r>
      <w:r>
        <w:t>све</w:t>
      </w:r>
      <w:r>
        <w:rPr>
          <w:spacing w:val="4"/>
        </w:rPr>
        <w:t xml:space="preserve"> </w:t>
      </w:r>
      <w:r>
        <w:t>податке,</w:t>
      </w:r>
      <w:r>
        <w:rPr>
          <w:spacing w:val="4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ако</w:t>
      </w:r>
      <w:r>
        <w:rPr>
          <w:spacing w:val="5"/>
        </w:rPr>
        <w:t xml:space="preserve"> </w:t>
      </w:r>
      <w:r>
        <w:t>није</w:t>
      </w:r>
      <w:r>
        <w:rPr>
          <w:spacing w:val="7"/>
        </w:rPr>
        <w:t xml:space="preserve"> </w:t>
      </w:r>
      <w:r>
        <w:t>уредан,</w:t>
      </w:r>
      <w:r>
        <w:rPr>
          <w:spacing w:val="1"/>
        </w:rPr>
        <w:t xml:space="preserve"> </w:t>
      </w:r>
      <w:r>
        <w:t>овлашћено</w:t>
      </w:r>
      <w:r>
        <w:rPr>
          <w:spacing w:val="9"/>
        </w:rPr>
        <w:t xml:space="preserve"> </w:t>
      </w:r>
      <w:r>
        <w:t>лице</w:t>
      </w:r>
      <w:r>
        <w:rPr>
          <w:spacing w:val="5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дужно</w:t>
      </w:r>
      <w:r>
        <w:rPr>
          <w:spacing w:val="7"/>
        </w:rPr>
        <w:t xml:space="preserve"> </w:t>
      </w:r>
      <w:r>
        <w:t>је,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накнаде,</w:t>
      </w:r>
      <w:r>
        <w:rPr>
          <w:spacing w:val="5"/>
        </w:rPr>
        <w:t xml:space="preserve"> </w:t>
      </w:r>
      <w:r>
        <w:t>поучи</w:t>
      </w:r>
      <w:r>
        <w:rPr>
          <w:spacing w:val="5"/>
        </w:rPr>
        <w:t xml:space="preserve"> </w:t>
      </w:r>
      <w:r>
        <w:t>тражиоца</w:t>
      </w:r>
      <w:r>
        <w:rPr>
          <w:spacing w:val="8"/>
        </w:rPr>
        <w:t xml:space="preserve"> </w:t>
      </w:r>
      <w:r>
        <w:t>како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недостатке</w:t>
      </w:r>
      <w:r>
        <w:rPr>
          <w:spacing w:val="1"/>
        </w:rPr>
        <w:t xml:space="preserve"> </w:t>
      </w:r>
      <w:r>
        <w:t>отклони,</w:t>
      </w:r>
      <w:r>
        <w:rPr>
          <w:spacing w:val="6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достави</w:t>
      </w:r>
      <w:r>
        <w:rPr>
          <w:spacing w:val="7"/>
        </w:rPr>
        <w:t xml:space="preserve"> </w:t>
      </w:r>
      <w:r>
        <w:t>тражиоцу</w:t>
      </w:r>
      <w:r>
        <w:rPr>
          <w:spacing w:val="7"/>
        </w:rPr>
        <w:t xml:space="preserve"> </w:t>
      </w:r>
      <w:r>
        <w:t>упутство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допуни.</w:t>
      </w:r>
      <w:r>
        <w:rPr>
          <w:spacing w:val="7"/>
        </w:rPr>
        <w:t xml:space="preserve"> </w:t>
      </w:r>
      <w:r>
        <w:t>Ако</w:t>
      </w:r>
      <w:r>
        <w:rPr>
          <w:spacing w:val="6"/>
        </w:rPr>
        <w:t xml:space="preserve"> </w:t>
      </w:r>
      <w:r>
        <w:t>тражилац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отклони</w:t>
      </w:r>
      <w:r>
        <w:rPr>
          <w:spacing w:val="1"/>
        </w:rPr>
        <w:t xml:space="preserve"> </w:t>
      </w:r>
      <w:r>
        <w:t>недостатке</w:t>
      </w:r>
      <w:r>
        <w:rPr>
          <w:spacing w:val="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одређеном</w:t>
      </w:r>
      <w:r>
        <w:rPr>
          <w:spacing w:val="5"/>
        </w:rPr>
        <w:t xml:space="preserve"> </w:t>
      </w:r>
      <w:r>
        <w:t>року,</w:t>
      </w:r>
      <w:r>
        <w:rPr>
          <w:spacing w:val="6"/>
        </w:rPr>
        <w:t xml:space="preserve"> </w:t>
      </w:r>
      <w:r>
        <w:t>односно</w:t>
      </w:r>
      <w:r>
        <w:rPr>
          <w:spacing w:val="10"/>
        </w:rPr>
        <w:t xml:space="preserve"> </w:t>
      </w:r>
      <w:r>
        <w:t>у року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пријема</w:t>
      </w:r>
      <w:r>
        <w:rPr>
          <w:spacing w:val="9"/>
        </w:rPr>
        <w:t xml:space="preserve"> </w:t>
      </w:r>
      <w:r>
        <w:t>упутства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допуни,</w:t>
      </w:r>
      <w:r>
        <w:rPr>
          <w:spacing w:val="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недостаци</w:t>
      </w:r>
      <w:r>
        <w:rPr>
          <w:spacing w:val="6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такви</w:t>
      </w:r>
      <w:r>
        <w:rPr>
          <w:spacing w:val="6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поступати,</w:t>
      </w:r>
      <w:r>
        <w:rPr>
          <w:spacing w:val="5"/>
        </w:rPr>
        <w:t xml:space="preserve"> </w:t>
      </w:r>
      <w:r>
        <w:t>школа</w:t>
      </w:r>
      <w:r>
        <w:rPr>
          <w:spacing w:val="5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закључак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одбацивању</w:t>
      </w:r>
      <w:r>
        <w:rPr>
          <w:spacing w:val="3"/>
        </w:rPr>
        <w:t xml:space="preserve"> </w:t>
      </w:r>
      <w:r>
        <w:t>захтева</w:t>
      </w:r>
      <w:r>
        <w:rPr>
          <w:spacing w:val="7"/>
        </w:rPr>
        <w:t xml:space="preserve"> </w:t>
      </w:r>
      <w:r>
        <w:t>као</w:t>
      </w:r>
      <w:r>
        <w:rPr>
          <w:spacing w:val="5"/>
        </w:rPr>
        <w:t xml:space="preserve"> </w:t>
      </w:r>
      <w:r>
        <w:t>неуредног.</w:t>
      </w:r>
      <w:r>
        <w:rPr>
          <w:spacing w:val="9"/>
        </w:rPr>
        <w:t xml:space="preserve"> </w:t>
      </w:r>
      <w:r>
        <w:t>Школа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дужна</w:t>
      </w:r>
      <w:r>
        <w:rPr>
          <w:spacing w:val="7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омогући</w:t>
      </w:r>
      <w:r>
        <w:rPr>
          <w:spacing w:val="3"/>
        </w:rPr>
        <w:t xml:space="preserve"> </w:t>
      </w:r>
      <w:r>
        <w:t>приступ</w:t>
      </w:r>
      <w:r>
        <w:rPr>
          <w:spacing w:val="1"/>
        </w:rPr>
        <w:t xml:space="preserve"> </w:t>
      </w:r>
      <w:r>
        <w:t>информацијама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усменог</w:t>
      </w:r>
      <w:r>
        <w:rPr>
          <w:spacing w:val="8"/>
        </w:rPr>
        <w:t xml:space="preserve"> </w:t>
      </w:r>
      <w:r>
        <w:t>захтева</w:t>
      </w:r>
      <w:r>
        <w:rPr>
          <w:spacing w:val="7"/>
        </w:rPr>
        <w:t xml:space="preserve"> </w:t>
      </w:r>
      <w:r>
        <w:t>тражиоца</w:t>
      </w:r>
      <w:r>
        <w:rPr>
          <w:spacing w:val="8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саопштава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записник,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записник</w:t>
      </w:r>
      <w:r>
        <w:rPr>
          <w:spacing w:val="9"/>
        </w:rPr>
        <w:t xml:space="preserve"> </w:t>
      </w:r>
      <w:r>
        <w:t>уводи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посебну</w:t>
      </w:r>
      <w:r>
        <w:rPr>
          <w:spacing w:val="2"/>
        </w:rPr>
        <w:t xml:space="preserve"> </w:t>
      </w:r>
      <w:r>
        <w:t>евиденцију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примењују се</w:t>
      </w:r>
      <w:r>
        <w:rPr>
          <w:spacing w:val="4"/>
        </w:rPr>
        <w:t xml:space="preserve"> </w:t>
      </w:r>
      <w:r>
        <w:t>рокови</w:t>
      </w:r>
      <w:r>
        <w:rPr>
          <w:spacing w:val="3"/>
        </w:rPr>
        <w:t xml:space="preserve"> </w:t>
      </w:r>
      <w:r>
        <w:t>као</w:t>
      </w:r>
      <w:r>
        <w:rPr>
          <w:spacing w:val="8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захтев</w:t>
      </w:r>
      <w:r>
        <w:rPr>
          <w:spacing w:val="11"/>
        </w:rPr>
        <w:t xml:space="preserve"> </w:t>
      </w:r>
      <w:r>
        <w:t>поднет</w:t>
      </w:r>
      <w:r>
        <w:rPr>
          <w:spacing w:val="6"/>
        </w:rPr>
        <w:t xml:space="preserve"> </w:t>
      </w:r>
      <w:r>
        <w:t>писмено.</w:t>
      </w:r>
      <w:r>
        <w:rPr>
          <w:spacing w:val="10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дужна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одлагања,</w:t>
      </w:r>
      <w:r>
        <w:rPr>
          <w:spacing w:val="10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најкасније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дана</w:t>
      </w:r>
      <w:r>
        <w:rPr>
          <w:spacing w:val="-55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пријема</w:t>
      </w:r>
      <w:r>
        <w:rPr>
          <w:spacing w:val="8"/>
        </w:rPr>
        <w:t xml:space="preserve"> </w:t>
      </w:r>
      <w:r>
        <w:t>захтева,</w:t>
      </w:r>
      <w:r>
        <w:rPr>
          <w:spacing w:val="7"/>
        </w:rPr>
        <w:t xml:space="preserve"> </w:t>
      </w:r>
      <w:r>
        <w:t>тражиоца</w:t>
      </w:r>
      <w:r>
        <w:rPr>
          <w:spacing w:val="4"/>
        </w:rPr>
        <w:t xml:space="preserve"> </w:t>
      </w:r>
      <w:r>
        <w:t>обавести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поседовању</w:t>
      </w:r>
      <w:r>
        <w:rPr>
          <w:spacing w:val="2"/>
        </w:rPr>
        <w:t xml:space="preserve"> </w:t>
      </w:r>
      <w:r>
        <w:t>информације,</w:t>
      </w:r>
      <w:r>
        <w:rPr>
          <w:spacing w:val="6"/>
        </w:rPr>
        <w:t xml:space="preserve"> </w:t>
      </w:r>
      <w:r>
        <w:t>стави</w:t>
      </w:r>
      <w:r>
        <w:rPr>
          <w:spacing w:val="5"/>
        </w:rPr>
        <w:t xml:space="preserve"> </w:t>
      </w:r>
      <w:r>
        <w:t>му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увид</w:t>
      </w:r>
      <w:r>
        <w:rPr>
          <w:spacing w:val="10"/>
        </w:rPr>
        <w:t xml:space="preserve"> </w:t>
      </w:r>
      <w:r>
        <w:t>документ</w:t>
      </w:r>
      <w:r>
        <w:rPr>
          <w:spacing w:val="8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садржи</w:t>
      </w:r>
      <w:r>
        <w:rPr>
          <w:spacing w:val="6"/>
        </w:rPr>
        <w:t xml:space="preserve"> </w:t>
      </w:r>
      <w:r>
        <w:t>тражену</w:t>
      </w:r>
      <w:r>
        <w:rPr>
          <w:spacing w:val="3"/>
        </w:rPr>
        <w:t xml:space="preserve"> </w:t>
      </w:r>
      <w:r>
        <w:t>информацију,</w:t>
      </w:r>
      <w:r>
        <w:rPr>
          <w:spacing w:val="8"/>
        </w:rPr>
        <w:t xml:space="preserve"> </w:t>
      </w:r>
      <w:r>
        <w:t>односно</w:t>
      </w:r>
      <w:r>
        <w:rPr>
          <w:spacing w:val="7"/>
        </w:rPr>
        <w:t xml:space="preserve"> </w:t>
      </w:r>
      <w:r>
        <w:t>изда</w:t>
      </w:r>
      <w:r>
        <w:rPr>
          <w:spacing w:val="5"/>
        </w:rPr>
        <w:t xml:space="preserve"> </w:t>
      </w:r>
      <w:r>
        <w:t>му</w:t>
      </w:r>
      <w:r>
        <w:rPr>
          <w:spacing w:val="5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упути</w:t>
      </w:r>
      <w:r>
        <w:rPr>
          <w:spacing w:val="9"/>
        </w:rPr>
        <w:t xml:space="preserve"> </w:t>
      </w:r>
      <w:r>
        <w:t>копију</w:t>
      </w:r>
    </w:p>
    <w:p w14:paraId="61FBEAB1" w14:textId="77777777" w:rsidR="00A743B4" w:rsidRDefault="00A743B4">
      <w:pPr>
        <w:spacing w:line="273" w:lineRule="auto"/>
        <w:sectPr w:rsidR="00A743B4" w:rsidSect="00242788">
          <w:pgSz w:w="11900" w:h="16840"/>
          <w:pgMar w:top="851" w:right="740" w:bottom="851" w:left="980" w:header="851" w:footer="0" w:gutter="0"/>
          <w:cols w:space="720"/>
          <w:docGrid w:linePitch="299"/>
        </w:sectPr>
      </w:pPr>
    </w:p>
    <w:p w14:paraId="18676E0E" w14:textId="77777777" w:rsidR="00A743B4" w:rsidRDefault="00A743B4">
      <w:pPr>
        <w:pStyle w:val="BodyText"/>
        <w:spacing w:before="9"/>
        <w:rPr>
          <w:sz w:val="25"/>
        </w:rPr>
      </w:pPr>
    </w:p>
    <w:p w14:paraId="52F5DC30" w14:textId="77777777" w:rsidR="00A743B4" w:rsidRDefault="00495BD5">
      <w:pPr>
        <w:pStyle w:val="BodyText"/>
        <w:spacing w:before="93" w:line="273" w:lineRule="auto"/>
        <w:ind w:left="743" w:right="628"/>
      </w:pPr>
      <w:r>
        <w:t>тог</w:t>
      </w:r>
      <w:r>
        <w:rPr>
          <w:spacing w:val="6"/>
        </w:rPr>
        <w:t xml:space="preserve"> </w:t>
      </w:r>
      <w:r>
        <w:t>документа.</w:t>
      </w:r>
      <w:r>
        <w:rPr>
          <w:spacing w:val="8"/>
        </w:rPr>
        <w:t xml:space="preserve"> </w:t>
      </w:r>
      <w:r>
        <w:t>Ако</w:t>
      </w:r>
      <w:r>
        <w:rPr>
          <w:spacing w:val="4"/>
        </w:rPr>
        <w:t xml:space="preserve"> </w:t>
      </w:r>
      <w:r>
        <w:t>школа</w:t>
      </w:r>
      <w:r>
        <w:rPr>
          <w:spacing w:val="6"/>
        </w:rPr>
        <w:t xml:space="preserve"> </w:t>
      </w:r>
      <w:r>
        <w:t>није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могућности,</w:t>
      </w:r>
      <w:r>
        <w:rPr>
          <w:spacing w:val="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оправданих</w:t>
      </w:r>
      <w:r>
        <w:rPr>
          <w:spacing w:val="7"/>
        </w:rPr>
        <w:t xml:space="preserve"> </w:t>
      </w:r>
      <w:r>
        <w:t>разлога,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у року</w:t>
      </w:r>
      <w:r>
        <w:rPr>
          <w:spacing w:val="2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дана</w:t>
      </w:r>
      <w:r>
        <w:rPr>
          <w:spacing w:val="17"/>
        </w:rPr>
        <w:t xml:space="preserve"> </w:t>
      </w:r>
      <w:r>
        <w:t>обавести</w:t>
      </w:r>
      <w:r>
        <w:rPr>
          <w:spacing w:val="5"/>
        </w:rPr>
        <w:t xml:space="preserve"> </w:t>
      </w:r>
      <w:r>
        <w:t>тражиоца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поседовању</w:t>
      </w:r>
      <w:r>
        <w:rPr>
          <w:spacing w:val="2"/>
        </w:rPr>
        <w:t xml:space="preserve"> </w:t>
      </w:r>
      <w:r>
        <w:t>информације,</w:t>
      </w:r>
      <w:r>
        <w:rPr>
          <w:spacing w:val="8"/>
        </w:rPr>
        <w:t xml:space="preserve"> </w:t>
      </w:r>
      <w:r>
        <w:t>дужна</w:t>
      </w:r>
      <w:r>
        <w:rPr>
          <w:spacing w:val="6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томе</w:t>
      </w:r>
      <w:r>
        <w:rPr>
          <w:spacing w:val="6"/>
        </w:rPr>
        <w:t xml:space="preserve"> </w:t>
      </w:r>
      <w:r>
        <w:t>одмах</w:t>
      </w:r>
      <w:r>
        <w:rPr>
          <w:spacing w:val="10"/>
        </w:rPr>
        <w:t xml:space="preserve"> </w:t>
      </w:r>
      <w:r>
        <w:t>обавести</w:t>
      </w:r>
      <w:r>
        <w:rPr>
          <w:spacing w:val="-55"/>
        </w:rPr>
        <w:t xml:space="preserve"> </w:t>
      </w:r>
      <w:r>
        <w:t>тражиоца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одреди</w:t>
      </w:r>
      <w:r>
        <w:rPr>
          <w:spacing w:val="3"/>
        </w:rPr>
        <w:t xml:space="preserve"> </w:t>
      </w:r>
      <w:r>
        <w:t>наредни</w:t>
      </w:r>
      <w:r>
        <w:rPr>
          <w:spacing w:val="4"/>
        </w:rPr>
        <w:t xml:space="preserve"> </w:t>
      </w:r>
      <w:r>
        <w:t>рок,</w:t>
      </w:r>
      <w:r>
        <w:rPr>
          <w:spacing w:val="6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бити</w:t>
      </w:r>
      <w:r>
        <w:rPr>
          <w:spacing w:val="6"/>
        </w:rPr>
        <w:t xml:space="preserve"> </w:t>
      </w:r>
      <w:r>
        <w:t>дужи</w:t>
      </w:r>
      <w:r>
        <w:rPr>
          <w:spacing w:val="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дана</w:t>
      </w:r>
      <w:r>
        <w:rPr>
          <w:spacing w:val="6"/>
        </w:rPr>
        <w:t xml:space="preserve"> </w:t>
      </w:r>
      <w:r>
        <w:t>пријема</w:t>
      </w:r>
      <w:r>
        <w:rPr>
          <w:spacing w:val="1"/>
        </w:rPr>
        <w:t xml:space="preserve"> </w:t>
      </w:r>
      <w:r>
        <w:t>захтева,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коме</w:t>
      </w:r>
      <w:r>
        <w:rPr>
          <w:spacing w:val="9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тражиоца</w:t>
      </w:r>
      <w:r>
        <w:rPr>
          <w:spacing w:val="6"/>
        </w:rPr>
        <w:t xml:space="preserve"> </w:t>
      </w:r>
      <w:r>
        <w:t>обавестити</w:t>
      </w:r>
      <w:r>
        <w:rPr>
          <w:spacing w:val="4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поседовању</w:t>
      </w:r>
      <w:r>
        <w:rPr>
          <w:spacing w:val="3"/>
        </w:rPr>
        <w:t xml:space="preserve"> </w:t>
      </w:r>
      <w:r>
        <w:t>информације,</w:t>
      </w:r>
      <w:r>
        <w:rPr>
          <w:spacing w:val="8"/>
        </w:rPr>
        <w:t xml:space="preserve"> </w:t>
      </w:r>
      <w:r>
        <w:t>ставити</w:t>
      </w:r>
      <w:r>
        <w:rPr>
          <w:spacing w:val="6"/>
        </w:rPr>
        <w:t xml:space="preserve"> </w:t>
      </w:r>
      <w:r>
        <w:t>му</w:t>
      </w:r>
      <w:r>
        <w:rPr>
          <w:spacing w:val="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увид</w:t>
      </w:r>
      <w:r>
        <w:rPr>
          <w:spacing w:val="1"/>
        </w:rPr>
        <w:t xml:space="preserve"> </w:t>
      </w:r>
      <w:r>
        <w:t>документ</w:t>
      </w:r>
      <w:r>
        <w:rPr>
          <w:spacing w:val="4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садржи тражену</w:t>
      </w:r>
      <w:r>
        <w:rPr>
          <w:spacing w:val="2"/>
        </w:rPr>
        <w:t xml:space="preserve"> </w:t>
      </w:r>
      <w:r>
        <w:t>информацију,</w:t>
      </w:r>
      <w:r>
        <w:rPr>
          <w:spacing w:val="5"/>
        </w:rPr>
        <w:t xml:space="preserve"> </w:t>
      </w:r>
      <w:r>
        <w:t>изда</w:t>
      </w:r>
      <w:r>
        <w:rPr>
          <w:spacing w:val="2"/>
        </w:rPr>
        <w:t xml:space="preserve"> </w:t>
      </w:r>
      <w:r>
        <w:t>му,</w:t>
      </w:r>
      <w:r>
        <w:rPr>
          <w:spacing w:val="5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упути</w:t>
      </w:r>
      <w:r>
        <w:rPr>
          <w:spacing w:val="4"/>
        </w:rPr>
        <w:t xml:space="preserve"> </w:t>
      </w:r>
      <w:r>
        <w:t>копију</w:t>
      </w:r>
      <w:r>
        <w:rPr>
          <w:spacing w:val="2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t>документа.</w:t>
      </w:r>
      <w:r>
        <w:rPr>
          <w:spacing w:val="5"/>
        </w:rPr>
        <w:t xml:space="preserve"> </w:t>
      </w:r>
      <w:r>
        <w:t>Ако</w:t>
      </w:r>
      <w:r>
        <w:rPr>
          <w:spacing w:val="5"/>
        </w:rPr>
        <w:t xml:space="preserve"> </w:t>
      </w:r>
      <w:r>
        <w:t>школа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захтев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одговори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року,</w:t>
      </w:r>
      <w:r>
        <w:rPr>
          <w:spacing w:val="6"/>
        </w:rPr>
        <w:t xml:space="preserve"> </w:t>
      </w:r>
      <w:r>
        <w:t>тражилац</w:t>
      </w:r>
      <w:r>
        <w:rPr>
          <w:spacing w:val="4"/>
        </w:rPr>
        <w:t xml:space="preserve"> </w:t>
      </w:r>
      <w:r>
        <w:t>може</w:t>
      </w:r>
      <w:r>
        <w:rPr>
          <w:spacing w:val="9"/>
        </w:rPr>
        <w:t xml:space="preserve"> </w:t>
      </w:r>
      <w:r>
        <w:t>уложити</w:t>
      </w:r>
      <w:r>
        <w:rPr>
          <w:spacing w:val="3"/>
        </w:rPr>
        <w:t xml:space="preserve"> </w:t>
      </w:r>
      <w:r>
        <w:t>жалбу</w:t>
      </w:r>
      <w:r>
        <w:rPr>
          <w:spacing w:val="1"/>
        </w:rPr>
        <w:t xml:space="preserve"> </w:t>
      </w:r>
      <w:r>
        <w:t>Поверенику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чланом</w:t>
      </w:r>
      <w:r>
        <w:rPr>
          <w:spacing w:val="7"/>
        </w:rPr>
        <w:t xml:space="preserve"> </w:t>
      </w:r>
      <w:r>
        <w:t>22.</w:t>
      </w:r>
      <w:r>
        <w:rPr>
          <w:spacing w:val="10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слободном</w:t>
      </w:r>
      <w:r>
        <w:rPr>
          <w:spacing w:val="4"/>
        </w:rPr>
        <w:t xml:space="preserve"> </w:t>
      </w:r>
      <w:r>
        <w:t>приступу</w:t>
      </w:r>
      <w:r>
        <w:rPr>
          <w:spacing w:val="3"/>
        </w:rPr>
        <w:t xml:space="preserve"> </w:t>
      </w:r>
      <w:r>
        <w:t>информацијама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2"/>
        </w:rPr>
        <w:t xml:space="preserve"> </w:t>
      </w:r>
      <w:r>
        <w:t>значаја.</w:t>
      </w:r>
      <w:r>
        <w:rPr>
          <w:spacing w:val="10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заједно</w:t>
      </w:r>
      <w:r>
        <w:rPr>
          <w:spacing w:val="10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обавештењем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томе</w:t>
      </w:r>
      <w:r>
        <w:rPr>
          <w:spacing w:val="13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тражиоцу</w:t>
      </w:r>
      <w:r>
        <w:rPr>
          <w:spacing w:val="6"/>
        </w:rPr>
        <w:t xml:space="preserve"> </w:t>
      </w:r>
      <w:r>
        <w:t>ставити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увид</w:t>
      </w:r>
      <w:r>
        <w:rPr>
          <w:spacing w:val="7"/>
        </w:rPr>
        <w:t xml:space="preserve"> </w:t>
      </w:r>
      <w:r>
        <w:t>документ</w:t>
      </w:r>
      <w:r>
        <w:rPr>
          <w:spacing w:val="5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садржи</w:t>
      </w:r>
      <w:r>
        <w:rPr>
          <w:spacing w:val="4"/>
        </w:rPr>
        <w:t xml:space="preserve"> </w:t>
      </w:r>
      <w:r>
        <w:t>тражену</w:t>
      </w:r>
      <w:r>
        <w:rPr>
          <w:spacing w:val="-1"/>
        </w:rPr>
        <w:t xml:space="preserve"> </w:t>
      </w:r>
      <w:r>
        <w:t>информацију,</w:t>
      </w:r>
      <w:r>
        <w:rPr>
          <w:spacing w:val="6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издати</w:t>
      </w:r>
      <w:r>
        <w:rPr>
          <w:spacing w:val="3"/>
        </w:rPr>
        <w:t xml:space="preserve"> </w:t>
      </w:r>
      <w:r>
        <w:t>му</w:t>
      </w:r>
      <w:r>
        <w:rPr>
          <w:spacing w:val="2"/>
        </w:rPr>
        <w:t xml:space="preserve"> </w:t>
      </w:r>
      <w:r>
        <w:t>копију</w:t>
      </w:r>
      <w:r>
        <w:rPr>
          <w:spacing w:val="2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t>документа,</w:t>
      </w:r>
      <w:r>
        <w:rPr>
          <w:spacing w:val="7"/>
        </w:rPr>
        <w:t xml:space="preserve"> </w:t>
      </w:r>
      <w:r>
        <w:t>саопштити</w:t>
      </w:r>
      <w:r>
        <w:rPr>
          <w:spacing w:val="8"/>
        </w:rPr>
        <w:t xml:space="preserve"> </w:t>
      </w:r>
      <w:r>
        <w:t>тражиоцу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време,</w:t>
      </w:r>
      <w:r>
        <w:rPr>
          <w:spacing w:val="5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начин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информација</w:t>
      </w:r>
      <w:r>
        <w:rPr>
          <w:spacing w:val="9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стављена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увид,</w:t>
      </w:r>
      <w:r>
        <w:rPr>
          <w:spacing w:val="14"/>
        </w:rPr>
        <w:t xml:space="preserve"> </w:t>
      </w:r>
      <w:r>
        <w:t>износ</w:t>
      </w:r>
      <w:r>
        <w:rPr>
          <w:spacing w:val="12"/>
        </w:rPr>
        <w:t xml:space="preserve"> </w:t>
      </w:r>
      <w:r>
        <w:t>трошкова</w:t>
      </w:r>
      <w:r>
        <w:rPr>
          <w:spacing w:val="15"/>
        </w:rPr>
        <w:t xml:space="preserve"> </w:t>
      </w:r>
      <w:r>
        <w:t>израде</w:t>
      </w:r>
      <w:r>
        <w:rPr>
          <w:spacing w:val="15"/>
        </w:rPr>
        <w:t xml:space="preserve"> </w:t>
      </w:r>
      <w:r>
        <w:t>копије</w:t>
      </w:r>
      <w:r>
        <w:rPr>
          <w:spacing w:val="12"/>
        </w:rPr>
        <w:t xml:space="preserve"> </w:t>
      </w:r>
      <w:r>
        <w:t>документа,</w:t>
      </w:r>
      <w:r>
        <w:rPr>
          <w:spacing w:val="14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случају</w:t>
      </w:r>
      <w:r>
        <w:rPr>
          <w:spacing w:val="11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располаже</w:t>
      </w:r>
      <w:r>
        <w:rPr>
          <w:spacing w:val="10"/>
        </w:rPr>
        <w:t xml:space="preserve"> </w:t>
      </w:r>
      <w:r>
        <w:t>техничким</w:t>
      </w:r>
      <w:r>
        <w:rPr>
          <w:spacing w:val="10"/>
        </w:rPr>
        <w:t xml:space="preserve"> </w:t>
      </w:r>
      <w:r>
        <w:t>средствима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израду</w:t>
      </w:r>
      <w:r>
        <w:rPr>
          <w:spacing w:val="6"/>
        </w:rPr>
        <w:t xml:space="preserve"> </w:t>
      </w:r>
      <w:r>
        <w:t>копије,</w:t>
      </w:r>
      <w:r>
        <w:rPr>
          <w:spacing w:val="15"/>
        </w:rPr>
        <w:t xml:space="preserve"> </w:t>
      </w:r>
      <w:r>
        <w:t>упознаће</w:t>
      </w:r>
      <w:r>
        <w:rPr>
          <w:spacing w:val="7"/>
        </w:rPr>
        <w:t xml:space="preserve"> </w:t>
      </w:r>
      <w:r>
        <w:t>тражиоца</w:t>
      </w:r>
      <w:r>
        <w:rPr>
          <w:spacing w:val="11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могућношћу</w:t>
      </w:r>
      <w:r>
        <w:rPr>
          <w:spacing w:val="1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употребом</w:t>
      </w:r>
      <w:r>
        <w:rPr>
          <w:spacing w:val="1"/>
        </w:rPr>
        <w:t xml:space="preserve"> </w:t>
      </w:r>
      <w:r>
        <w:t>своје</w:t>
      </w:r>
      <w:r>
        <w:rPr>
          <w:spacing w:val="3"/>
        </w:rPr>
        <w:t xml:space="preserve"> </w:t>
      </w:r>
      <w:r>
        <w:t>опреме</w:t>
      </w:r>
      <w:r>
        <w:rPr>
          <w:spacing w:val="6"/>
        </w:rPr>
        <w:t xml:space="preserve"> </w:t>
      </w:r>
      <w:r>
        <w:t>изради</w:t>
      </w:r>
      <w:r>
        <w:rPr>
          <w:spacing w:val="3"/>
        </w:rPr>
        <w:t xml:space="preserve"> </w:t>
      </w:r>
      <w:r>
        <w:t>копију.</w:t>
      </w:r>
      <w:r>
        <w:rPr>
          <w:spacing w:val="4"/>
        </w:rPr>
        <w:t xml:space="preserve"> </w:t>
      </w:r>
      <w:r>
        <w:t>Увид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документ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садржи</w:t>
      </w:r>
      <w:r>
        <w:rPr>
          <w:spacing w:val="3"/>
        </w:rPr>
        <w:t xml:space="preserve"> </w:t>
      </w:r>
      <w:r>
        <w:t>тражену</w:t>
      </w:r>
      <w:r>
        <w:rPr>
          <w:spacing w:val="1"/>
        </w:rPr>
        <w:t xml:space="preserve"> </w:t>
      </w:r>
      <w:r>
        <w:t>документацију</w:t>
      </w:r>
      <w:r>
        <w:rPr>
          <w:spacing w:val="9"/>
        </w:rPr>
        <w:t xml:space="preserve"> </w:t>
      </w:r>
      <w:r>
        <w:t>врши</w:t>
      </w:r>
      <w:r>
        <w:rPr>
          <w:spacing w:val="16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службеним</w:t>
      </w:r>
      <w:r>
        <w:rPr>
          <w:spacing w:val="17"/>
        </w:rPr>
        <w:t xml:space="preserve"> </w:t>
      </w:r>
      <w:r>
        <w:t>просторијама</w:t>
      </w:r>
      <w:r>
        <w:rPr>
          <w:spacing w:val="16"/>
        </w:rPr>
        <w:t xml:space="preserve"> </w:t>
      </w:r>
      <w:r>
        <w:t>школе.</w:t>
      </w:r>
      <w:r>
        <w:rPr>
          <w:spacing w:val="15"/>
        </w:rPr>
        <w:t xml:space="preserve"> </w:t>
      </w:r>
      <w:r>
        <w:t>Лицу</w:t>
      </w:r>
      <w:r>
        <w:rPr>
          <w:spacing w:val="9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t>није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стању</w:t>
      </w:r>
      <w:r>
        <w:rPr>
          <w:spacing w:val="1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пратиоца</w:t>
      </w:r>
      <w:r>
        <w:rPr>
          <w:spacing w:val="7"/>
        </w:rPr>
        <w:t xml:space="preserve"> </w:t>
      </w:r>
      <w:r>
        <w:t>изврши</w:t>
      </w:r>
      <w:r>
        <w:rPr>
          <w:spacing w:val="13"/>
        </w:rPr>
        <w:t xml:space="preserve"> </w:t>
      </w:r>
      <w:r>
        <w:t>увид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документ</w:t>
      </w:r>
      <w:r>
        <w:rPr>
          <w:spacing w:val="6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садржи</w:t>
      </w:r>
      <w:r>
        <w:rPr>
          <w:spacing w:val="7"/>
        </w:rPr>
        <w:t xml:space="preserve"> </w:t>
      </w:r>
      <w:r>
        <w:t>тражену</w:t>
      </w:r>
      <w:r>
        <w:rPr>
          <w:spacing w:val="4"/>
        </w:rPr>
        <w:t xml:space="preserve"> </w:t>
      </w:r>
      <w:r>
        <w:t>информацију,</w:t>
      </w:r>
      <w:r>
        <w:rPr>
          <w:spacing w:val="7"/>
        </w:rPr>
        <w:t xml:space="preserve"> </w:t>
      </w:r>
      <w:r>
        <w:t>омогућиће</w:t>
      </w:r>
      <w:r>
        <w:rPr>
          <w:spacing w:val="1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учини</w:t>
      </w:r>
      <w:r>
        <w:rPr>
          <w:spacing w:val="10"/>
        </w:rPr>
        <w:t xml:space="preserve"> </w:t>
      </w:r>
      <w:r>
        <w:t>уз</w:t>
      </w:r>
      <w:r>
        <w:rPr>
          <w:spacing w:val="6"/>
        </w:rPr>
        <w:t xml:space="preserve"> </w:t>
      </w:r>
      <w:r>
        <w:t>помоћ</w:t>
      </w:r>
      <w:r>
        <w:rPr>
          <w:spacing w:val="8"/>
        </w:rPr>
        <w:t xml:space="preserve"> </w:t>
      </w:r>
      <w:r>
        <w:t>пратиоца.</w:t>
      </w:r>
      <w:r>
        <w:rPr>
          <w:spacing w:val="6"/>
        </w:rPr>
        <w:t xml:space="preserve"> </w:t>
      </w:r>
      <w:r>
        <w:t>Ако</w:t>
      </w:r>
      <w:r>
        <w:rPr>
          <w:spacing w:val="8"/>
        </w:rPr>
        <w:t xml:space="preserve"> </w:t>
      </w:r>
      <w:r>
        <w:t>удовољи</w:t>
      </w:r>
      <w:r>
        <w:rPr>
          <w:spacing w:val="8"/>
        </w:rPr>
        <w:t xml:space="preserve"> </w:t>
      </w:r>
      <w:r>
        <w:t>захтеву,</w:t>
      </w:r>
      <w:r>
        <w:rPr>
          <w:spacing w:val="6"/>
        </w:rPr>
        <w:t xml:space="preserve"> </w:t>
      </w:r>
      <w:r>
        <w:t>школа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издаје</w:t>
      </w:r>
      <w:r>
        <w:rPr>
          <w:spacing w:val="4"/>
        </w:rPr>
        <w:t xml:space="preserve"> </w:t>
      </w:r>
      <w:r>
        <w:t>посебно</w:t>
      </w:r>
      <w:r>
        <w:rPr>
          <w:spacing w:val="6"/>
        </w:rPr>
        <w:t xml:space="preserve"> </w:t>
      </w:r>
      <w:r>
        <w:t>решење,</w:t>
      </w:r>
      <w:r>
        <w:rPr>
          <w:spacing w:val="-54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томе</w:t>
      </w:r>
      <w:r>
        <w:rPr>
          <w:spacing w:val="11"/>
        </w:rPr>
        <w:t xml:space="preserve"> </w:t>
      </w:r>
      <w:r>
        <w:t>сачињава</w:t>
      </w:r>
      <w:r>
        <w:rPr>
          <w:spacing w:val="9"/>
        </w:rPr>
        <w:t xml:space="preserve"> </w:t>
      </w:r>
      <w:r>
        <w:t>службену</w:t>
      </w:r>
      <w:r>
        <w:rPr>
          <w:spacing w:val="4"/>
        </w:rPr>
        <w:t xml:space="preserve"> </w:t>
      </w:r>
      <w:r>
        <w:t>белешку.</w:t>
      </w:r>
      <w:r>
        <w:rPr>
          <w:spacing w:val="8"/>
        </w:rPr>
        <w:t xml:space="preserve"> </w:t>
      </w:r>
      <w:r>
        <w:t>Ако</w:t>
      </w:r>
      <w:r>
        <w:rPr>
          <w:spacing w:val="10"/>
        </w:rPr>
        <w:t xml:space="preserve"> </w:t>
      </w:r>
      <w:r>
        <w:t>школа</w:t>
      </w:r>
      <w:r>
        <w:rPr>
          <w:spacing w:val="6"/>
        </w:rPr>
        <w:t xml:space="preserve"> </w:t>
      </w:r>
      <w:r>
        <w:t>одбије</w:t>
      </w:r>
      <w:r>
        <w:rPr>
          <w:spacing w:val="7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целини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делимично</w:t>
      </w:r>
      <w:r>
        <w:rPr>
          <w:spacing w:val="-55"/>
        </w:rPr>
        <w:t xml:space="preserve"> </w:t>
      </w:r>
      <w:r>
        <w:t>обавести</w:t>
      </w:r>
      <w:r>
        <w:rPr>
          <w:spacing w:val="6"/>
        </w:rPr>
        <w:t xml:space="preserve"> </w:t>
      </w:r>
      <w:r>
        <w:t>тражиоца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поседовању информације,</w:t>
      </w:r>
      <w:r>
        <w:rPr>
          <w:spacing w:val="8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му стави</w:t>
      </w:r>
      <w:r>
        <w:rPr>
          <w:spacing w:val="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увид</w:t>
      </w:r>
      <w:r>
        <w:rPr>
          <w:spacing w:val="5"/>
        </w:rPr>
        <w:t xml:space="preserve"> </w:t>
      </w:r>
      <w:r>
        <w:t>документ</w:t>
      </w:r>
      <w:r>
        <w:rPr>
          <w:spacing w:val="5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садржи</w:t>
      </w:r>
      <w:r>
        <w:rPr>
          <w:spacing w:val="10"/>
        </w:rPr>
        <w:t xml:space="preserve"> </w:t>
      </w:r>
      <w:r>
        <w:t>тражену</w:t>
      </w:r>
      <w:r>
        <w:rPr>
          <w:spacing w:val="5"/>
        </w:rPr>
        <w:t xml:space="preserve"> </w:t>
      </w:r>
      <w:r>
        <w:t>информацију,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му</w:t>
      </w:r>
      <w:r>
        <w:rPr>
          <w:spacing w:val="6"/>
        </w:rPr>
        <w:t xml:space="preserve"> </w:t>
      </w:r>
      <w:r>
        <w:t>изда,</w:t>
      </w:r>
      <w:r>
        <w:rPr>
          <w:spacing w:val="8"/>
        </w:rPr>
        <w:t xml:space="preserve"> </w:t>
      </w:r>
      <w:r>
        <w:t>односно</w:t>
      </w:r>
      <w:r>
        <w:rPr>
          <w:spacing w:val="11"/>
        </w:rPr>
        <w:t xml:space="preserve"> </w:t>
      </w:r>
      <w:r>
        <w:t>упути</w:t>
      </w:r>
      <w:r>
        <w:rPr>
          <w:spacing w:val="10"/>
        </w:rPr>
        <w:t xml:space="preserve"> </w:t>
      </w:r>
      <w:r>
        <w:t>копију</w:t>
      </w:r>
      <w:r>
        <w:rPr>
          <w:spacing w:val="6"/>
        </w:rPr>
        <w:t xml:space="preserve"> </w:t>
      </w:r>
      <w:r>
        <w:t>тог</w:t>
      </w:r>
      <w:r>
        <w:rPr>
          <w:spacing w:val="13"/>
        </w:rPr>
        <w:t xml:space="preserve"> </w:t>
      </w:r>
      <w:r>
        <w:t>документа,</w:t>
      </w:r>
      <w:r>
        <w:rPr>
          <w:spacing w:val="9"/>
        </w:rPr>
        <w:t xml:space="preserve"> </w:t>
      </w:r>
      <w:r>
        <w:t>дужна</w:t>
      </w:r>
      <w:r>
        <w:rPr>
          <w:spacing w:val="1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одлагања,</w:t>
      </w:r>
      <w:r>
        <w:rPr>
          <w:spacing w:val="3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најкасније</w:t>
      </w:r>
      <w:r>
        <w:rPr>
          <w:spacing w:val="9"/>
        </w:rPr>
        <w:t xml:space="preserve"> </w:t>
      </w:r>
      <w:r>
        <w:t>у року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пријема</w:t>
      </w:r>
      <w:r>
        <w:rPr>
          <w:spacing w:val="7"/>
        </w:rPr>
        <w:t xml:space="preserve"> </w:t>
      </w:r>
      <w:r>
        <w:t>захтева,</w:t>
      </w:r>
      <w:r>
        <w:rPr>
          <w:spacing w:val="9"/>
        </w:rPr>
        <w:t xml:space="preserve"> </w:t>
      </w:r>
      <w:r>
        <w:t>донесе</w:t>
      </w:r>
      <w:r>
        <w:rPr>
          <w:spacing w:val="7"/>
        </w:rPr>
        <w:t xml:space="preserve"> </w:t>
      </w:r>
      <w:r>
        <w:t>решење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одбијању захтеву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решење</w:t>
      </w:r>
      <w:r>
        <w:rPr>
          <w:spacing w:val="4"/>
        </w:rPr>
        <w:t xml:space="preserve"> </w:t>
      </w:r>
      <w:r>
        <w:t>писмено</w:t>
      </w:r>
      <w:r>
        <w:rPr>
          <w:spacing w:val="5"/>
        </w:rPr>
        <w:t xml:space="preserve"> </w:t>
      </w:r>
      <w:r>
        <w:t>образложи,</w:t>
      </w:r>
      <w:r>
        <w:rPr>
          <w:spacing w:val="9"/>
        </w:rPr>
        <w:t xml:space="preserve"> </w:t>
      </w:r>
      <w:r>
        <w:t>као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решењу</w:t>
      </w:r>
      <w:r>
        <w:rPr>
          <w:spacing w:val="5"/>
        </w:rPr>
        <w:t xml:space="preserve"> </w:t>
      </w:r>
      <w:r>
        <w:t>упути</w:t>
      </w:r>
      <w:r>
        <w:rPr>
          <w:spacing w:val="1"/>
        </w:rPr>
        <w:t xml:space="preserve"> </w:t>
      </w:r>
      <w:r>
        <w:t>тражиоца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правна</w:t>
      </w:r>
      <w:r>
        <w:rPr>
          <w:spacing w:val="5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изјавити</w:t>
      </w:r>
      <w:r>
        <w:rPr>
          <w:spacing w:val="6"/>
        </w:rPr>
        <w:t xml:space="preserve"> </w:t>
      </w:r>
      <w:r>
        <w:t>против</w:t>
      </w:r>
      <w:r>
        <w:rPr>
          <w:spacing w:val="8"/>
        </w:rPr>
        <w:t xml:space="preserve"> </w:t>
      </w:r>
      <w:r>
        <w:t>тог</w:t>
      </w:r>
      <w:r>
        <w:rPr>
          <w:spacing w:val="6"/>
        </w:rPr>
        <w:t xml:space="preserve"> </w:t>
      </w:r>
      <w:r>
        <w:t>решења.</w:t>
      </w:r>
      <w:r>
        <w:rPr>
          <w:spacing w:val="4"/>
        </w:rPr>
        <w:t xml:space="preserve"> </w:t>
      </w:r>
      <w:r>
        <w:t>Увид</w:t>
      </w:r>
      <w:r>
        <w:rPr>
          <w:spacing w:val="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тражену</w:t>
      </w:r>
      <w:r>
        <w:rPr>
          <w:spacing w:val="1"/>
        </w:rPr>
        <w:t xml:space="preserve"> </w:t>
      </w:r>
      <w:r>
        <w:t>информацију је</w:t>
      </w:r>
      <w:r>
        <w:rPr>
          <w:spacing w:val="1"/>
        </w:rPr>
        <w:t xml:space="preserve"> </w:t>
      </w:r>
      <w:r>
        <w:t>бесплатан.</w:t>
      </w:r>
      <w:r>
        <w:rPr>
          <w:spacing w:val="57"/>
        </w:rPr>
        <w:t xml:space="preserve"> </w:t>
      </w:r>
      <w:r>
        <w:t>Копија</w:t>
      </w:r>
      <w:r>
        <w:rPr>
          <w:spacing w:val="58"/>
        </w:rPr>
        <w:t xml:space="preserve"> </w:t>
      </w:r>
      <w:r>
        <w:t>документа</w:t>
      </w:r>
      <w:r>
        <w:rPr>
          <w:spacing w:val="57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тражену</w:t>
      </w:r>
      <w:r>
        <w:rPr>
          <w:spacing w:val="12"/>
        </w:rPr>
        <w:t xml:space="preserve"> </w:t>
      </w:r>
      <w:r>
        <w:t>информацију</w:t>
      </w:r>
      <w:r>
        <w:rPr>
          <w:spacing w:val="15"/>
        </w:rPr>
        <w:t xml:space="preserve"> </w:t>
      </w:r>
      <w:r>
        <w:t>издаје</w:t>
      </w:r>
      <w:r>
        <w:rPr>
          <w:spacing w:val="14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уз</w:t>
      </w:r>
      <w:r>
        <w:rPr>
          <w:spacing w:val="14"/>
        </w:rPr>
        <w:t xml:space="preserve"> </w:t>
      </w:r>
      <w:r>
        <w:t>обавезу</w:t>
      </w:r>
      <w:r>
        <w:rPr>
          <w:spacing w:val="11"/>
        </w:rPr>
        <w:t xml:space="preserve"> </w:t>
      </w:r>
      <w:r>
        <w:t>тражиоца</w:t>
      </w:r>
      <w:r>
        <w:rPr>
          <w:spacing w:val="17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плати</w:t>
      </w:r>
      <w:r>
        <w:rPr>
          <w:spacing w:val="12"/>
        </w:rPr>
        <w:t xml:space="preserve"> </w:t>
      </w:r>
      <w:r>
        <w:t>накнаду</w:t>
      </w:r>
      <w:r>
        <w:rPr>
          <w:spacing w:val="12"/>
        </w:rPr>
        <w:t xml:space="preserve"> </w:t>
      </w:r>
      <w:r>
        <w:t>нужних</w:t>
      </w:r>
      <w:r>
        <w:rPr>
          <w:spacing w:val="1"/>
        </w:rPr>
        <w:t xml:space="preserve"> </w:t>
      </w:r>
      <w:r>
        <w:t>трошкова</w:t>
      </w:r>
      <w:r>
        <w:rPr>
          <w:spacing w:val="5"/>
        </w:rPr>
        <w:t xml:space="preserve"> </w:t>
      </w:r>
      <w:r>
        <w:t>израде</w:t>
      </w:r>
      <w:r>
        <w:rPr>
          <w:spacing w:val="10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t>копије,</w:t>
      </w:r>
      <w:r>
        <w:rPr>
          <w:spacing w:val="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случају</w:t>
      </w:r>
      <w:r>
        <w:rPr>
          <w:spacing w:val="8"/>
        </w:rPr>
        <w:t xml:space="preserve"> </w:t>
      </w:r>
      <w:r>
        <w:t>упућивања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трошкове</w:t>
      </w:r>
      <w:r>
        <w:rPr>
          <w:spacing w:val="11"/>
        </w:rPr>
        <w:t xml:space="preserve"> </w:t>
      </w:r>
      <w:r>
        <w:t>упућивања.</w:t>
      </w:r>
      <w:r>
        <w:rPr>
          <w:spacing w:val="6"/>
        </w:rPr>
        <w:t xml:space="preserve"> </w:t>
      </w:r>
      <w:r>
        <w:t>Трошковник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обрачун</w:t>
      </w:r>
      <w:r>
        <w:rPr>
          <w:spacing w:val="3"/>
        </w:rPr>
        <w:t xml:space="preserve"> </w:t>
      </w:r>
      <w:r>
        <w:t>прописује Влада</w:t>
      </w:r>
      <w:r>
        <w:rPr>
          <w:spacing w:val="-1"/>
        </w:rPr>
        <w:t xml:space="preserve"> </w:t>
      </w:r>
      <w:r>
        <w:t>Републике Србије.</w:t>
      </w:r>
    </w:p>
    <w:p w14:paraId="3D0CF3C1" w14:textId="77777777" w:rsidR="00A743B4" w:rsidRDefault="00A743B4">
      <w:pPr>
        <w:spacing w:line="273" w:lineRule="auto"/>
        <w:sectPr w:rsidR="00A743B4" w:rsidSect="00242788">
          <w:pgSz w:w="11900" w:h="16840"/>
          <w:pgMar w:top="851" w:right="740" w:bottom="851" w:left="980" w:header="850" w:footer="0" w:gutter="0"/>
          <w:cols w:space="720"/>
          <w:docGrid w:linePitch="299"/>
        </w:sectPr>
      </w:pPr>
    </w:p>
    <w:p w14:paraId="34F0168B" w14:textId="77777777" w:rsidR="00A743B4" w:rsidRDefault="00A743B4">
      <w:pPr>
        <w:pStyle w:val="BodyText"/>
        <w:rPr>
          <w:sz w:val="26"/>
        </w:rPr>
      </w:pPr>
    </w:p>
    <w:p w14:paraId="799DADC1" w14:textId="77777777" w:rsidR="00A743B4" w:rsidRDefault="00495BD5">
      <w:pPr>
        <w:pStyle w:val="BodyText"/>
        <w:spacing w:before="93"/>
        <w:ind w:left="896" w:right="1322"/>
        <w:jc w:val="center"/>
      </w:pPr>
      <w:r>
        <w:rPr>
          <w:w w:val="105"/>
        </w:rPr>
        <w:t>ЕКОНОМСКО</w:t>
      </w:r>
      <w:r>
        <w:rPr>
          <w:spacing w:val="17"/>
          <w:w w:val="105"/>
        </w:rPr>
        <w:t xml:space="preserve"> </w:t>
      </w:r>
      <w:r>
        <w:rPr>
          <w:w w:val="105"/>
        </w:rPr>
        <w:t>ТРГОВИНСКА</w:t>
      </w:r>
      <w:r>
        <w:rPr>
          <w:spacing w:val="16"/>
          <w:w w:val="105"/>
        </w:rPr>
        <w:t xml:space="preserve"> </w:t>
      </w:r>
      <w:r>
        <w:rPr>
          <w:w w:val="105"/>
        </w:rPr>
        <w:t>ШКОЛА</w:t>
      </w:r>
      <w:r>
        <w:rPr>
          <w:b/>
          <w:w w:val="105"/>
        </w:rPr>
        <w:t>,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>СМЕДЕРЕВО</w:t>
      </w:r>
      <w:r>
        <w:rPr>
          <w:spacing w:val="15"/>
          <w:w w:val="105"/>
        </w:rPr>
        <w:t xml:space="preserve"> </w:t>
      </w:r>
      <w:r>
        <w:rPr>
          <w:b/>
          <w:w w:val="105"/>
        </w:rPr>
        <w:t>,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>ул</w:t>
      </w:r>
      <w:r>
        <w:rPr>
          <w:b/>
          <w:w w:val="105"/>
        </w:rPr>
        <w:t>.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16.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>октобар</w:t>
      </w:r>
      <w:r>
        <w:rPr>
          <w:spacing w:val="16"/>
          <w:w w:val="105"/>
        </w:rPr>
        <w:t xml:space="preserve"> </w:t>
      </w:r>
      <w:r>
        <w:rPr>
          <w:w w:val="105"/>
        </w:rPr>
        <w:t>бб</w:t>
      </w:r>
    </w:p>
    <w:p w14:paraId="311FCE75" w14:textId="77777777" w:rsidR="00A743B4" w:rsidRDefault="00A743B4">
      <w:pPr>
        <w:pStyle w:val="BodyText"/>
        <w:spacing w:before="4"/>
      </w:pPr>
    </w:p>
    <w:p w14:paraId="2C403665" w14:textId="77777777" w:rsidR="00A743B4" w:rsidRDefault="00495BD5">
      <w:pPr>
        <w:pStyle w:val="BodyText"/>
        <w:ind w:left="896" w:right="1322"/>
        <w:jc w:val="center"/>
      </w:pPr>
      <w:r>
        <w:rPr>
          <w:w w:val="110"/>
        </w:rPr>
        <w:t>З</w:t>
      </w:r>
      <w:r>
        <w:rPr>
          <w:spacing w:val="-12"/>
          <w:w w:val="110"/>
        </w:rPr>
        <w:t xml:space="preserve"> </w:t>
      </w:r>
      <w:r>
        <w:rPr>
          <w:w w:val="110"/>
        </w:rPr>
        <w:t>А</w:t>
      </w:r>
      <w:r>
        <w:rPr>
          <w:spacing w:val="-10"/>
          <w:w w:val="110"/>
        </w:rPr>
        <w:t xml:space="preserve"> </w:t>
      </w:r>
      <w:r>
        <w:rPr>
          <w:w w:val="110"/>
        </w:rPr>
        <w:t>Х</w:t>
      </w:r>
      <w:r>
        <w:rPr>
          <w:spacing w:val="-13"/>
          <w:w w:val="110"/>
        </w:rPr>
        <w:t xml:space="preserve"> </w:t>
      </w:r>
      <w:r>
        <w:rPr>
          <w:w w:val="110"/>
        </w:rPr>
        <w:t>Т</w:t>
      </w:r>
      <w:r>
        <w:rPr>
          <w:spacing w:val="-9"/>
          <w:w w:val="110"/>
        </w:rPr>
        <w:t xml:space="preserve"> </w:t>
      </w:r>
      <w:r>
        <w:rPr>
          <w:w w:val="110"/>
        </w:rPr>
        <w:t>Е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44"/>
          <w:w w:val="110"/>
        </w:rPr>
        <w:t xml:space="preserve"> </w:t>
      </w:r>
      <w:r>
        <w:rPr>
          <w:w w:val="110"/>
        </w:rPr>
        <w:t>за</w:t>
      </w:r>
      <w:r>
        <w:rPr>
          <w:spacing w:val="-11"/>
          <w:w w:val="110"/>
        </w:rPr>
        <w:t xml:space="preserve"> </w:t>
      </w:r>
      <w:r>
        <w:rPr>
          <w:w w:val="110"/>
        </w:rPr>
        <w:t>приступ</w:t>
      </w:r>
      <w:r>
        <w:rPr>
          <w:spacing w:val="-9"/>
          <w:w w:val="110"/>
        </w:rPr>
        <w:t xml:space="preserve"> </w:t>
      </w:r>
      <w:r>
        <w:rPr>
          <w:w w:val="110"/>
        </w:rPr>
        <w:t>информацији</w:t>
      </w:r>
      <w:r>
        <w:rPr>
          <w:spacing w:val="-9"/>
          <w:w w:val="110"/>
        </w:rPr>
        <w:t xml:space="preserve"> </w:t>
      </w:r>
      <w:r>
        <w:rPr>
          <w:w w:val="110"/>
        </w:rPr>
        <w:t>од</w:t>
      </w:r>
      <w:r>
        <w:rPr>
          <w:spacing w:val="-11"/>
          <w:w w:val="110"/>
        </w:rPr>
        <w:t xml:space="preserve"> </w:t>
      </w:r>
      <w:r>
        <w:rPr>
          <w:w w:val="110"/>
        </w:rPr>
        <w:t>јавног</w:t>
      </w:r>
      <w:r>
        <w:rPr>
          <w:spacing w:val="-12"/>
          <w:w w:val="110"/>
        </w:rPr>
        <w:t xml:space="preserve"> </w:t>
      </w:r>
      <w:r>
        <w:rPr>
          <w:w w:val="110"/>
        </w:rPr>
        <w:t>значаја</w:t>
      </w:r>
    </w:p>
    <w:p w14:paraId="36739D01" w14:textId="77777777" w:rsidR="00A743B4" w:rsidRDefault="00A743B4">
      <w:pPr>
        <w:pStyle w:val="BodyText"/>
        <w:spacing w:before="1"/>
      </w:pPr>
    </w:p>
    <w:p w14:paraId="0C5B00D0" w14:textId="0F2D9D2E" w:rsidR="00A743B4" w:rsidRDefault="00495BD5">
      <w:pPr>
        <w:pStyle w:val="BodyText"/>
        <w:spacing w:line="259" w:lineRule="auto"/>
        <w:ind w:left="402" w:right="616" w:hanging="20"/>
        <w:jc w:val="both"/>
      </w:pPr>
      <w:r>
        <w:t>На основу члана 15.став 1. Закона о слободном приступу информацијама од јавног значаја</w:t>
      </w:r>
      <w:r>
        <w:rPr>
          <w:spacing w:val="1"/>
        </w:rPr>
        <w:t xml:space="preserve"> </w:t>
      </w:r>
      <w:r>
        <w:t>(„Службени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бр.120/04,54/07,104/09</w:t>
      </w:r>
      <w:r w:rsidR="00D67CD7">
        <w:rPr>
          <w:lang w:val="sr-Latn-RS"/>
        </w:rPr>
        <w:t>,</w:t>
      </w:r>
      <w:r>
        <w:t>36/10</w:t>
      </w:r>
      <w:r w:rsidR="00D67CD7">
        <w:rPr>
          <w:lang w:val="sr-Latn-RS"/>
        </w:rPr>
        <w:t xml:space="preserve"> </w:t>
      </w:r>
      <w:r w:rsidR="00D67CD7">
        <w:rPr>
          <w:lang w:val="sr-Cyrl-RS"/>
        </w:rPr>
        <w:t>и 105/2021</w:t>
      </w:r>
      <w:r>
        <w:t>),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наведеног</w:t>
      </w:r>
      <w:r>
        <w:rPr>
          <w:spacing w:val="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захтевам:</w:t>
      </w:r>
    </w:p>
    <w:p w14:paraId="1A3AF00D" w14:textId="77777777" w:rsidR="00A743B4" w:rsidRDefault="00A743B4">
      <w:pPr>
        <w:pStyle w:val="BodyText"/>
        <w:rPr>
          <w:sz w:val="33"/>
        </w:rPr>
      </w:pPr>
    </w:p>
    <w:p w14:paraId="6217D6F2" w14:textId="77777777" w:rsidR="00A743B4" w:rsidRDefault="00495BD5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0"/>
        <w:rPr>
          <w:sz w:val="23"/>
        </w:rPr>
      </w:pPr>
      <w:r>
        <w:rPr>
          <w:sz w:val="23"/>
        </w:rPr>
        <w:t>Обавештење</w:t>
      </w:r>
      <w:r>
        <w:rPr>
          <w:spacing w:val="10"/>
          <w:sz w:val="23"/>
        </w:rPr>
        <w:t xml:space="preserve"> </w:t>
      </w:r>
      <w:r>
        <w:rPr>
          <w:sz w:val="23"/>
        </w:rPr>
        <w:t>да</w:t>
      </w:r>
      <w:r>
        <w:rPr>
          <w:spacing w:val="11"/>
          <w:sz w:val="23"/>
        </w:rPr>
        <w:t xml:space="preserve"> </w:t>
      </w:r>
      <w:r>
        <w:rPr>
          <w:sz w:val="23"/>
        </w:rPr>
        <w:t>ли</w:t>
      </w:r>
      <w:r>
        <w:rPr>
          <w:spacing w:val="7"/>
          <w:sz w:val="23"/>
        </w:rPr>
        <w:t xml:space="preserve"> </w:t>
      </w:r>
      <w:r>
        <w:rPr>
          <w:sz w:val="23"/>
        </w:rPr>
        <w:t>поседује</w:t>
      </w:r>
      <w:r>
        <w:rPr>
          <w:spacing w:val="10"/>
          <w:sz w:val="23"/>
        </w:rPr>
        <w:t xml:space="preserve"> </w:t>
      </w:r>
      <w:r>
        <w:rPr>
          <w:sz w:val="23"/>
        </w:rPr>
        <w:t>тражену</w:t>
      </w:r>
      <w:r>
        <w:rPr>
          <w:spacing w:val="6"/>
          <w:sz w:val="23"/>
        </w:rPr>
        <w:t xml:space="preserve"> </w:t>
      </w:r>
      <w:r>
        <w:rPr>
          <w:sz w:val="23"/>
        </w:rPr>
        <w:t>информацију;</w:t>
      </w:r>
    </w:p>
    <w:p w14:paraId="479DF2E8" w14:textId="77777777" w:rsidR="00A743B4" w:rsidRDefault="00495BD5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38"/>
        <w:rPr>
          <w:sz w:val="23"/>
        </w:rPr>
      </w:pPr>
      <w:r>
        <w:rPr>
          <w:sz w:val="23"/>
        </w:rPr>
        <w:t>Увид</w:t>
      </w:r>
      <w:r>
        <w:rPr>
          <w:spacing w:val="11"/>
          <w:sz w:val="23"/>
        </w:rPr>
        <w:t xml:space="preserve"> </w:t>
      </w:r>
      <w:r>
        <w:rPr>
          <w:sz w:val="23"/>
        </w:rPr>
        <w:t>у</w:t>
      </w:r>
      <w:r>
        <w:rPr>
          <w:spacing w:val="6"/>
          <w:sz w:val="23"/>
        </w:rPr>
        <w:t xml:space="preserve"> </w:t>
      </w:r>
      <w:r>
        <w:rPr>
          <w:sz w:val="23"/>
        </w:rPr>
        <w:t>документ</w:t>
      </w:r>
      <w:r>
        <w:rPr>
          <w:spacing w:val="6"/>
          <w:sz w:val="23"/>
        </w:rPr>
        <w:t xml:space="preserve"> </w:t>
      </w:r>
      <w:r>
        <w:rPr>
          <w:sz w:val="23"/>
        </w:rPr>
        <w:t>који</w:t>
      </w:r>
      <w:r>
        <w:rPr>
          <w:spacing w:val="7"/>
          <w:sz w:val="23"/>
        </w:rPr>
        <w:t xml:space="preserve"> </w:t>
      </w:r>
      <w:r>
        <w:rPr>
          <w:sz w:val="23"/>
        </w:rPr>
        <w:t>садржи</w:t>
      </w:r>
      <w:r>
        <w:rPr>
          <w:spacing w:val="11"/>
          <w:sz w:val="23"/>
        </w:rPr>
        <w:t xml:space="preserve"> </w:t>
      </w:r>
      <w:r>
        <w:rPr>
          <w:sz w:val="23"/>
        </w:rPr>
        <w:t>тражену</w:t>
      </w:r>
      <w:r>
        <w:rPr>
          <w:spacing w:val="6"/>
          <w:sz w:val="23"/>
        </w:rPr>
        <w:t xml:space="preserve"> </w:t>
      </w:r>
      <w:r>
        <w:rPr>
          <w:sz w:val="23"/>
        </w:rPr>
        <w:t>информацију;</w:t>
      </w:r>
    </w:p>
    <w:p w14:paraId="117C84D4" w14:textId="77777777" w:rsidR="00A743B4" w:rsidRDefault="00495BD5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37"/>
        <w:rPr>
          <w:sz w:val="23"/>
        </w:rPr>
      </w:pPr>
      <w:r>
        <w:rPr>
          <w:sz w:val="23"/>
        </w:rPr>
        <w:t>Копију</w:t>
      </w:r>
      <w:r>
        <w:rPr>
          <w:spacing w:val="7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2"/>
          <w:sz w:val="23"/>
        </w:rPr>
        <w:t xml:space="preserve"> </w:t>
      </w:r>
      <w:r>
        <w:rPr>
          <w:sz w:val="23"/>
        </w:rPr>
        <w:t>који</w:t>
      </w:r>
      <w:r>
        <w:rPr>
          <w:spacing w:val="9"/>
          <w:sz w:val="23"/>
        </w:rPr>
        <w:t xml:space="preserve"> </w:t>
      </w:r>
      <w:r>
        <w:rPr>
          <w:sz w:val="23"/>
        </w:rPr>
        <w:t>садржи</w:t>
      </w:r>
      <w:r>
        <w:rPr>
          <w:spacing w:val="9"/>
          <w:sz w:val="23"/>
        </w:rPr>
        <w:t xml:space="preserve"> </w:t>
      </w:r>
      <w:r>
        <w:rPr>
          <w:sz w:val="23"/>
        </w:rPr>
        <w:t>тражену</w:t>
      </w:r>
      <w:r>
        <w:rPr>
          <w:spacing w:val="7"/>
          <w:sz w:val="23"/>
        </w:rPr>
        <w:t xml:space="preserve"> </w:t>
      </w:r>
      <w:r>
        <w:rPr>
          <w:sz w:val="23"/>
        </w:rPr>
        <w:t>документацију;</w:t>
      </w:r>
    </w:p>
    <w:p w14:paraId="7100649F" w14:textId="77777777" w:rsidR="00A743B4" w:rsidRDefault="00495BD5">
      <w:pPr>
        <w:pStyle w:val="ListParagraph"/>
        <w:numPr>
          <w:ilvl w:val="0"/>
          <w:numId w:val="26"/>
        </w:numPr>
        <w:tabs>
          <w:tab w:val="left" w:pos="1105"/>
          <w:tab w:val="left" w:pos="1106"/>
        </w:tabs>
        <w:spacing w:before="35"/>
        <w:rPr>
          <w:sz w:val="23"/>
        </w:rPr>
      </w:pPr>
      <w:r>
        <w:rPr>
          <w:sz w:val="23"/>
        </w:rPr>
        <w:t>Достављање</w:t>
      </w:r>
      <w:r>
        <w:rPr>
          <w:spacing w:val="10"/>
          <w:sz w:val="23"/>
        </w:rPr>
        <w:t xml:space="preserve"> </w:t>
      </w:r>
      <w:r>
        <w:rPr>
          <w:sz w:val="23"/>
        </w:rPr>
        <w:t>копије</w:t>
      </w:r>
      <w:r>
        <w:rPr>
          <w:spacing w:val="10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2"/>
          <w:sz w:val="23"/>
        </w:rPr>
        <w:t xml:space="preserve"> </w:t>
      </w:r>
      <w:r>
        <w:rPr>
          <w:sz w:val="23"/>
        </w:rPr>
        <w:t>који</w:t>
      </w:r>
      <w:r>
        <w:rPr>
          <w:spacing w:val="14"/>
          <w:sz w:val="23"/>
        </w:rPr>
        <w:t xml:space="preserve"> </w:t>
      </w:r>
      <w:r>
        <w:rPr>
          <w:sz w:val="23"/>
        </w:rPr>
        <w:t>садржи</w:t>
      </w:r>
      <w:r>
        <w:rPr>
          <w:spacing w:val="13"/>
          <w:sz w:val="23"/>
        </w:rPr>
        <w:t xml:space="preserve"> </w:t>
      </w:r>
      <w:r>
        <w:rPr>
          <w:sz w:val="23"/>
        </w:rPr>
        <w:t>тражену</w:t>
      </w:r>
      <w:r>
        <w:rPr>
          <w:spacing w:val="9"/>
          <w:sz w:val="23"/>
        </w:rPr>
        <w:t xml:space="preserve"> </w:t>
      </w:r>
      <w:r>
        <w:rPr>
          <w:sz w:val="23"/>
        </w:rPr>
        <w:t>документацију</w:t>
      </w:r>
    </w:p>
    <w:p w14:paraId="37211D06" w14:textId="77777777" w:rsidR="00A743B4" w:rsidRDefault="00495BD5">
      <w:pPr>
        <w:pStyle w:val="ListParagraph"/>
        <w:numPr>
          <w:ilvl w:val="1"/>
          <w:numId w:val="25"/>
        </w:numPr>
        <w:tabs>
          <w:tab w:val="left" w:pos="2157"/>
        </w:tabs>
        <w:spacing w:before="40"/>
        <w:rPr>
          <w:sz w:val="23"/>
        </w:rPr>
      </w:pPr>
      <w:r>
        <w:rPr>
          <w:sz w:val="23"/>
        </w:rPr>
        <w:t>поштом</w:t>
      </w:r>
    </w:p>
    <w:p w14:paraId="0C63535D" w14:textId="77777777" w:rsidR="00A743B4" w:rsidRDefault="00495BD5">
      <w:pPr>
        <w:pStyle w:val="ListParagraph"/>
        <w:numPr>
          <w:ilvl w:val="1"/>
          <w:numId w:val="25"/>
        </w:numPr>
        <w:tabs>
          <w:tab w:val="left" w:pos="2157"/>
        </w:tabs>
        <w:spacing w:before="35"/>
        <w:rPr>
          <w:sz w:val="23"/>
        </w:rPr>
      </w:pPr>
      <w:r>
        <w:rPr>
          <w:sz w:val="23"/>
        </w:rPr>
        <w:t>електронском</w:t>
      </w:r>
      <w:r>
        <w:rPr>
          <w:spacing w:val="10"/>
          <w:sz w:val="23"/>
        </w:rPr>
        <w:t xml:space="preserve"> </w:t>
      </w:r>
      <w:r>
        <w:rPr>
          <w:sz w:val="23"/>
        </w:rPr>
        <w:t>поштом</w:t>
      </w:r>
    </w:p>
    <w:p w14:paraId="5981C4A4" w14:textId="77777777" w:rsidR="00A743B4" w:rsidRDefault="00495BD5">
      <w:pPr>
        <w:pStyle w:val="ListParagraph"/>
        <w:numPr>
          <w:ilvl w:val="1"/>
          <w:numId w:val="25"/>
        </w:numPr>
        <w:tabs>
          <w:tab w:val="left" w:pos="2157"/>
        </w:tabs>
        <w:spacing w:before="41"/>
        <w:rPr>
          <w:sz w:val="23"/>
        </w:rPr>
      </w:pPr>
      <w:r>
        <w:rPr>
          <w:sz w:val="23"/>
        </w:rPr>
        <w:t>факсом</w:t>
      </w:r>
    </w:p>
    <w:p w14:paraId="6261A7B6" w14:textId="77777777" w:rsidR="00A743B4" w:rsidRDefault="00A743B4">
      <w:pPr>
        <w:pStyle w:val="BodyText"/>
        <w:spacing w:before="5"/>
        <w:rPr>
          <w:sz w:val="35"/>
        </w:rPr>
      </w:pPr>
    </w:p>
    <w:p w14:paraId="576BCCAE" w14:textId="77777777" w:rsidR="00A743B4" w:rsidRDefault="00495BD5">
      <w:pPr>
        <w:pStyle w:val="BodyText"/>
        <w:tabs>
          <w:tab w:val="left" w:pos="7637"/>
        </w:tabs>
        <w:ind w:left="397"/>
        <w:jc w:val="both"/>
      </w:pPr>
      <w:r>
        <w:t>на</w:t>
      </w:r>
      <w:r>
        <w:rPr>
          <w:spacing w:val="6"/>
        </w:rPr>
        <w:t xml:space="preserve"> </w:t>
      </w:r>
      <w:r>
        <w:t>други</w:t>
      </w:r>
      <w:r>
        <w:rPr>
          <w:spacing w:val="6"/>
        </w:rPr>
        <w:t xml:space="preserve"> </w:t>
      </w:r>
      <w:r>
        <w:t>начин: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D9807B3" w14:textId="77777777" w:rsidR="00A743B4" w:rsidRDefault="00A743B4">
      <w:pPr>
        <w:pStyle w:val="BodyText"/>
        <w:spacing w:before="6"/>
        <w:rPr>
          <w:sz w:val="28"/>
        </w:rPr>
      </w:pPr>
    </w:p>
    <w:p w14:paraId="2C6C4BB9" w14:textId="77777777" w:rsidR="00A743B4" w:rsidRDefault="00495BD5">
      <w:pPr>
        <w:pStyle w:val="BodyText"/>
        <w:spacing w:before="94"/>
        <w:ind w:left="397"/>
      </w:pPr>
      <w:r>
        <w:t>Овај</w:t>
      </w:r>
      <w:r>
        <w:rPr>
          <w:spacing w:val="8"/>
        </w:rPr>
        <w:t xml:space="preserve"> </w:t>
      </w:r>
      <w:r>
        <w:t>захтев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односи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следеће</w:t>
      </w:r>
      <w:r>
        <w:rPr>
          <w:spacing w:val="5"/>
        </w:rPr>
        <w:t xml:space="preserve"> </w:t>
      </w:r>
      <w:r>
        <w:t>информације:</w:t>
      </w:r>
    </w:p>
    <w:p w14:paraId="51A1CF0C" w14:textId="77777777" w:rsidR="00A743B4" w:rsidRDefault="00A743B4">
      <w:pPr>
        <w:pStyle w:val="BodyText"/>
        <w:rPr>
          <w:sz w:val="20"/>
        </w:rPr>
      </w:pPr>
    </w:p>
    <w:p w14:paraId="4790ED34" w14:textId="77777777" w:rsidR="00A743B4" w:rsidRDefault="007D6373">
      <w:pPr>
        <w:pStyle w:val="BodyText"/>
        <w:spacing w:before="5"/>
        <w:rPr>
          <w:sz w:val="18"/>
        </w:rPr>
      </w:pPr>
      <w:r>
        <w:pict w14:anchorId="55C7D61B">
          <v:shape id="_x0000_s1026" style="position:absolute;margin-left:68.85pt;margin-top:12.85pt;width:426.35pt;height:.1pt;z-index:-251656192;mso-wrap-distance-top:0;mso-wrap-distance-bottom:0;mso-position-horizontal-relative:page;mso-width-relative:page;mso-height-relative:page" coordorigin="1378,257" coordsize="8527,0" path="m1378,257r8526,e" filled="f" strokeweight=".20589mm">
            <v:path arrowok="t"/>
            <w10:wrap type="topAndBottom" anchorx="page"/>
          </v:shape>
        </w:pict>
      </w:r>
    </w:p>
    <w:p w14:paraId="1DE8C8AC" w14:textId="77777777" w:rsidR="00A743B4" w:rsidRDefault="00A743B4">
      <w:pPr>
        <w:pStyle w:val="BodyText"/>
        <w:rPr>
          <w:sz w:val="20"/>
        </w:rPr>
      </w:pPr>
    </w:p>
    <w:p w14:paraId="06672DBA" w14:textId="77777777" w:rsidR="00A743B4" w:rsidRDefault="007D6373">
      <w:pPr>
        <w:pStyle w:val="BodyText"/>
        <w:spacing w:before="8"/>
        <w:rPr>
          <w:sz w:val="17"/>
        </w:rPr>
      </w:pPr>
      <w:r>
        <w:pict w14:anchorId="6E6DB002">
          <v:shape id="_x0000_s1027" style="position:absolute;margin-left:68.85pt;margin-top:12.4pt;width:432.2pt;height:.1pt;z-index:-251655168;mso-wrap-distance-top:0;mso-wrap-distance-bottom:0;mso-position-horizontal-relative:page;mso-width-relative:page;mso-height-relative:page" coordorigin="1378,249" coordsize="8644,0" path="m1378,249r8644,e" filled="f" strokeweight=".20589mm">
            <v:path arrowok="t"/>
            <w10:wrap type="topAndBottom" anchorx="page"/>
          </v:shape>
        </w:pict>
      </w:r>
    </w:p>
    <w:p w14:paraId="3F51F7BC" w14:textId="77777777" w:rsidR="00A743B4" w:rsidRDefault="00A743B4">
      <w:pPr>
        <w:pStyle w:val="BodyText"/>
        <w:spacing w:before="9"/>
        <w:rPr>
          <w:sz w:val="12"/>
        </w:rPr>
      </w:pPr>
    </w:p>
    <w:p w14:paraId="4699C5DB" w14:textId="77777777" w:rsidR="00A743B4" w:rsidRDefault="00495BD5">
      <w:pPr>
        <w:pStyle w:val="BodyText"/>
        <w:spacing w:before="93" w:line="271" w:lineRule="auto"/>
        <w:ind w:left="407" w:right="781" w:hanging="10"/>
      </w:pPr>
      <w:r>
        <w:t>(навести</w:t>
      </w:r>
      <w:r>
        <w:rPr>
          <w:spacing w:val="5"/>
        </w:rPr>
        <w:t xml:space="preserve"> </w:t>
      </w:r>
      <w:r>
        <w:t>што</w:t>
      </w:r>
      <w:r>
        <w:rPr>
          <w:spacing w:val="9"/>
        </w:rPr>
        <w:t xml:space="preserve"> </w:t>
      </w:r>
      <w:r>
        <w:t>прецизнији</w:t>
      </w:r>
      <w:r>
        <w:rPr>
          <w:spacing w:val="6"/>
        </w:rPr>
        <w:t xml:space="preserve"> </w:t>
      </w:r>
      <w:r>
        <w:t>опис</w:t>
      </w:r>
      <w:r>
        <w:rPr>
          <w:spacing w:val="6"/>
        </w:rPr>
        <w:t xml:space="preserve"> </w:t>
      </w:r>
      <w:r>
        <w:t>информације</w:t>
      </w:r>
      <w:r>
        <w:rPr>
          <w:spacing w:val="8"/>
        </w:rPr>
        <w:t xml:space="preserve"> </w:t>
      </w:r>
      <w:r>
        <w:t>која</w:t>
      </w:r>
      <w:r>
        <w:rPr>
          <w:spacing w:val="5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тражи</w:t>
      </w:r>
      <w:r>
        <w:rPr>
          <w:spacing w:val="5"/>
        </w:rPr>
        <w:t xml:space="preserve"> </w:t>
      </w:r>
      <w:r>
        <w:t>као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друге</w:t>
      </w:r>
      <w:r>
        <w:rPr>
          <w:spacing w:val="8"/>
        </w:rPr>
        <w:t xml:space="preserve"> </w:t>
      </w:r>
      <w:r>
        <w:t>податке</w:t>
      </w:r>
      <w:r>
        <w:rPr>
          <w:spacing w:val="11"/>
        </w:rPr>
        <w:t xml:space="preserve"> </w:t>
      </w:r>
      <w:r>
        <w:t>који</w:t>
      </w:r>
      <w:r>
        <w:rPr>
          <w:spacing w:val="-55"/>
        </w:rPr>
        <w:t xml:space="preserve"> </w:t>
      </w:r>
      <w:r>
        <w:t>олакшавају</w:t>
      </w:r>
      <w:r>
        <w:rPr>
          <w:spacing w:val="-4"/>
        </w:rPr>
        <w:t xml:space="preserve"> </w:t>
      </w:r>
      <w:r>
        <w:t>проналажење</w:t>
      </w:r>
      <w:r>
        <w:rPr>
          <w:spacing w:val="3"/>
        </w:rPr>
        <w:t xml:space="preserve"> </w:t>
      </w:r>
      <w:r>
        <w:t>тражене</w:t>
      </w:r>
      <w:r>
        <w:rPr>
          <w:spacing w:val="3"/>
        </w:rPr>
        <w:t xml:space="preserve"> </w:t>
      </w:r>
      <w:r>
        <w:t>информације)</w:t>
      </w:r>
    </w:p>
    <w:p w14:paraId="1448453E" w14:textId="77777777" w:rsidR="00A743B4" w:rsidRDefault="00A743B4">
      <w:pPr>
        <w:pStyle w:val="BodyText"/>
        <w:rPr>
          <w:sz w:val="20"/>
        </w:rPr>
      </w:pPr>
    </w:p>
    <w:p w14:paraId="33951778" w14:textId="77777777" w:rsidR="00A743B4" w:rsidRDefault="00A743B4">
      <w:pPr>
        <w:pStyle w:val="BodyText"/>
        <w:rPr>
          <w:sz w:val="20"/>
        </w:rPr>
      </w:pPr>
    </w:p>
    <w:p w14:paraId="79B2160E" w14:textId="77777777" w:rsidR="00A743B4" w:rsidRDefault="007D6373">
      <w:pPr>
        <w:pStyle w:val="BodyText"/>
        <w:spacing w:before="7"/>
        <w:rPr>
          <w:sz w:val="19"/>
        </w:rPr>
      </w:pPr>
      <w:r>
        <w:pict w14:anchorId="010633A4">
          <v:shape id="_x0000_s1028" style="position:absolute;margin-left:320.15pt;margin-top:13.55pt;width:187.45pt;height:.1pt;z-index:-251654144;mso-wrap-distance-top:0;mso-wrap-distance-bottom:0;mso-position-horizontal-relative:page;mso-width-relative:page;mso-height-relative:page" coordorigin="6403,271" coordsize="3749,0" path="m6403,271r3748,e" filled="f" strokeweight=".18942mm">
            <v:path arrowok="t"/>
            <w10:wrap type="topAndBottom" anchorx="page"/>
          </v:shape>
        </w:pict>
      </w:r>
    </w:p>
    <w:p w14:paraId="40051185" w14:textId="77777777" w:rsidR="00A743B4" w:rsidRDefault="00495BD5">
      <w:pPr>
        <w:tabs>
          <w:tab w:val="left" w:pos="2679"/>
          <w:tab w:val="left" w:pos="5413"/>
        </w:tabs>
        <w:spacing w:before="26"/>
        <w:ind w:left="495"/>
        <w:rPr>
          <w:sz w:val="21"/>
        </w:rPr>
      </w:pPr>
      <w:r>
        <w:rPr>
          <w:sz w:val="21"/>
        </w:rPr>
        <w:t>У</w:t>
      </w:r>
      <w:r>
        <w:rPr>
          <w:sz w:val="21"/>
          <w:u w:val="single"/>
        </w:rPr>
        <w:tab/>
      </w:r>
      <w:r>
        <w:rPr>
          <w:sz w:val="21"/>
        </w:rPr>
        <w:tab/>
        <w:t>Тражилац</w:t>
      </w:r>
      <w:r>
        <w:rPr>
          <w:spacing w:val="10"/>
          <w:sz w:val="21"/>
        </w:rPr>
        <w:t xml:space="preserve"> </w:t>
      </w:r>
      <w:r>
        <w:rPr>
          <w:sz w:val="21"/>
        </w:rPr>
        <w:t>информације/Име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11"/>
          <w:sz w:val="21"/>
        </w:rPr>
        <w:t xml:space="preserve"> </w:t>
      </w:r>
      <w:r>
        <w:rPr>
          <w:sz w:val="21"/>
        </w:rPr>
        <w:t>презиме</w:t>
      </w:r>
    </w:p>
    <w:p w14:paraId="1D7DEDAA" w14:textId="77777777" w:rsidR="00A743B4" w:rsidRDefault="00A743B4">
      <w:pPr>
        <w:pStyle w:val="BodyText"/>
        <w:spacing w:before="9"/>
        <w:rPr>
          <w:sz w:val="17"/>
        </w:rPr>
      </w:pPr>
    </w:p>
    <w:p w14:paraId="03135E24" w14:textId="77777777" w:rsidR="00A743B4" w:rsidRDefault="007D6373">
      <w:pPr>
        <w:tabs>
          <w:tab w:val="left" w:pos="2711"/>
        </w:tabs>
        <w:spacing w:before="96"/>
        <w:ind w:left="495"/>
        <w:rPr>
          <w:sz w:val="21"/>
        </w:rPr>
      </w:pPr>
      <w:r>
        <w:pict w14:anchorId="65F7D83E">
          <v:line id="_x0000_s1029" style="position:absolute;left:0;text-align:left;z-index:251659264;mso-position-horizontal-relative:page;mso-width-relative:page;mso-height-relative:page" from="319.9pt,15.65pt" to="507.3pt,15.65pt" strokeweight=".18942mm">
            <w10:wrap anchorx="page"/>
          </v:line>
        </w:pict>
      </w:r>
      <w:r w:rsidR="00495BD5">
        <w:rPr>
          <w:sz w:val="21"/>
        </w:rPr>
        <w:t>Дана</w:t>
      </w:r>
      <w:r w:rsidR="00495BD5">
        <w:rPr>
          <w:sz w:val="21"/>
          <w:u w:val="single"/>
        </w:rPr>
        <w:t xml:space="preserve"> </w:t>
      </w:r>
      <w:r w:rsidR="00495BD5">
        <w:rPr>
          <w:sz w:val="21"/>
          <w:u w:val="single"/>
        </w:rPr>
        <w:tab/>
      </w:r>
    </w:p>
    <w:p w14:paraId="190F3437" w14:textId="77777777" w:rsidR="00A743B4" w:rsidRDefault="00495BD5">
      <w:pPr>
        <w:spacing w:before="37"/>
        <w:ind w:left="6968"/>
        <w:rPr>
          <w:sz w:val="21"/>
        </w:rPr>
      </w:pPr>
      <w:r>
        <w:rPr>
          <w:sz w:val="21"/>
        </w:rPr>
        <w:t>Адреса</w:t>
      </w:r>
    </w:p>
    <w:p w14:paraId="7752F11B" w14:textId="77777777" w:rsidR="00A743B4" w:rsidRDefault="00A743B4">
      <w:pPr>
        <w:pStyle w:val="BodyText"/>
        <w:rPr>
          <w:sz w:val="20"/>
        </w:rPr>
      </w:pPr>
    </w:p>
    <w:p w14:paraId="43F88275" w14:textId="77777777" w:rsidR="00A743B4" w:rsidRDefault="007D6373">
      <w:pPr>
        <w:pStyle w:val="BodyText"/>
        <w:spacing w:before="1"/>
        <w:rPr>
          <w:sz w:val="19"/>
        </w:rPr>
      </w:pPr>
      <w:r>
        <w:pict w14:anchorId="702FAF2B">
          <v:shape id="_x0000_s1030" style="position:absolute;margin-left:320.15pt;margin-top:13.2pt;width:187.45pt;height:.1pt;z-index:-251653120;mso-wrap-distance-top:0;mso-wrap-distance-bottom:0;mso-position-horizontal-relative:page;mso-width-relative:page;mso-height-relative:page" coordorigin="6403,265" coordsize="3749,0" path="m6403,265r3748,e" filled="f" strokeweight=".18942mm">
            <v:path arrowok="t"/>
            <w10:wrap type="topAndBottom" anchorx="page"/>
          </v:shape>
        </w:pict>
      </w:r>
    </w:p>
    <w:p w14:paraId="2FB1A0D7" w14:textId="77777777" w:rsidR="00A743B4" w:rsidRDefault="00495BD5">
      <w:pPr>
        <w:spacing w:before="18"/>
        <w:ind w:left="6162"/>
        <w:rPr>
          <w:sz w:val="21"/>
        </w:rPr>
      </w:pPr>
      <w:r>
        <w:rPr>
          <w:sz w:val="21"/>
        </w:rPr>
        <w:t>Други</w:t>
      </w:r>
      <w:r>
        <w:rPr>
          <w:spacing w:val="12"/>
          <w:sz w:val="21"/>
        </w:rPr>
        <w:t xml:space="preserve"> </w:t>
      </w:r>
      <w:r>
        <w:rPr>
          <w:sz w:val="21"/>
        </w:rPr>
        <w:t>подаци</w:t>
      </w:r>
      <w:r>
        <w:rPr>
          <w:spacing w:val="6"/>
          <w:sz w:val="21"/>
        </w:rPr>
        <w:t xml:space="preserve"> </w:t>
      </w:r>
      <w:r>
        <w:rPr>
          <w:sz w:val="21"/>
        </w:rPr>
        <w:t>за</w:t>
      </w:r>
      <w:r>
        <w:rPr>
          <w:spacing w:val="8"/>
          <w:sz w:val="21"/>
        </w:rPr>
        <w:t xml:space="preserve"> </w:t>
      </w:r>
      <w:r>
        <w:rPr>
          <w:sz w:val="21"/>
        </w:rPr>
        <w:t>контакт</w:t>
      </w:r>
    </w:p>
    <w:p w14:paraId="4C7425E1" w14:textId="77777777" w:rsidR="00A743B4" w:rsidRDefault="00A743B4">
      <w:pPr>
        <w:pStyle w:val="BodyText"/>
        <w:rPr>
          <w:sz w:val="20"/>
        </w:rPr>
      </w:pPr>
    </w:p>
    <w:p w14:paraId="1EDE1769" w14:textId="77777777" w:rsidR="00A743B4" w:rsidRDefault="007D6373">
      <w:pPr>
        <w:pStyle w:val="BodyText"/>
        <w:spacing w:before="6"/>
        <w:rPr>
          <w:sz w:val="19"/>
        </w:rPr>
      </w:pPr>
      <w:r>
        <w:pict w14:anchorId="705FF875">
          <v:shape id="_x0000_s1031" style="position:absolute;margin-left:320.15pt;margin-top:13.45pt;width:187.45pt;height:.1pt;z-index:-251652096;mso-wrap-distance-top:0;mso-wrap-distance-bottom:0;mso-position-horizontal-relative:page;mso-width-relative:page;mso-height-relative:page" coordorigin="6403,270" coordsize="3749,0" path="m6403,270r3748,e" filled="f" strokeweight=".18942mm">
            <v:path arrowok="t"/>
            <w10:wrap type="topAndBottom" anchorx="page"/>
          </v:shape>
        </w:pict>
      </w:r>
    </w:p>
    <w:p w14:paraId="4934D57C" w14:textId="77777777" w:rsidR="00A743B4" w:rsidRDefault="00495BD5">
      <w:pPr>
        <w:spacing w:before="26"/>
        <w:ind w:right="2537"/>
        <w:jc w:val="right"/>
        <w:rPr>
          <w:sz w:val="21"/>
        </w:rPr>
      </w:pPr>
      <w:r>
        <w:rPr>
          <w:sz w:val="21"/>
        </w:rPr>
        <w:t>Потпис</w:t>
      </w:r>
    </w:p>
    <w:sectPr w:rsidR="00A743B4" w:rsidSect="00242788">
      <w:pgSz w:w="11900" w:h="16840"/>
      <w:pgMar w:top="851" w:right="740" w:bottom="851" w:left="98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8918" w14:textId="77777777" w:rsidR="007D6373" w:rsidRDefault="007D6373">
      <w:r>
        <w:separator/>
      </w:r>
    </w:p>
  </w:endnote>
  <w:endnote w:type="continuationSeparator" w:id="0">
    <w:p w14:paraId="2297CA8C" w14:textId="77777777" w:rsidR="007D6373" w:rsidRDefault="007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A5C8" w14:textId="77777777" w:rsidR="00E561C5" w:rsidRDefault="00E561C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E0A49" wp14:editId="15DD99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20" cy="45720"/>
              <wp:effectExtent l="0" t="0" r="12065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9C9D4" w14:textId="77777777" w:rsidR="00E561C5" w:rsidRDefault="00E561C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41B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.6pt;height:3.6pt;flip:x 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" filled="f" stroked="f" strokeweight=".5pt">
              <v:textbox inset="0,0,0,0">
                <w:txbxContent>
                  <w:p w14:paraId="7149C9D4" w14:textId="77777777" w:rsidR="00E561C5" w:rsidRDefault="00E561C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41B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634548"/>
      <w:docPartObj>
        <w:docPartGallery w:val="AutoText"/>
      </w:docPartObj>
    </w:sdtPr>
    <w:sdtEndPr/>
    <w:sdtContent>
      <w:p w14:paraId="654125A2" w14:textId="77777777" w:rsidR="00E561C5" w:rsidRDefault="00E56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B7">
          <w:rPr>
            <w:noProof/>
          </w:rPr>
          <w:t>10</w:t>
        </w:r>
        <w:r>
          <w:fldChar w:fldCharType="end"/>
        </w:r>
      </w:p>
    </w:sdtContent>
  </w:sdt>
  <w:p w14:paraId="0F4DACBE" w14:textId="77777777" w:rsidR="00E561C5" w:rsidRDefault="00E561C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28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DFDB" w14:textId="25123924" w:rsidR="00E561C5" w:rsidRDefault="00E56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sdt>
    <w:sdtPr>
      <w:id w:val="-1344311824"/>
      <w:docPartObj>
        <w:docPartGallery w:val="AutoText"/>
      </w:docPartObj>
    </w:sdtPr>
    <w:sdtEndPr/>
    <w:sdtContent>
      <w:p w14:paraId="01EF0B31" w14:textId="1FD74A32" w:rsidR="00E561C5" w:rsidRDefault="00E561C5" w:rsidP="00197141">
        <w:pPr>
          <w:pStyle w:val="Footer"/>
          <w:jc w:val="center"/>
          <w:rPr>
            <w:rFonts w:eastAsiaTheme="minorEastAsia"/>
            <w:lang w:eastAsia="zh-CN"/>
          </w:rPr>
        </w:pPr>
        <w:r>
          <w:ptab w:relativeTo="margin" w:alignment="center" w:leader="none"/>
        </w:r>
      </w:p>
      <w:p w14:paraId="027434E1" w14:textId="77777777" w:rsidR="00E561C5" w:rsidRDefault="00E561C5" w:rsidP="00197141">
        <w:pPr>
          <w:pStyle w:val="Footer"/>
          <w:rPr>
            <w:rFonts w:eastAsiaTheme="minorEastAsia"/>
            <w:lang w:eastAsia="zh-CN"/>
          </w:rPr>
        </w:pPr>
      </w:p>
      <w:p w14:paraId="3D023790" w14:textId="77777777" w:rsidR="00E561C5" w:rsidRDefault="00E561C5" w:rsidP="00197141">
        <w:pPr>
          <w:pStyle w:val="Footer"/>
          <w:rPr>
            <w:rFonts w:eastAsiaTheme="minorEastAsia"/>
            <w:lang w:eastAsia="zh-CN"/>
          </w:rPr>
        </w:pPr>
      </w:p>
      <w:p w14:paraId="4D194930" w14:textId="77777777" w:rsidR="00E561C5" w:rsidRDefault="00E561C5" w:rsidP="00197141">
        <w:pPr>
          <w:pStyle w:val="Footer"/>
          <w:rPr>
            <w:rFonts w:eastAsiaTheme="minorEastAsia"/>
            <w:lang w:eastAsia="zh-CN"/>
          </w:rPr>
        </w:pPr>
      </w:p>
      <w:p w14:paraId="628C47CA" w14:textId="77777777" w:rsidR="00E561C5" w:rsidRDefault="00E561C5" w:rsidP="00197141">
        <w:pPr>
          <w:pStyle w:val="Footer"/>
          <w:rPr>
            <w:rFonts w:eastAsiaTheme="minorEastAsia"/>
            <w:lang w:eastAsia="zh-CN"/>
          </w:rPr>
        </w:pPr>
      </w:p>
      <w:p w14:paraId="218C63F0" w14:textId="270A67AB" w:rsidR="00E561C5" w:rsidRDefault="00E561C5" w:rsidP="00197141">
        <w:pPr>
          <w:pStyle w:val="Footer"/>
          <w:tabs>
            <w:tab w:val="clear" w:pos="4153"/>
            <w:tab w:val="clear" w:pos="8306"/>
            <w:tab w:val="left" w:pos="2925"/>
          </w:tabs>
          <w:rPr>
            <w:rFonts w:eastAsiaTheme="minorEastAsia"/>
            <w:lang w:eastAsia="zh-CN"/>
          </w:rPr>
        </w:pPr>
        <w:r>
          <w:rPr>
            <w:rFonts w:eastAsiaTheme="minorEastAsia"/>
            <w:lang w:eastAsia="zh-CN"/>
          </w:rPr>
          <w:tab/>
        </w:r>
      </w:p>
      <w:p w14:paraId="605996F3" w14:textId="77777777" w:rsidR="00E561C5" w:rsidRDefault="00E561C5" w:rsidP="00197141">
        <w:pPr>
          <w:pStyle w:val="Footer"/>
          <w:rPr>
            <w:rFonts w:eastAsiaTheme="minorEastAsia"/>
            <w:lang w:eastAsia="zh-CN"/>
          </w:rPr>
        </w:pPr>
      </w:p>
      <w:p w14:paraId="0DE1644E" w14:textId="77777777" w:rsidR="00E561C5" w:rsidRDefault="00E561C5" w:rsidP="00197141">
        <w:pPr>
          <w:pStyle w:val="Footer"/>
          <w:rPr>
            <w:rFonts w:eastAsiaTheme="minorEastAsia"/>
            <w:lang w:eastAsia="zh-CN"/>
          </w:rPr>
        </w:pPr>
      </w:p>
      <w:p w14:paraId="47A5F060" w14:textId="67FF783F" w:rsidR="00E561C5" w:rsidRDefault="007D6373" w:rsidP="00197141">
        <w:pPr>
          <w:pStyle w:val="Footer"/>
        </w:pPr>
      </w:p>
    </w:sdtContent>
  </w:sdt>
  <w:p w14:paraId="6EB17C76" w14:textId="77777777" w:rsidR="00E561C5" w:rsidRPr="00197141" w:rsidRDefault="00E561C5">
    <w:pPr>
      <w:pStyle w:val="BodyText"/>
      <w:spacing w:line="14" w:lineRule="auto"/>
      <w:rPr>
        <w:rFonts w:eastAsiaTheme="minorEastAsia"/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70A4" w14:textId="77777777" w:rsidR="007D6373" w:rsidRDefault="007D6373">
      <w:r>
        <w:separator/>
      </w:r>
    </w:p>
  </w:footnote>
  <w:footnote w:type="continuationSeparator" w:id="0">
    <w:p w14:paraId="457D702A" w14:textId="77777777" w:rsidR="007D6373" w:rsidRDefault="007D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3"/>
      <w:gridCol w:w="1297"/>
    </w:tblGrid>
    <w:tr w:rsidR="00E561C5" w14:paraId="0A45C4B8" w14:textId="77777777" w:rsidTr="00242788">
      <w:trPr>
        <w:trHeight w:val="212"/>
      </w:trPr>
      <w:sdt>
        <w:sdtPr>
          <w:rPr>
            <w:rFonts w:eastAsiaTheme="majorEastAsia"/>
            <w:sz w:val="22"/>
            <w:szCs w:val="2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136E1A7" w14:textId="77FFDE0A" w:rsidR="00E561C5" w:rsidRDefault="00E561C5" w:rsidP="0024278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42788">
                <w:rPr>
                  <w:rFonts w:eastAsiaTheme="majorEastAsia"/>
                  <w:sz w:val="22"/>
                  <w:szCs w:val="22"/>
                  <w:lang w:val="sr-Cyrl-RS"/>
                </w:rPr>
                <w:t>Информатор о раду ЕТШ Смедерево</w:t>
              </w:r>
            </w:p>
          </w:tc>
        </w:sdtContent>
      </w:sdt>
      <w:sdt>
        <w:sdtPr>
          <w:rPr>
            <w:rFonts w:eastAsiaTheme="majorEastAsia"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17B8262" w14:textId="16B4B88C" w:rsidR="00E561C5" w:rsidRDefault="00E561C5" w:rsidP="0024278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42788">
                <w:rPr>
                  <w:rFonts w:eastAsiaTheme="majorEastAsia"/>
                  <w:bCs/>
                  <w:sz w:val="22"/>
                  <w:szCs w:val="22"/>
                  <w:lang w:val="sr-Cyrl-R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2023/24</w:t>
              </w:r>
            </w:p>
          </w:tc>
        </w:sdtContent>
      </w:sdt>
    </w:tr>
  </w:tbl>
  <w:p w14:paraId="61842E03" w14:textId="77777777" w:rsidR="00E561C5" w:rsidRDefault="00E561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>
      <w:start w:val="1"/>
      <w:numFmt w:val="decimal"/>
      <w:lvlText w:val="%1."/>
      <w:lvlJc w:val="left"/>
      <w:pPr>
        <w:ind w:left="878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832" w:hanging="360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737" w:hanging="360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690" w:hanging="360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501" w:hanging="360"/>
      </w:pPr>
      <w:rPr>
        <w:rFonts w:hint="default"/>
        <w:lang w:val="zh-CN" w:eastAsia="en-US" w:bidi="ar-SA"/>
      </w:rPr>
    </w:lvl>
  </w:abstractNum>
  <w:abstractNum w:abstractNumId="1">
    <w:nsid w:val="9239341B"/>
    <w:multiLevelType w:val="multilevel"/>
    <w:tmpl w:val="9239341B"/>
    <w:lvl w:ilvl="0">
      <w:numFmt w:val="bullet"/>
      <w:lvlText w:val="-"/>
      <w:lvlJc w:val="left"/>
      <w:pPr>
        <w:ind w:left="1479" w:hanging="74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2350" w:hanging="74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220" w:hanging="74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090" w:hanging="74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60" w:hanging="74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30" w:hanging="74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00" w:hanging="74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70" w:hanging="74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40" w:hanging="744"/>
      </w:pPr>
      <w:rPr>
        <w:rFonts w:hint="default"/>
        <w:lang w:val="zh-CN" w:eastAsia="en-US" w:bidi="ar-SA"/>
      </w:rPr>
    </w:lvl>
  </w:abstractNum>
  <w:abstractNum w:abstractNumId="2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2235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3034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828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622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5416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621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7004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798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592" w:hanging="351"/>
      </w:pPr>
      <w:rPr>
        <w:rFonts w:hint="default"/>
        <w:lang w:val="zh-CN" w:eastAsia="en-US" w:bidi="ar-SA"/>
      </w:rPr>
    </w:lvl>
  </w:abstractNum>
  <w:abstractNum w:abstractNumId="3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086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1990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00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10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720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63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540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450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360" w:hanging="351"/>
      </w:pPr>
      <w:rPr>
        <w:rFonts w:hint="default"/>
        <w:lang w:val="zh-CN" w:eastAsia="en-US" w:bidi="ar-SA"/>
      </w:rPr>
    </w:lvl>
  </w:abstractNum>
  <w:abstractNum w:abstractNumId="4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5"/>
        <w:szCs w:val="25"/>
        <w:lang w:val="zh-CN" w:eastAsia="en-US" w:bidi="ar-SA"/>
      </w:rPr>
    </w:lvl>
    <w:lvl w:ilvl="1">
      <w:start w:val="1"/>
      <w:numFmt w:val="decimal"/>
      <w:lvlText w:val="%1.%2."/>
      <w:lvlJc w:val="left"/>
      <w:pPr>
        <w:ind w:left="740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zh-CN" w:eastAsia="en-US" w:bidi="ar-SA"/>
      </w:rPr>
    </w:lvl>
    <w:lvl w:ilvl="2">
      <w:numFmt w:val="bullet"/>
      <w:lvlText w:val="•"/>
      <w:lvlJc w:val="left"/>
      <w:pPr>
        <w:ind w:left="1788" w:hanging="353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2837" w:hanging="353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3886" w:hanging="353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4935" w:hanging="353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5984" w:hanging="353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33" w:hanging="353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082" w:hanging="353"/>
      </w:pPr>
      <w:rPr>
        <w:rFonts w:hint="default"/>
        <w:lang w:val="zh-CN" w:eastAsia="en-US" w:bidi="ar-SA"/>
      </w:rPr>
    </w:lvl>
  </w:abstractNum>
  <w:abstractNum w:abstractNumId="5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501" w:hanging="274"/>
        <w:jc w:val="left"/>
      </w:pPr>
      <w:rPr>
        <w:rFonts w:ascii="Cambria" w:eastAsia="Cambria" w:hAnsi="Cambria" w:cs="Cambria" w:hint="default"/>
        <w:spacing w:val="-2"/>
        <w:w w:val="102"/>
        <w:sz w:val="21"/>
        <w:szCs w:val="21"/>
        <w:lang w:val="zh-CN" w:eastAsia="en-US" w:bidi="ar-SA"/>
      </w:rPr>
    </w:lvl>
    <w:lvl w:ilvl="1">
      <w:numFmt w:val="bullet"/>
      <w:lvlText w:val="•"/>
      <w:lvlJc w:val="left"/>
      <w:pPr>
        <w:ind w:left="2368" w:hanging="27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236" w:hanging="27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104" w:hanging="27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72" w:hanging="27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40" w:hanging="27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08" w:hanging="27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76" w:hanging="27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44" w:hanging="274"/>
      </w:pPr>
      <w:rPr>
        <w:rFonts w:hint="default"/>
        <w:lang w:val="zh-CN" w:eastAsia="en-US" w:bidi="ar-SA"/>
      </w:rPr>
    </w:lvl>
  </w:abstractNum>
  <w:abstractNum w:abstractNumId="6">
    <w:nsid w:val="CF092B84"/>
    <w:multiLevelType w:val="multilevel"/>
    <w:tmpl w:val="CF092B84"/>
    <w:lvl w:ilvl="0">
      <w:start w:val="2"/>
      <w:numFmt w:val="decimal"/>
      <w:lvlText w:val="%1"/>
      <w:lvlJc w:val="left"/>
      <w:pPr>
        <w:ind w:left="1540" w:hanging="322"/>
        <w:jc w:val="left"/>
      </w:pPr>
      <w:rPr>
        <w:rFonts w:hint="default"/>
        <w:lang w:val="zh-CN" w:eastAsia="en-US" w:bidi="ar-SA"/>
      </w:rPr>
    </w:lvl>
    <w:lvl w:ilvl="1">
      <w:start w:val="1"/>
      <w:numFmt w:val="decimal"/>
      <w:lvlText w:val="%1.%2"/>
      <w:lvlJc w:val="left"/>
      <w:pPr>
        <w:ind w:left="1540" w:hanging="322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zh-CN" w:eastAsia="en-US" w:bidi="ar-SA"/>
      </w:rPr>
    </w:lvl>
    <w:lvl w:ilvl="2">
      <w:numFmt w:val="bullet"/>
      <w:lvlText w:val="•"/>
      <w:lvlJc w:val="left"/>
      <w:pPr>
        <w:ind w:left="3268" w:hanging="322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132" w:hanging="322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96" w:hanging="322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60" w:hanging="322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24" w:hanging="322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88" w:hanging="322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52" w:hanging="322"/>
      </w:pPr>
      <w:rPr>
        <w:rFonts w:hint="default"/>
        <w:lang w:val="zh-CN" w:eastAsia="en-US" w:bidi="ar-SA"/>
      </w:rPr>
    </w:lvl>
  </w:abstractNum>
  <w:abstractNum w:abstractNumId="7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2235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3034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828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622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5416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621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7004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798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592" w:hanging="351"/>
      </w:pPr>
      <w:rPr>
        <w:rFonts w:hint="default"/>
        <w:lang w:val="zh-CN" w:eastAsia="en-US" w:bidi="ar-SA"/>
      </w:rPr>
    </w:lvl>
  </w:abstractNum>
  <w:abstractNum w:abstractNumId="8">
    <w:nsid w:val="DCBA6B53"/>
    <w:multiLevelType w:val="multilevel"/>
    <w:tmpl w:val="DCBA6B53"/>
    <w:lvl w:ilvl="0">
      <w:numFmt w:val="bullet"/>
      <w:lvlText w:val="-"/>
      <w:lvlJc w:val="left"/>
      <w:pPr>
        <w:ind w:left="1086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1990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00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10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720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63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540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450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360" w:hanging="351"/>
      </w:pPr>
      <w:rPr>
        <w:rFonts w:hint="default"/>
        <w:lang w:val="zh-CN" w:eastAsia="en-US" w:bidi="ar-SA"/>
      </w:rPr>
    </w:lvl>
  </w:abstractNum>
  <w:abstractNum w:abstractNumId="9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901" w:hanging="754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zh-CN" w:eastAsia="en-US" w:bidi="ar-SA"/>
      </w:rPr>
    </w:lvl>
    <w:lvl w:ilvl="1">
      <w:numFmt w:val="bullet"/>
      <w:lvlText w:val="•"/>
      <w:lvlJc w:val="left"/>
      <w:pPr>
        <w:ind w:left="4528" w:hanging="75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5156" w:hanging="75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5784" w:hanging="75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6412" w:hanging="75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7040" w:hanging="75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7668" w:hanging="75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8296" w:hanging="75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924" w:hanging="754"/>
      </w:pPr>
      <w:rPr>
        <w:rFonts w:hint="default"/>
        <w:lang w:val="zh-CN" w:eastAsia="en-US" w:bidi="ar-SA"/>
      </w:rPr>
    </w:lvl>
  </w:abstractNum>
  <w:abstractNum w:abstractNumId="1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43" w:hanging="17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zh-CN" w:eastAsia="en-US" w:bidi="ar-SA"/>
      </w:rPr>
    </w:lvl>
    <w:lvl w:ilvl="1">
      <w:start w:val="1"/>
      <w:numFmt w:val="decimal"/>
      <w:lvlText w:val="%1.%2."/>
      <w:lvlJc w:val="left"/>
      <w:pPr>
        <w:ind w:left="1541" w:hanging="32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19"/>
        <w:szCs w:val="19"/>
        <w:lang w:val="zh-CN" w:eastAsia="en-US" w:bidi="ar-SA"/>
      </w:rPr>
    </w:lvl>
    <w:lvl w:ilvl="2">
      <w:numFmt w:val="bullet"/>
      <w:lvlText w:val="•"/>
      <w:lvlJc w:val="left"/>
      <w:pPr>
        <w:ind w:left="2500" w:hanging="32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460" w:hanging="32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420" w:hanging="32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380" w:hanging="32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340" w:hanging="32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00" w:hanging="32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60" w:hanging="324"/>
      </w:pPr>
      <w:rPr>
        <w:rFonts w:hint="default"/>
        <w:lang w:val="zh-CN" w:eastAsia="en-US" w:bidi="ar-SA"/>
      </w:rPr>
    </w:lvl>
  </w:abstractNum>
  <w:abstractNum w:abstractNumId="11">
    <w:nsid w:val="0248C179"/>
    <w:multiLevelType w:val="multilevel"/>
    <w:tmpl w:val="0248C179"/>
    <w:lvl w:ilvl="0">
      <w:start w:val="2"/>
      <w:numFmt w:val="decimal"/>
      <w:lvlText w:val="%1"/>
      <w:lvlJc w:val="left"/>
      <w:pPr>
        <w:ind w:left="798" w:hanging="411"/>
        <w:jc w:val="left"/>
      </w:pPr>
      <w:rPr>
        <w:rFonts w:hint="default"/>
        <w:lang w:val="zh-CN" w:eastAsia="en-US" w:bidi="ar-SA"/>
      </w:rPr>
    </w:lvl>
    <w:lvl w:ilvl="1">
      <w:start w:val="3"/>
      <w:numFmt w:val="decimal"/>
      <w:lvlText w:val="%1.%2."/>
      <w:lvlJc w:val="left"/>
      <w:pPr>
        <w:ind w:left="798" w:hanging="4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zh-CN" w:eastAsia="en-US" w:bidi="ar-SA"/>
      </w:rPr>
    </w:lvl>
    <w:lvl w:ilvl="2">
      <w:start w:val="1"/>
      <w:numFmt w:val="decimal"/>
      <w:lvlText w:val="%3."/>
      <w:lvlJc w:val="left"/>
      <w:pPr>
        <w:ind w:left="1590" w:hanging="363"/>
        <w:jc w:val="left"/>
      </w:pPr>
      <w:rPr>
        <w:rFonts w:ascii="Cambria" w:eastAsia="Cambria" w:hAnsi="Cambria" w:cs="Cambria" w:hint="default"/>
        <w:spacing w:val="-2"/>
        <w:w w:val="102"/>
        <w:sz w:val="21"/>
        <w:szCs w:val="21"/>
        <w:lang w:val="zh-CN" w:eastAsia="en-US" w:bidi="ar-SA"/>
      </w:rPr>
    </w:lvl>
    <w:lvl w:ilvl="3">
      <w:numFmt w:val="bullet"/>
      <w:lvlText w:val="•"/>
      <w:lvlJc w:val="left"/>
      <w:pPr>
        <w:ind w:left="3506" w:hanging="363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460" w:hanging="363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413" w:hanging="363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366" w:hanging="363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20" w:hanging="363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73" w:hanging="363"/>
      </w:pPr>
      <w:rPr>
        <w:rFonts w:hint="default"/>
        <w:lang w:val="zh-CN" w:eastAsia="en-US" w:bidi="ar-SA"/>
      </w:rPr>
    </w:lvl>
  </w:abstractNum>
  <w:abstractNum w:abstractNumId="12">
    <w:nsid w:val="03D62ECE"/>
    <w:multiLevelType w:val="multilevel"/>
    <w:tmpl w:val="03D62ECE"/>
    <w:lvl w:ilvl="0">
      <w:numFmt w:val="bullet"/>
      <w:lvlText w:val="-"/>
      <w:lvlJc w:val="left"/>
      <w:pPr>
        <w:ind w:left="534" w:hanging="13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1504" w:hanging="137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468" w:hanging="137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432" w:hanging="137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396" w:hanging="137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360" w:hanging="137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324" w:hanging="137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288" w:hanging="137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52" w:hanging="137"/>
      </w:pPr>
      <w:rPr>
        <w:rFonts w:hint="default"/>
        <w:lang w:val="zh-CN" w:eastAsia="en-US" w:bidi="ar-SA"/>
      </w:rPr>
    </w:lvl>
  </w:abstractNum>
  <w:abstractNum w:abstractNumId="13">
    <w:nsid w:val="0E640482"/>
    <w:multiLevelType w:val="multilevel"/>
    <w:tmpl w:val="0E640482"/>
    <w:lvl w:ilvl="0">
      <w:start w:val="12"/>
      <w:numFmt w:val="decimal"/>
      <w:lvlText w:val="%1."/>
      <w:lvlJc w:val="left"/>
      <w:pPr>
        <w:ind w:left="522" w:hanging="4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7"/>
        <w:szCs w:val="27"/>
        <w:lang w:val="zh-CN" w:eastAsia="en-US" w:bidi="ar-SA"/>
      </w:rPr>
    </w:lvl>
    <w:lvl w:ilvl="1">
      <w:start w:val="1"/>
      <w:numFmt w:val="decimal"/>
      <w:lvlText w:val="%2."/>
      <w:lvlJc w:val="left"/>
      <w:pPr>
        <w:ind w:left="2156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2">
      <w:numFmt w:val="bullet"/>
      <w:lvlText w:val="•"/>
      <w:lvlJc w:val="left"/>
      <w:pPr>
        <w:ind w:left="3051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942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833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724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615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06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397" w:hanging="351"/>
      </w:pPr>
      <w:rPr>
        <w:rFonts w:hint="default"/>
        <w:lang w:val="zh-CN" w:eastAsia="en-US" w:bidi="ar-SA"/>
      </w:rPr>
    </w:lvl>
  </w:abstractNum>
  <w:abstractNum w:abstractNumId="14">
    <w:nsid w:val="140253E0"/>
    <w:multiLevelType w:val="multilevel"/>
    <w:tmpl w:val="C8879AEF"/>
    <w:lvl w:ilvl="0">
      <w:start w:val="1"/>
      <w:numFmt w:val="decimal"/>
      <w:lvlText w:val="%1."/>
      <w:lvlJc w:val="left"/>
      <w:pPr>
        <w:ind w:left="1501" w:hanging="274"/>
        <w:jc w:val="left"/>
      </w:pPr>
      <w:rPr>
        <w:rFonts w:ascii="Cambria" w:eastAsia="Cambria" w:hAnsi="Cambria" w:cs="Cambria" w:hint="default"/>
        <w:spacing w:val="-2"/>
        <w:w w:val="102"/>
        <w:sz w:val="21"/>
        <w:szCs w:val="21"/>
        <w:lang w:val="zh-CN" w:eastAsia="en-US" w:bidi="ar-SA"/>
      </w:rPr>
    </w:lvl>
    <w:lvl w:ilvl="1">
      <w:numFmt w:val="bullet"/>
      <w:lvlText w:val="•"/>
      <w:lvlJc w:val="left"/>
      <w:pPr>
        <w:ind w:left="2368" w:hanging="27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236" w:hanging="27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104" w:hanging="27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72" w:hanging="27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40" w:hanging="27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08" w:hanging="27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76" w:hanging="27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44" w:hanging="274"/>
      </w:pPr>
      <w:rPr>
        <w:rFonts w:hint="default"/>
        <w:lang w:val="zh-CN" w:eastAsia="en-US" w:bidi="ar-SA"/>
      </w:rPr>
    </w:lvl>
  </w:abstractNum>
  <w:abstractNum w:abstractNumId="15">
    <w:nsid w:val="2470EC97"/>
    <w:multiLevelType w:val="multilevel"/>
    <w:tmpl w:val="2470EC97"/>
    <w:lvl w:ilvl="0">
      <w:start w:val="9"/>
      <w:numFmt w:val="decimal"/>
      <w:lvlText w:val="%1."/>
      <w:lvlJc w:val="left"/>
      <w:pPr>
        <w:ind w:left="385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zh-CN" w:eastAsia="en-US" w:bidi="ar-SA"/>
      </w:rPr>
    </w:lvl>
    <w:lvl w:ilvl="1">
      <w:numFmt w:val="bullet"/>
      <w:lvlText w:val="-"/>
      <w:lvlJc w:val="left"/>
      <w:pPr>
        <w:ind w:left="1086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2">
      <w:numFmt w:val="bullet"/>
      <w:lvlText w:val="-"/>
      <w:lvlJc w:val="left"/>
      <w:pPr>
        <w:ind w:left="1892" w:hanging="370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3">
      <w:numFmt w:val="bullet"/>
      <w:lvlText w:val="•"/>
      <w:lvlJc w:val="left"/>
      <w:pPr>
        <w:ind w:left="2935" w:hanging="370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3970" w:hanging="370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005" w:hanging="370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040" w:hanging="370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75" w:hanging="370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110" w:hanging="370"/>
      </w:pPr>
      <w:rPr>
        <w:rFonts w:hint="default"/>
        <w:lang w:val="zh-CN" w:eastAsia="en-US" w:bidi="ar-SA"/>
      </w:rPr>
    </w:lvl>
  </w:abstractNum>
  <w:abstractNum w:abstractNumId="16">
    <w:nsid w:val="25B654F3"/>
    <w:multiLevelType w:val="multilevel"/>
    <w:tmpl w:val="25B654F3"/>
    <w:lvl w:ilvl="0">
      <w:start w:val="2"/>
      <w:numFmt w:val="decimal"/>
      <w:lvlText w:val="%1."/>
      <w:lvlJc w:val="left"/>
      <w:pPr>
        <w:ind w:left="385" w:hanging="27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7"/>
        <w:szCs w:val="27"/>
        <w:lang w:val="zh-CN" w:eastAsia="en-US" w:bidi="ar-SA"/>
      </w:rPr>
    </w:lvl>
    <w:lvl w:ilvl="1">
      <w:start w:val="1"/>
      <w:numFmt w:val="decimal"/>
      <w:lvlText w:val="%1.%2"/>
      <w:lvlJc w:val="left"/>
      <w:pPr>
        <w:ind w:left="738" w:hanging="3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  <w:lang w:val="zh-CN" w:eastAsia="en-US" w:bidi="ar-SA"/>
      </w:rPr>
    </w:lvl>
    <w:lvl w:ilvl="2">
      <w:numFmt w:val="bullet"/>
      <w:lvlText w:val="•"/>
      <w:lvlJc w:val="left"/>
      <w:pPr>
        <w:ind w:left="1788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2837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3886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4935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5984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033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082" w:hanging="351"/>
      </w:pPr>
      <w:rPr>
        <w:rFonts w:hint="default"/>
        <w:lang w:val="zh-CN" w:eastAsia="en-US" w:bidi="ar-SA"/>
      </w:rPr>
    </w:lvl>
  </w:abstractNum>
  <w:abstractNum w:abstractNumId="17">
    <w:nsid w:val="2A8F537B"/>
    <w:multiLevelType w:val="multilevel"/>
    <w:tmpl w:val="2A8F537B"/>
    <w:lvl w:ilvl="0">
      <w:numFmt w:val="bullet"/>
      <w:lvlText w:val="-"/>
      <w:lvlJc w:val="left"/>
      <w:pPr>
        <w:ind w:left="1479" w:hanging="74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2350" w:hanging="74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220" w:hanging="74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090" w:hanging="74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60" w:hanging="74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30" w:hanging="74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00" w:hanging="74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70" w:hanging="74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40" w:hanging="744"/>
      </w:pPr>
      <w:rPr>
        <w:rFonts w:hint="default"/>
        <w:lang w:val="zh-CN" w:eastAsia="en-US" w:bidi="ar-SA"/>
      </w:rPr>
    </w:lvl>
  </w:abstractNum>
  <w:abstractNum w:abstractNumId="18">
    <w:nsid w:val="2AEA1EA6"/>
    <w:multiLevelType w:val="multilevel"/>
    <w:tmpl w:val="C8879AEF"/>
    <w:lvl w:ilvl="0">
      <w:start w:val="1"/>
      <w:numFmt w:val="decimal"/>
      <w:lvlText w:val="%1."/>
      <w:lvlJc w:val="left"/>
      <w:pPr>
        <w:ind w:left="1501" w:hanging="274"/>
        <w:jc w:val="left"/>
      </w:pPr>
      <w:rPr>
        <w:rFonts w:ascii="Cambria" w:eastAsia="Cambria" w:hAnsi="Cambria" w:cs="Cambria" w:hint="default"/>
        <w:spacing w:val="-2"/>
        <w:w w:val="102"/>
        <w:sz w:val="21"/>
        <w:szCs w:val="21"/>
        <w:lang w:val="zh-CN" w:eastAsia="en-US" w:bidi="ar-SA"/>
      </w:rPr>
    </w:lvl>
    <w:lvl w:ilvl="1">
      <w:numFmt w:val="bullet"/>
      <w:lvlText w:val="•"/>
      <w:lvlJc w:val="left"/>
      <w:pPr>
        <w:ind w:left="2368" w:hanging="27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236" w:hanging="27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104" w:hanging="27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72" w:hanging="27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40" w:hanging="27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08" w:hanging="27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76" w:hanging="27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44" w:hanging="274"/>
      </w:pPr>
      <w:rPr>
        <w:rFonts w:hint="default"/>
        <w:lang w:val="zh-CN" w:eastAsia="en-US" w:bidi="ar-SA"/>
      </w:rPr>
    </w:lvl>
  </w:abstractNum>
  <w:abstractNum w:abstractNumId="19">
    <w:nsid w:val="46A08BB8"/>
    <w:multiLevelType w:val="multilevel"/>
    <w:tmpl w:val="46A08BB8"/>
    <w:lvl w:ilvl="0">
      <w:numFmt w:val="bullet"/>
      <w:lvlText w:val=""/>
      <w:lvlJc w:val="left"/>
      <w:pPr>
        <w:ind w:left="1105" w:hanging="351"/>
      </w:pPr>
      <w:rPr>
        <w:rFonts w:ascii="Symbol" w:eastAsia="Symbol" w:hAnsi="Symbol" w:cs="Symbol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2008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916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824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732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64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548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456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364" w:hanging="351"/>
      </w:pPr>
      <w:rPr>
        <w:rFonts w:hint="default"/>
        <w:lang w:val="zh-CN" w:eastAsia="en-US" w:bidi="ar-SA"/>
      </w:rPr>
    </w:lvl>
  </w:abstractNum>
  <w:abstractNum w:abstractNumId="2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748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1684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628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572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516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46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04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48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92" w:hanging="351"/>
      </w:pPr>
      <w:rPr>
        <w:rFonts w:hint="default"/>
        <w:lang w:val="zh-CN" w:eastAsia="en-US" w:bidi="ar-SA"/>
      </w:rPr>
    </w:lvl>
  </w:abstractNum>
  <w:abstractNum w:abstractNumId="21">
    <w:nsid w:val="4D4DC07F"/>
    <w:multiLevelType w:val="multilevel"/>
    <w:tmpl w:val="4D4DC07F"/>
    <w:lvl w:ilvl="0">
      <w:start w:val="7"/>
      <w:numFmt w:val="decimal"/>
      <w:lvlText w:val="%1."/>
      <w:lvlJc w:val="left"/>
      <w:pPr>
        <w:ind w:left="385" w:hanging="27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7"/>
        <w:szCs w:val="27"/>
        <w:lang w:val="zh-CN" w:eastAsia="en-US" w:bidi="ar-SA"/>
      </w:rPr>
    </w:lvl>
    <w:lvl w:ilvl="1">
      <w:numFmt w:val="bullet"/>
      <w:lvlText w:val="-"/>
      <w:lvlJc w:val="left"/>
      <w:pPr>
        <w:ind w:left="1086" w:hanging="351"/>
      </w:pPr>
      <w:rPr>
        <w:rFonts w:hint="default"/>
        <w:w w:val="102"/>
        <w:lang w:val="zh-CN" w:eastAsia="en-US" w:bidi="ar-SA"/>
      </w:rPr>
    </w:lvl>
    <w:lvl w:ilvl="2">
      <w:numFmt w:val="bullet"/>
      <w:lvlText w:val="•"/>
      <w:lvlJc w:val="left"/>
      <w:pPr>
        <w:ind w:left="1480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2567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3655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4742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5830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6917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005" w:hanging="351"/>
      </w:pPr>
      <w:rPr>
        <w:rFonts w:hint="default"/>
        <w:lang w:val="zh-CN" w:eastAsia="en-US" w:bidi="ar-SA"/>
      </w:rPr>
    </w:lvl>
  </w:abstractNum>
  <w:abstractNum w:abstractNumId="22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1595" w:hanging="377"/>
        <w:jc w:val="left"/>
      </w:pPr>
      <w:rPr>
        <w:rFonts w:hint="default"/>
        <w:lang w:val="zh-CN" w:eastAsia="en-US" w:bidi="ar-SA"/>
      </w:rPr>
    </w:lvl>
    <w:lvl w:ilvl="1">
      <w:start w:val="3"/>
      <w:numFmt w:val="decimal"/>
      <w:lvlText w:val="%1.%2."/>
      <w:lvlJc w:val="left"/>
      <w:pPr>
        <w:ind w:left="1595" w:hanging="3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  <w:lang w:val="zh-CN" w:eastAsia="en-US" w:bidi="ar-SA"/>
      </w:rPr>
    </w:lvl>
    <w:lvl w:ilvl="2">
      <w:numFmt w:val="bullet"/>
      <w:lvlText w:val="•"/>
      <w:lvlJc w:val="left"/>
      <w:pPr>
        <w:ind w:left="3316" w:hanging="377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174" w:hanging="377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5032" w:hanging="377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90" w:hanging="377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48" w:hanging="377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606" w:hanging="377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64" w:hanging="377"/>
      </w:pPr>
      <w:rPr>
        <w:rFonts w:hint="default"/>
        <w:lang w:val="zh-CN" w:eastAsia="en-US" w:bidi="ar-SA"/>
      </w:rPr>
    </w:lvl>
  </w:abstractNum>
  <w:abstractNum w:abstractNumId="23">
    <w:nsid w:val="5A241D34"/>
    <w:multiLevelType w:val="multilevel"/>
    <w:tmpl w:val="5A241D34"/>
    <w:lvl w:ilvl="0">
      <w:numFmt w:val="bullet"/>
      <w:lvlText w:val="-"/>
      <w:lvlJc w:val="left"/>
      <w:pPr>
        <w:ind w:left="1480" w:hanging="74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2350" w:hanging="744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220" w:hanging="744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090" w:hanging="744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960" w:hanging="744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830" w:hanging="744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700" w:hanging="744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70" w:hanging="744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440" w:hanging="744"/>
      </w:pPr>
      <w:rPr>
        <w:rFonts w:hint="default"/>
        <w:lang w:val="zh-CN" w:eastAsia="en-US" w:bidi="ar-SA"/>
      </w:rPr>
    </w:lvl>
  </w:abstractNum>
  <w:abstractNum w:abstractNumId="24">
    <w:nsid w:val="5E29AB5A"/>
    <w:multiLevelType w:val="multilevel"/>
    <w:tmpl w:val="5E29AB5A"/>
    <w:lvl w:ilvl="0">
      <w:start w:val="1"/>
      <w:numFmt w:val="decimal"/>
      <w:lvlText w:val="%1."/>
      <w:lvlJc w:val="left"/>
      <w:pPr>
        <w:ind w:left="878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1832" w:hanging="360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737" w:hanging="360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690" w:hanging="360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501" w:hanging="360"/>
      </w:pPr>
      <w:rPr>
        <w:rFonts w:hint="default"/>
        <w:lang w:val="zh-CN" w:eastAsia="en-US" w:bidi="ar-SA"/>
      </w:rPr>
    </w:lvl>
  </w:abstractNum>
  <w:abstractNum w:abstractNumId="25">
    <w:nsid w:val="60382F6E"/>
    <w:multiLevelType w:val="multilevel"/>
    <w:tmpl w:val="60382F6E"/>
    <w:lvl w:ilvl="0">
      <w:start w:val="4"/>
      <w:numFmt w:val="decimal"/>
      <w:lvlText w:val="%1."/>
      <w:lvlJc w:val="left"/>
      <w:pPr>
        <w:ind w:left="747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1684" w:hanging="351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628" w:hanging="351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572" w:hanging="351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516" w:hanging="351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460" w:hanging="351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04" w:hanging="351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48" w:hanging="351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92" w:hanging="351"/>
      </w:pPr>
      <w:rPr>
        <w:rFonts w:hint="default"/>
        <w:lang w:val="zh-CN" w:eastAsia="en-US" w:bidi="ar-SA"/>
      </w:rPr>
    </w:lvl>
  </w:abstractNum>
  <w:abstractNum w:abstractNumId="26">
    <w:nsid w:val="65CD0074"/>
    <w:multiLevelType w:val="multilevel"/>
    <w:tmpl w:val="65CD0074"/>
    <w:lvl w:ilvl="0">
      <w:start w:val="1"/>
      <w:numFmt w:val="decimal"/>
      <w:lvlText w:val="%1."/>
      <w:lvlJc w:val="left"/>
      <w:pPr>
        <w:ind w:left="1730" w:hanging="36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zh-CN" w:eastAsia="en-US" w:bidi="ar-SA"/>
      </w:rPr>
    </w:lvl>
    <w:lvl w:ilvl="1">
      <w:numFmt w:val="bullet"/>
      <w:lvlText w:val="•"/>
      <w:lvlJc w:val="left"/>
      <w:pPr>
        <w:ind w:left="2606" w:hanging="360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3473" w:hanging="360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4339" w:hanging="360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5206" w:hanging="360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6073" w:hanging="360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939" w:hanging="360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val="zh-CN" w:eastAsia="en-US" w:bidi="ar-SA"/>
      </w:rPr>
    </w:lvl>
  </w:abstractNum>
  <w:abstractNum w:abstractNumId="27">
    <w:nsid w:val="72183CF9"/>
    <w:multiLevelType w:val="multilevel"/>
    <w:tmpl w:val="72183CF9"/>
    <w:lvl w:ilvl="0">
      <w:numFmt w:val="bullet"/>
      <w:lvlText w:val="-"/>
      <w:lvlJc w:val="left"/>
      <w:pPr>
        <w:ind w:left="743" w:hanging="13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zh-CN" w:eastAsia="en-US" w:bidi="ar-SA"/>
      </w:rPr>
    </w:lvl>
    <w:lvl w:ilvl="1">
      <w:numFmt w:val="bullet"/>
      <w:lvlText w:val="•"/>
      <w:lvlJc w:val="left"/>
      <w:pPr>
        <w:ind w:left="1684" w:hanging="137"/>
      </w:pPr>
      <w:rPr>
        <w:rFonts w:hint="default"/>
        <w:lang w:val="zh-CN" w:eastAsia="en-US" w:bidi="ar-SA"/>
      </w:rPr>
    </w:lvl>
    <w:lvl w:ilvl="2">
      <w:numFmt w:val="bullet"/>
      <w:lvlText w:val="•"/>
      <w:lvlJc w:val="left"/>
      <w:pPr>
        <w:ind w:left="2628" w:hanging="137"/>
      </w:pPr>
      <w:rPr>
        <w:rFonts w:hint="default"/>
        <w:lang w:val="zh-CN" w:eastAsia="en-US" w:bidi="ar-SA"/>
      </w:rPr>
    </w:lvl>
    <w:lvl w:ilvl="3">
      <w:numFmt w:val="bullet"/>
      <w:lvlText w:val="•"/>
      <w:lvlJc w:val="left"/>
      <w:pPr>
        <w:ind w:left="3572" w:hanging="137"/>
      </w:pPr>
      <w:rPr>
        <w:rFonts w:hint="default"/>
        <w:lang w:val="zh-CN" w:eastAsia="en-US" w:bidi="ar-SA"/>
      </w:rPr>
    </w:lvl>
    <w:lvl w:ilvl="4">
      <w:numFmt w:val="bullet"/>
      <w:lvlText w:val="•"/>
      <w:lvlJc w:val="left"/>
      <w:pPr>
        <w:ind w:left="4516" w:hanging="137"/>
      </w:pPr>
      <w:rPr>
        <w:rFonts w:hint="default"/>
        <w:lang w:val="zh-CN" w:eastAsia="en-US" w:bidi="ar-SA"/>
      </w:rPr>
    </w:lvl>
    <w:lvl w:ilvl="5">
      <w:numFmt w:val="bullet"/>
      <w:lvlText w:val="•"/>
      <w:lvlJc w:val="left"/>
      <w:pPr>
        <w:ind w:left="5460" w:hanging="137"/>
      </w:pPr>
      <w:rPr>
        <w:rFonts w:hint="default"/>
        <w:lang w:val="zh-CN" w:eastAsia="en-US" w:bidi="ar-SA"/>
      </w:rPr>
    </w:lvl>
    <w:lvl w:ilvl="6">
      <w:numFmt w:val="bullet"/>
      <w:lvlText w:val="•"/>
      <w:lvlJc w:val="left"/>
      <w:pPr>
        <w:ind w:left="6404" w:hanging="137"/>
      </w:pPr>
      <w:rPr>
        <w:rFonts w:hint="default"/>
        <w:lang w:val="zh-CN" w:eastAsia="en-US" w:bidi="ar-SA"/>
      </w:rPr>
    </w:lvl>
    <w:lvl w:ilvl="7">
      <w:numFmt w:val="bullet"/>
      <w:lvlText w:val="•"/>
      <w:lvlJc w:val="left"/>
      <w:pPr>
        <w:ind w:left="7348" w:hanging="137"/>
      </w:pPr>
      <w:rPr>
        <w:rFonts w:hint="default"/>
        <w:lang w:val="zh-CN" w:eastAsia="en-US" w:bidi="ar-SA"/>
      </w:rPr>
    </w:lvl>
    <w:lvl w:ilvl="8">
      <w:numFmt w:val="bullet"/>
      <w:lvlText w:val="•"/>
      <w:lvlJc w:val="left"/>
      <w:pPr>
        <w:ind w:left="8292" w:hanging="137"/>
      </w:pPr>
      <w:rPr>
        <w:rFonts w:hint="default"/>
        <w:lang w:val="zh-CN" w:eastAsia="en-US" w:bidi="ar-SA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4"/>
  </w:num>
  <w:num w:numId="5">
    <w:abstractNumId w:val="3"/>
  </w:num>
  <w:num w:numId="6">
    <w:abstractNumId w:val="24"/>
  </w:num>
  <w:num w:numId="7">
    <w:abstractNumId w:val="0"/>
  </w:num>
  <w:num w:numId="8">
    <w:abstractNumId w:val="12"/>
  </w:num>
  <w:num w:numId="9">
    <w:abstractNumId w:val="16"/>
  </w:num>
  <w:num w:numId="10">
    <w:abstractNumId w:val="27"/>
  </w:num>
  <w:num w:numId="11">
    <w:abstractNumId w:val="11"/>
  </w:num>
  <w:num w:numId="12">
    <w:abstractNumId w:val="26"/>
  </w:num>
  <w:num w:numId="13">
    <w:abstractNumId w:val="1"/>
  </w:num>
  <w:num w:numId="14">
    <w:abstractNumId w:val="17"/>
  </w:num>
  <w:num w:numId="15">
    <w:abstractNumId w:val="23"/>
  </w:num>
  <w:num w:numId="16">
    <w:abstractNumId w:val="5"/>
  </w:num>
  <w:num w:numId="17">
    <w:abstractNumId w:val="21"/>
  </w:num>
  <w:num w:numId="18">
    <w:abstractNumId w:val="9"/>
  </w:num>
  <w:num w:numId="19">
    <w:abstractNumId w:val="15"/>
  </w:num>
  <w:num w:numId="20">
    <w:abstractNumId w:val="8"/>
  </w:num>
  <w:num w:numId="21">
    <w:abstractNumId w:val="7"/>
  </w:num>
  <w:num w:numId="22">
    <w:abstractNumId w:val="2"/>
  </w:num>
  <w:num w:numId="23">
    <w:abstractNumId w:val="20"/>
  </w:num>
  <w:num w:numId="24">
    <w:abstractNumId w:val="25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14B79"/>
    <w:rsid w:val="00153A7E"/>
    <w:rsid w:val="00197141"/>
    <w:rsid w:val="0020213D"/>
    <w:rsid w:val="00206346"/>
    <w:rsid w:val="00242788"/>
    <w:rsid w:val="002E70BE"/>
    <w:rsid w:val="003662F3"/>
    <w:rsid w:val="00414B79"/>
    <w:rsid w:val="00495BD5"/>
    <w:rsid w:val="0058358E"/>
    <w:rsid w:val="005D07EF"/>
    <w:rsid w:val="005E0337"/>
    <w:rsid w:val="00794EF0"/>
    <w:rsid w:val="007D6373"/>
    <w:rsid w:val="007D77A4"/>
    <w:rsid w:val="00834AFD"/>
    <w:rsid w:val="00874926"/>
    <w:rsid w:val="008959DE"/>
    <w:rsid w:val="0090385B"/>
    <w:rsid w:val="009D32A9"/>
    <w:rsid w:val="00A743B4"/>
    <w:rsid w:val="00AF0633"/>
    <w:rsid w:val="00AF64A1"/>
    <w:rsid w:val="00B93E8E"/>
    <w:rsid w:val="00BA2756"/>
    <w:rsid w:val="00C42BD9"/>
    <w:rsid w:val="00C47380"/>
    <w:rsid w:val="00C54F38"/>
    <w:rsid w:val="00CD4FE6"/>
    <w:rsid w:val="00CE69A6"/>
    <w:rsid w:val="00D67CD7"/>
    <w:rsid w:val="00D92F90"/>
    <w:rsid w:val="00E345BC"/>
    <w:rsid w:val="00E41BB7"/>
    <w:rsid w:val="00E561C5"/>
    <w:rsid w:val="00E732B6"/>
    <w:rsid w:val="00F26C0A"/>
    <w:rsid w:val="00FD5286"/>
    <w:rsid w:val="26A05479"/>
    <w:rsid w:val="5F8A4F37"/>
    <w:rsid w:val="66AB1B43"/>
    <w:rsid w:val="69F90D5B"/>
    <w:rsid w:val="738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EF5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eastAsia="en-US"/>
    </w:rPr>
  </w:style>
  <w:style w:type="paragraph" w:styleId="Heading1">
    <w:name w:val="heading 1"/>
    <w:basedOn w:val="Normal"/>
    <w:uiPriority w:val="1"/>
    <w:qFormat/>
    <w:pPr>
      <w:ind w:left="385" w:hanging="272"/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4"/>
      <w:ind w:left="383" w:right="2596"/>
    </w:pPr>
    <w:rPr>
      <w:sz w:val="39"/>
      <w:szCs w:val="39"/>
    </w:rPr>
  </w:style>
  <w:style w:type="paragraph" w:styleId="TOC1">
    <w:name w:val="toc 1"/>
    <w:basedOn w:val="Normal"/>
    <w:uiPriority w:val="39"/>
    <w:qFormat/>
    <w:pPr>
      <w:spacing w:before="134"/>
      <w:ind w:left="901" w:hanging="236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133"/>
      <w:ind w:left="1595" w:hanging="378"/>
    </w:pPr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94"/>
      <w:ind w:left="1479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18"/>
      <w:szCs w:val="18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18"/>
      <w:szCs w:val="18"/>
      <w:lang w:val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756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A2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eastAsia="en-US"/>
    </w:rPr>
  </w:style>
  <w:style w:type="paragraph" w:styleId="Heading1">
    <w:name w:val="heading 1"/>
    <w:basedOn w:val="Normal"/>
    <w:uiPriority w:val="1"/>
    <w:qFormat/>
    <w:pPr>
      <w:ind w:left="385" w:hanging="272"/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4"/>
      <w:ind w:left="383" w:right="2596"/>
    </w:pPr>
    <w:rPr>
      <w:sz w:val="39"/>
      <w:szCs w:val="39"/>
    </w:rPr>
  </w:style>
  <w:style w:type="paragraph" w:styleId="TOC1">
    <w:name w:val="toc 1"/>
    <w:basedOn w:val="Normal"/>
    <w:uiPriority w:val="39"/>
    <w:qFormat/>
    <w:pPr>
      <w:spacing w:before="134"/>
      <w:ind w:left="901" w:hanging="236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133"/>
      <w:ind w:left="1595" w:hanging="378"/>
    </w:pPr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94"/>
      <w:ind w:left="1479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18"/>
      <w:szCs w:val="18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18"/>
      <w:szCs w:val="18"/>
      <w:lang w:val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756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A2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ekotrgsme1@mts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tssd.edu.rs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2023/24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FA62A7F-9958-4A4C-80F1-4EC1539D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5870</Words>
  <Characters>33465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Информатор о раду ЕТШ Смедерево</vt:lpstr>
      <vt:lpstr>Microsoft Word - informator_2021_22</vt:lpstr>
    </vt:vector>
  </TitlesOfParts>
  <Company/>
  <LinksUpToDate>false</LinksUpToDate>
  <CharactersWithSpaces>39257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ЕТШ Смедерево</dc:title>
  <dc:creator>Korisnik</dc:creator>
  <cp:lastModifiedBy>Profesor</cp:lastModifiedBy>
  <cp:revision>10</cp:revision>
  <cp:lastPrinted>2023-10-04T09:18:00Z</cp:lastPrinted>
  <dcterms:created xsi:type="dcterms:W3CDTF">2023-10-16T10:56:00Z</dcterms:created>
  <dcterms:modified xsi:type="dcterms:W3CDTF">2023-10-25T08:54:00Z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2023-09-25T00:00:00Z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7126237E19D84D0997137726F3696C5E_13</vt:lpwstr>
  </property>
</Properties>
</file>